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76" w:rsidRDefault="00020776" w:rsidP="00020776">
      <w:pPr>
        <w:jc w:val="right"/>
      </w:pPr>
      <w:r>
        <w:rPr>
          <w:noProof/>
          <w:szCs w:val="22"/>
          <w:lang w:val="ru-RU" w:eastAsia="ru-RU"/>
        </w:rPr>
        <w:drawing>
          <wp:inline distT="0" distB="0" distL="0" distR="0">
            <wp:extent cx="2706370" cy="577850"/>
            <wp:effectExtent l="19050" t="0" r="0" b="0"/>
            <wp:docPr id="7" name="Рисунок 1" descr="Описание: C:\Users\Igor1954\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Igor1954\AppData\Local\Temp\FineReader11.00\media\image1.png"/>
                    <pic:cNvPicPr>
                      <a:picLocks noChangeAspect="1" noChangeArrowheads="1"/>
                    </pic:cNvPicPr>
                  </pic:nvPicPr>
                  <pic:blipFill>
                    <a:blip r:embed="rId7"/>
                    <a:srcRect/>
                    <a:stretch>
                      <a:fillRect/>
                    </a:stretch>
                  </pic:blipFill>
                  <pic:spPr bwMode="auto">
                    <a:xfrm>
                      <a:off x="0" y="0"/>
                      <a:ext cx="2706370" cy="577850"/>
                    </a:xfrm>
                    <a:prstGeom prst="rect">
                      <a:avLst/>
                    </a:prstGeom>
                    <a:noFill/>
                    <a:ln w="9525">
                      <a:noFill/>
                      <a:miter lim="800000"/>
                      <a:headEnd/>
                      <a:tailEnd/>
                    </a:ln>
                  </pic:spPr>
                </pic:pic>
              </a:graphicData>
            </a:graphic>
          </wp:inline>
        </w:drawing>
      </w:r>
    </w:p>
    <w:p w:rsidR="00020776" w:rsidRDefault="00020776">
      <w:pPr>
        <w:pStyle w:val="a4"/>
        <w:shd w:val="clear" w:color="auto" w:fill="auto"/>
        <w:spacing w:after="131"/>
        <w:ind w:left="60" w:right="20" w:firstLine="0"/>
        <w:rPr>
          <w:rFonts w:ascii="Times New Roman" w:hAnsi="Times New Roman" w:cs="Times New Roman"/>
          <w:lang w:val="ru-RU" w:eastAsia="en-US"/>
        </w:rPr>
      </w:pPr>
    </w:p>
    <w:p w:rsidR="006E0964" w:rsidRPr="007B5870" w:rsidRDefault="006E0964" w:rsidP="006E0964">
      <w:pPr>
        <w:pStyle w:val="20"/>
        <w:keepNext/>
        <w:keepLines/>
        <w:shd w:val="clear" w:color="auto" w:fill="auto"/>
        <w:spacing w:before="0"/>
        <w:ind w:left="60" w:right="20"/>
        <w:rPr>
          <w:rFonts w:ascii="Times New Roman" w:hAnsi="Times New Roman" w:cs="Times New Roman"/>
          <w:sz w:val="24"/>
          <w:szCs w:val="24"/>
        </w:rPr>
      </w:pPr>
      <w:bookmarkStart w:id="0" w:name="bookmark2"/>
      <w:r w:rsidRPr="007B5870">
        <w:rPr>
          <w:rFonts w:ascii="Times New Roman" w:hAnsi="Times New Roman" w:cs="Times New Roman"/>
          <w:sz w:val="24"/>
          <w:szCs w:val="24"/>
          <w:lang w:eastAsia="en-US"/>
        </w:rPr>
        <w:t xml:space="preserve">Contract form for supply of products to consortium of academic institutions CUP </w:t>
      </w:r>
      <w:r w:rsidRPr="007B5870">
        <w:rPr>
          <w:rFonts w:ascii="Times New Roman" w:hAnsi="Times New Roman" w:cs="Times New Roman"/>
          <w:sz w:val="24"/>
          <w:szCs w:val="24"/>
        </w:rPr>
        <w:t>2017/2</w:t>
      </w:r>
      <w:bookmarkEnd w:id="0"/>
    </w:p>
    <w:p w:rsidR="006E0964" w:rsidRDefault="006E0964">
      <w:pPr>
        <w:pStyle w:val="a4"/>
        <w:shd w:val="clear" w:color="auto" w:fill="auto"/>
        <w:spacing w:after="131"/>
        <w:ind w:left="60" w:right="20" w:firstLine="0"/>
        <w:rPr>
          <w:rFonts w:ascii="Times New Roman" w:hAnsi="Times New Roman" w:cs="Times New Roman"/>
          <w:lang w:val="ru-RU" w:eastAsia="en-US"/>
        </w:rPr>
      </w:pPr>
    </w:p>
    <w:tbl>
      <w:tblPr>
        <w:tblW w:w="0" w:type="auto"/>
        <w:jc w:val="center"/>
        <w:tblLayout w:type="fixed"/>
        <w:tblCellMar>
          <w:left w:w="0" w:type="dxa"/>
          <w:right w:w="0" w:type="dxa"/>
        </w:tblCellMar>
        <w:tblLook w:val="0000"/>
      </w:tblPr>
      <w:tblGrid>
        <w:gridCol w:w="1755"/>
        <w:gridCol w:w="7464"/>
      </w:tblGrid>
      <w:tr w:rsidR="006E0964" w:rsidRPr="00020776" w:rsidTr="006E0964">
        <w:tblPrEx>
          <w:tblCellMar>
            <w:top w:w="0" w:type="dxa"/>
            <w:left w:w="0" w:type="dxa"/>
            <w:bottom w:w="0" w:type="dxa"/>
            <w:right w:w="0" w:type="dxa"/>
          </w:tblCellMar>
        </w:tblPrEx>
        <w:trPr>
          <w:trHeight w:val="202"/>
          <w:jc w:val="center"/>
        </w:trPr>
        <w:tc>
          <w:tcPr>
            <w:tcW w:w="9219" w:type="dxa"/>
            <w:gridSpan w:val="2"/>
            <w:tcBorders>
              <w:top w:val="single" w:sz="4" w:space="0" w:color="auto"/>
              <w:left w:val="single" w:sz="4" w:space="0" w:color="auto"/>
              <w:bottom w:val="single" w:sz="4" w:space="0" w:color="auto"/>
              <w:right w:val="single" w:sz="4" w:space="0" w:color="auto"/>
            </w:tcBorders>
            <w:shd w:val="clear" w:color="auto" w:fill="FFFFFF"/>
          </w:tcPr>
          <w:p w:rsidR="006E0964" w:rsidRPr="00020776" w:rsidRDefault="006E0964" w:rsidP="006E0964">
            <w:pPr>
              <w:pStyle w:val="210"/>
              <w:framePr w:wrap="notBeside" w:vAnchor="text" w:hAnchor="page" w:x="865" w:y="812"/>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Consortium Name</w:t>
            </w:r>
          </w:p>
        </w:tc>
      </w:tr>
      <w:tr w:rsidR="006E0964" w:rsidRPr="00020776" w:rsidTr="006E0964">
        <w:tblPrEx>
          <w:tblCellMar>
            <w:top w:w="0" w:type="dxa"/>
            <w:left w:w="0" w:type="dxa"/>
            <w:bottom w:w="0" w:type="dxa"/>
            <w:right w:w="0" w:type="dxa"/>
          </w:tblCellMar>
        </w:tblPrEx>
        <w:trPr>
          <w:trHeight w:val="230"/>
          <w:jc w:val="center"/>
        </w:trPr>
        <w:tc>
          <w:tcPr>
            <w:tcW w:w="1755" w:type="dxa"/>
            <w:tcBorders>
              <w:top w:val="single" w:sz="4" w:space="0" w:color="auto"/>
              <w:left w:val="single" w:sz="4" w:space="0" w:color="auto"/>
              <w:bottom w:val="single" w:sz="4" w:space="0" w:color="auto"/>
              <w:right w:val="single" w:sz="4" w:space="0" w:color="auto"/>
            </w:tcBorders>
            <w:shd w:val="clear" w:color="auto" w:fill="FFFFFF"/>
          </w:tcPr>
          <w:p w:rsidR="006E0964" w:rsidRPr="00020776" w:rsidRDefault="006E0964" w:rsidP="006E0964">
            <w:pPr>
              <w:pStyle w:val="210"/>
              <w:framePr w:wrap="notBeside" w:vAnchor="text" w:hAnchor="page" w:x="865" w:y="812"/>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Name</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6E0964" w:rsidRPr="00020776" w:rsidRDefault="006E0964" w:rsidP="006E0964">
            <w:pPr>
              <w:pStyle w:val="a4"/>
              <w:framePr w:wrap="notBeside" w:vAnchor="text" w:hAnchor="page" w:x="865" w:y="812"/>
              <w:shd w:val="clear" w:color="auto" w:fill="auto"/>
              <w:spacing w:line="226" w:lineRule="exact"/>
              <w:ind w:left="100" w:firstLine="0"/>
              <w:jc w:val="left"/>
              <w:rPr>
                <w:rFonts w:ascii="Times New Roman" w:hAnsi="Times New Roman" w:cs="Times New Roman"/>
                <w:sz w:val="10"/>
                <w:szCs w:val="10"/>
              </w:rPr>
            </w:pPr>
            <w:r w:rsidRPr="00020776">
              <w:rPr>
                <w:rFonts w:ascii="Times New Roman" w:hAnsi="Times New Roman" w:cs="Times New Roman"/>
                <w:lang w:eastAsia="en-US"/>
              </w:rPr>
              <w:t>Russian National Public Library for Science and Technology (GPNTB), a body incorporated under the law of Russian Federation</w:t>
            </w:r>
          </w:p>
        </w:tc>
      </w:tr>
      <w:tr w:rsidR="006E0964" w:rsidRPr="00020776" w:rsidTr="006E0964">
        <w:tblPrEx>
          <w:tblCellMar>
            <w:top w:w="0" w:type="dxa"/>
            <w:left w:w="0" w:type="dxa"/>
            <w:bottom w:w="0" w:type="dxa"/>
            <w:right w:w="0" w:type="dxa"/>
          </w:tblCellMar>
        </w:tblPrEx>
        <w:trPr>
          <w:trHeight w:val="461"/>
          <w:jc w:val="center"/>
        </w:trPr>
        <w:tc>
          <w:tcPr>
            <w:tcW w:w="1755" w:type="dxa"/>
            <w:tcBorders>
              <w:top w:val="single" w:sz="4" w:space="0" w:color="auto"/>
              <w:left w:val="single" w:sz="4" w:space="0" w:color="auto"/>
              <w:bottom w:val="single" w:sz="4" w:space="0" w:color="auto"/>
              <w:right w:val="single" w:sz="4" w:space="0" w:color="auto"/>
            </w:tcBorders>
            <w:shd w:val="clear" w:color="auto" w:fill="FFFFFF"/>
          </w:tcPr>
          <w:p w:rsidR="006E0964" w:rsidRPr="00020776" w:rsidRDefault="006E0964" w:rsidP="006E0964">
            <w:pPr>
              <w:pStyle w:val="210"/>
              <w:framePr w:wrap="notBeside" w:vAnchor="text" w:hAnchor="page" w:x="865" w:y="812"/>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Address</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6E0964" w:rsidRPr="00020776" w:rsidRDefault="006E0964" w:rsidP="006E0964">
            <w:pPr>
              <w:pStyle w:val="a4"/>
              <w:framePr w:wrap="notBeside" w:vAnchor="text" w:hAnchor="page" w:x="865" w:y="812"/>
              <w:shd w:val="clear" w:color="auto" w:fill="auto"/>
              <w:spacing w:line="226" w:lineRule="exact"/>
              <w:ind w:left="100" w:firstLine="0"/>
              <w:jc w:val="left"/>
              <w:rPr>
                <w:rFonts w:ascii="Times New Roman" w:hAnsi="Times New Roman" w:cs="Times New Roman"/>
              </w:rPr>
            </w:pPr>
            <w:r w:rsidRPr="00020776">
              <w:rPr>
                <w:rFonts w:ascii="Times New Roman" w:hAnsi="Times New Roman" w:cs="Times New Roman"/>
              </w:rPr>
              <w:t xml:space="preserve">3rd </w:t>
            </w:r>
            <w:proofErr w:type="spellStart"/>
            <w:r w:rsidRPr="00020776">
              <w:rPr>
                <w:rFonts w:ascii="Times New Roman" w:hAnsi="Times New Roman" w:cs="Times New Roman"/>
                <w:lang w:eastAsia="en-US"/>
              </w:rPr>
              <w:t>Khoroshevskaya</w:t>
            </w:r>
            <w:proofErr w:type="spellEnd"/>
            <w:r w:rsidRPr="00020776">
              <w:rPr>
                <w:rFonts w:ascii="Times New Roman" w:hAnsi="Times New Roman" w:cs="Times New Roman"/>
                <w:lang w:eastAsia="en-US"/>
              </w:rPr>
              <w:t xml:space="preserve"> str. </w:t>
            </w:r>
            <w:r w:rsidRPr="00020776">
              <w:rPr>
                <w:rFonts w:ascii="Times New Roman" w:hAnsi="Times New Roman" w:cs="Times New Roman"/>
              </w:rPr>
              <w:t xml:space="preserve">17, </w:t>
            </w:r>
            <w:r w:rsidRPr="00020776">
              <w:rPr>
                <w:rFonts w:ascii="Times New Roman" w:hAnsi="Times New Roman" w:cs="Times New Roman"/>
                <w:lang w:eastAsia="en-US"/>
              </w:rPr>
              <w:t xml:space="preserve">Moscow, </w:t>
            </w:r>
            <w:r w:rsidRPr="00020776">
              <w:rPr>
                <w:rFonts w:ascii="Times New Roman" w:hAnsi="Times New Roman" w:cs="Times New Roman"/>
              </w:rPr>
              <w:t xml:space="preserve">123298 </w:t>
            </w:r>
            <w:r w:rsidRPr="00020776">
              <w:rPr>
                <w:rFonts w:ascii="Times New Roman" w:hAnsi="Times New Roman" w:cs="Times New Roman"/>
                <w:lang w:eastAsia="en-US"/>
              </w:rPr>
              <w:t>Russian Federation</w:t>
            </w:r>
          </w:p>
        </w:tc>
      </w:tr>
      <w:tr w:rsidR="006E0964" w:rsidRPr="00020776" w:rsidTr="006E0964">
        <w:tblPrEx>
          <w:tblCellMar>
            <w:top w:w="0" w:type="dxa"/>
            <w:left w:w="0" w:type="dxa"/>
            <w:bottom w:w="0" w:type="dxa"/>
            <w:right w:w="0" w:type="dxa"/>
          </w:tblCellMar>
        </w:tblPrEx>
        <w:trPr>
          <w:trHeight w:val="230"/>
          <w:jc w:val="center"/>
        </w:trPr>
        <w:tc>
          <w:tcPr>
            <w:tcW w:w="1755" w:type="dxa"/>
            <w:tcBorders>
              <w:top w:val="single" w:sz="4" w:space="0" w:color="auto"/>
              <w:left w:val="single" w:sz="4" w:space="0" w:color="auto"/>
              <w:bottom w:val="single" w:sz="4" w:space="0" w:color="auto"/>
              <w:right w:val="single" w:sz="4" w:space="0" w:color="auto"/>
            </w:tcBorders>
            <w:shd w:val="clear" w:color="auto" w:fill="FFFFFF"/>
          </w:tcPr>
          <w:p w:rsidR="006E0964" w:rsidRPr="00020776" w:rsidRDefault="006E0964" w:rsidP="006E0964">
            <w:pPr>
              <w:pStyle w:val="210"/>
              <w:framePr w:wrap="notBeside" w:vAnchor="text" w:hAnchor="page" w:x="865" w:y="812"/>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Telephone</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6E0964" w:rsidRPr="00020776" w:rsidRDefault="006E0964" w:rsidP="006E0964">
            <w:pPr>
              <w:pStyle w:val="a4"/>
              <w:framePr w:wrap="notBeside" w:vAnchor="text" w:hAnchor="page" w:x="865" w:y="812"/>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+7-495-6989330</w:t>
            </w:r>
          </w:p>
        </w:tc>
      </w:tr>
      <w:tr w:rsidR="006E0964" w:rsidRPr="00020776" w:rsidTr="006E0964">
        <w:tblPrEx>
          <w:tblCellMar>
            <w:top w:w="0" w:type="dxa"/>
            <w:left w:w="0" w:type="dxa"/>
            <w:bottom w:w="0" w:type="dxa"/>
            <w:right w:w="0" w:type="dxa"/>
          </w:tblCellMar>
        </w:tblPrEx>
        <w:trPr>
          <w:trHeight w:val="245"/>
          <w:jc w:val="center"/>
        </w:trPr>
        <w:tc>
          <w:tcPr>
            <w:tcW w:w="1755" w:type="dxa"/>
            <w:tcBorders>
              <w:top w:val="single" w:sz="4" w:space="0" w:color="auto"/>
              <w:left w:val="single" w:sz="4" w:space="0" w:color="auto"/>
              <w:bottom w:val="single" w:sz="4" w:space="0" w:color="auto"/>
              <w:right w:val="single" w:sz="4" w:space="0" w:color="auto"/>
            </w:tcBorders>
            <w:shd w:val="clear" w:color="auto" w:fill="FFFFFF"/>
          </w:tcPr>
          <w:p w:rsidR="006E0964" w:rsidRPr="00020776" w:rsidRDefault="006E0964" w:rsidP="006E0964">
            <w:pPr>
              <w:pStyle w:val="210"/>
              <w:framePr w:wrap="notBeside" w:vAnchor="text" w:hAnchor="page" w:x="865" w:y="812"/>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Email</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6E0964" w:rsidRPr="00020776" w:rsidRDefault="006E0964" w:rsidP="006E0964">
            <w:pPr>
              <w:pStyle w:val="210"/>
              <w:framePr w:wrap="notBeside" w:vAnchor="text" w:hAnchor="page" w:x="865" w:y="812"/>
              <w:shd w:val="clear" w:color="auto" w:fill="auto"/>
              <w:spacing w:line="240" w:lineRule="auto"/>
              <w:ind w:left="100" w:firstLine="0"/>
              <w:rPr>
                <w:rFonts w:ascii="Times New Roman" w:hAnsi="Times New Roman" w:cs="Times New Roman"/>
              </w:rPr>
            </w:pPr>
            <w:hyperlink r:id="rId8" w:history="1">
              <w:r w:rsidRPr="000274CE">
                <w:rPr>
                  <w:rStyle w:val="a3"/>
                  <w:rFonts w:ascii="Times New Roman" w:hAnsi="Times New Roman" w:cs="Times New Roman"/>
                  <w:sz w:val="20"/>
                  <w:szCs w:val="20"/>
                </w:rPr>
                <w:t>gpntb</w:t>
              </w:r>
              <w:r w:rsidRPr="000274CE">
                <w:rPr>
                  <w:rStyle w:val="a3"/>
                  <w:rFonts w:ascii="Times New Roman" w:hAnsi="Times New Roman" w:cs="Times New Roman"/>
                  <w:sz w:val="20"/>
                  <w:szCs w:val="20"/>
                  <w:lang w:val="ru-RU"/>
                </w:rPr>
                <w:t>@</w:t>
              </w:r>
              <w:r w:rsidRPr="000274CE">
                <w:rPr>
                  <w:rStyle w:val="a3"/>
                  <w:rFonts w:ascii="Times New Roman" w:hAnsi="Times New Roman" w:cs="Times New Roman"/>
                  <w:sz w:val="20"/>
                  <w:szCs w:val="20"/>
                </w:rPr>
                <w:t>gpntb</w:t>
              </w:r>
              <w:r w:rsidRPr="000274CE">
                <w:rPr>
                  <w:rStyle w:val="a3"/>
                  <w:rFonts w:ascii="Times New Roman" w:hAnsi="Times New Roman" w:cs="Times New Roman"/>
                  <w:sz w:val="20"/>
                  <w:szCs w:val="20"/>
                  <w:lang w:val="ru-RU"/>
                </w:rPr>
                <w:t>.</w:t>
              </w:r>
              <w:proofErr w:type="spellStart"/>
              <w:r w:rsidRPr="000274CE">
                <w:rPr>
                  <w:rStyle w:val="a3"/>
                  <w:rFonts w:ascii="Times New Roman" w:hAnsi="Times New Roman" w:cs="Times New Roman"/>
                  <w:sz w:val="20"/>
                  <w:szCs w:val="20"/>
                </w:rPr>
                <w:t>ru</w:t>
              </w:r>
              <w:proofErr w:type="spellEnd"/>
            </w:hyperlink>
          </w:p>
        </w:tc>
      </w:tr>
    </w:tbl>
    <w:p w:rsidR="00000000" w:rsidRPr="00020776" w:rsidRDefault="006E0964">
      <w:pPr>
        <w:pStyle w:val="a4"/>
        <w:shd w:val="clear" w:color="auto" w:fill="auto"/>
        <w:spacing w:after="131"/>
        <w:ind w:left="60" w:right="20" w:firstLine="0"/>
        <w:rPr>
          <w:rFonts w:ascii="Times New Roman" w:hAnsi="Times New Roman" w:cs="Times New Roman"/>
        </w:rPr>
      </w:pPr>
      <w:r w:rsidRPr="00020776">
        <w:rPr>
          <w:rFonts w:ascii="Times New Roman" w:hAnsi="Times New Roman" w:cs="Times New Roman"/>
          <w:lang w:eastAsia="en-US"/>
        </w:rPr>
        <w:t>The Chancellor, M</w:t>
      </w:r>
      <w:r w:rsidRPr="00020776">
        <w:rPr>
          <w:rFonts w:ascii="Times New Roman" w:hAnsi="Times New Roman" w:cs="Times New Roman"/>
          <w:lang w:eastAsia="en-US"/>
        </w:rPr>
        <w:t>asters, and Scholars of the University of Cambridge of University Printing House, Shaftesbury Road, Cambridge, CB2 8BS, trading as Cambridge University Press ("Cambridge" or "Licensor") agrees to supply the Consortium named below ("Licensee") certain onlin</w:t>
      </w:r>
      <w:r w:rsidRPr="00020776">
        <w:rPr>
          <w:rFonts w:ascii="Times New Roman" w:hAnsi="Times New Roman" w:cs="Times New Roman"/>
          <w:lang w:eastAsia="en-US"/>
        </w:rPr>
        <w:t>e products on the terms set out in this contract form and the current "</w:t>
      </w:r>
      <w:proofErr w:type="spellStart"/>
      <w:r w:rsidRPr="00020776">
        <w:rPr>
          <w:rFonts w:ascii="Times New Roman" w:hAnsi="Times New Roman" w:cs="Times New Roman"/>
          <w:lang w:eastAsia="en-US"/>
        </w:rPr>
        <w:t>Licence</w:t>
      </w:r>
      <w:proofErr w:type="spellEnd"/>
      <w:r w:rsidRPr="00020776">
        <w:rPr>
          <w:rFonts w:ascii="Times New Roman" w:hAnsi="Times New Roman" w:cs="Times New Roman"/>
          <w:lang w:eastAsia="en-US"/>
        </w:rPr>
        <w:t xml:space="preserve"> Terms for Consortium", as attached.</w:t>
      </w:r>
    </w:p>
    <w:p w:rsidR="00000000" w:rsidRPr="00020776" w:rsidRDefault="006E0964">
      <w:pPr>
        <w:rPr>
          <w:rFonts w:ascii="Times New Roman" w:hAnsi="Times New Roman" w:cs="Times New Roman"/>
          <w:color w:val="auto"/>
          <w:sz w:val="2"/>
          <w:szCs w:val="2"/>
          <w:lang w:eastAsia="ru-RU"/>
        </w:rPr>
      </w:pPr>
    </w:p>
    <w:p w:rsidR="00000000" w:rsidRPr="00020776" w:rsidRDefault="006E0964">
      <w:pPr>
        <w:spacing w:line="180" w:lineRule="exact"/>
        <w:rPr>
          <w:rFonts w:ascii="Times New Roman" w:hAnsi="Times New Roman" w:cs="Times New Roman"/>
          <w:color w:val="auto"/>
          <w:lang w:eastAsia="ru-RU"/>
        </w:rPr>
      </w:pPr>
    </w:p>
    <w:p w:rsidR="00000000" w:rsidRPr="00020776" w:rsidRDefault="006E0964" w:rsidP="006E0964">
      <w:pPr>
        <w:pStyle w:val="23"/>
        <w:framePr w:wrap="notBeside" w:vAnchor="text" w:hAnchor="text" w:xAlign="center" w:y="1"/>
        <w:shd w:val="clear" w:color="auto" w:fill="auto"/>
        <w:spacing w:line="160" w:lineRule="exact"/>
        <w:rPr>
          <w:rFonts w:ascii="Times New Roman" w:hAnsi="Times New Roman" w:cs="Times New Roman"/>
        </w:rPr>
      </w:pPr>
      <w:r w:rsidRPr="00020776">
        <w:rPr>
          <w:rFonts w:ascii="Times New Roman" w:hAnsi="Times New Roman" w:cs="Times New Roman"/>
          <w:lang w:eastAsia="en-US"/>
        </w:rPr>
        <w:t>Products</w:t>
      </w:r>
    </w:p>
    <w:tbl>
      <w:tblPr>
        <w:tblW w:w="0" w:type="auto"/>
        <w:jc w:val="center"/>
        <w:tblLayout w:type="fixed"/>
        <w:tblCellMar>
          <w:left w:w="0" w:type="dxa"/>
          <w:right w:w="0" w:type="dxa"/>
        </w:tblCellMar>
        <w:tblLook w:val="0000"/>
      </w:tblPr>
      <w:tblGrid>
        <w:gridCol w:w="274"/>
        <w:gridCol w:w="4421"/>
        <w:gridCol w:w="2398"/>
        <w:gridCol w:w="2126"/>
      </w:tblGrid>
      <w:tr w:rsidR="00000000" w:rsidRPr="00020776" w:rsidTr="006E0964">
        <w:tblPrEx>
          <w:tblCellMar>
            <w:top w:w="0" w:type="dxa"/>
            <w:left w:w="0" w:type="dxa"/>
            <w:bottom w:w="0" w:type="dxa"/>
            <w:right w:w="0" w:type="dxa"/>
          </w:tblCellMar>
        </w:tblPrEx>
        <w:trPr>
          <w:trHeight w:val="211"/>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licensed Database</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Online Access Period</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40" w:firstLine="0"/>
              <w:rPr>
                <w:rFonts w:ascii="Times New Roman" w:hAnsi="Times New Roman" w:cs="Times New Roman"/>
              </w:rPr>
            </w:pPr>
            <w:r w:rsidRPr="00020776">
              <w:rPr>
                <w:rFonts w:ascii="Times New Roman" w:hAnsi="Times New Roman" w:cs="Times New Roman"/>
                <w:lang w:eastAsia="en-US"/>
              </w:rPr>
              <w:t>Online Access Fees</w:t>
            </w:r>
          </w:p>
        </w:tc>
      </w:tr>
      <w:tr w:rsidR="00000000" w:rsidRPr="00020776" w:rsidTr="006E0964">
        <w:tblPrEx>
          <w:tblCellMar>
            <w:top w:w="0" w:type="dxa"/>
            <w:left w:w="0" w:type="dxa"/>
            <w:bottom w:w="0" w:type="dxa"/>
            <w:right w:w="0" w:type="dxa"/>
          </w:tblCellMar>
        </w:tblPrEx>
        <w:trPr>
          <w:trHeight w:val="283"/>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l</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Cambridge Journals Online (Full Package)</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rsidP="006E0964">
            <w:pPr>
              <w:pStyle w:val="210"/>
              <w:framePr w:wrap="notBeside" w:vAnchor="text" w:hAnchor="text" w:xAlign="center" w:y="1"/>
              <w:shd w:val="clear" w:color="auto" w:fill="auto"/>
              <w:spacing w:line="240" w:lineRule="auto"/>
              <w:ind w:left="100" w:firstLine="0"/>
              <w:rPr>
                <w:rFonts w:ascii="Times New Roman" w:hAnsi="Times New Roman" w:cs="Times New Roman"/>
                <w:lang w:eastAsia="en-US"/>
              </w:rPr>
            </w:pPr>
            <w:r w:rsidRPr="00020776">
              <w:rPr>
                <w:rFonts w:ascii="Times New Roman" w:hAnsi="Times New Roman" w:cs="Times New Roman"/>
                <w:lang w:eastAsia="en-US"/>
              </w:rPr>
              <w:t xml:space="preserve">July </w:t>
            </w:r>
            <w:r w:rsidRPr="006E0964">
              <w:rPr>
                <w:rFonts w:ascii="Times New Roman" w:hAnsi="Times New Roman" w:cs="Times New Roman"/>
                <w:lang w:eastAsia="en-US"/>
              </w:rPr>
              <w:t xml:space="preserve">1,2017- </w:t>
            </w:r>
            <w:r w:rsidRPr="00020776">
              <w:rPr>
                <w:rFonts w:ascii="Times New Roman" w:hAnsi="Times New Roman" w:cs="Times New Roman"/>
                <w:lang w:eastAsia="en-US"/>
              </w:rPr>
              <w:t xml:space="preserve">December </w:t>
            </w:r>
            <w:r w:rsidRPr="006E0964">
              <w:rPr>
                <w:rFonts w:ascii="Times New Roman" w:hAnsi="Times New Roman" w:cs="Times New Roman"/>
                <w:lang w:eastAsia="en-US"/>
              </w:rPr>
              <w:t>31,2017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p>
        </w:tc>
      </w:tr>
      <w:tr w:rsidR="00000000" w:rsidRPr="00020776" w:rsidTr="006E0964">
        <w:tblPrEx>
          <w:tblCellMar>
            <w:top w:w="0" w:type="dxa"/>
            <w:left w:w="0" w:type="dxa"/>
            <w:bottom w:w="0" w:type="dxa"/>
            <w:right w:w="0" w:type="dxa"/>
          </w:tblCellMar>
        </w:tblPrEx>
        <w:trPr>
          <w:trHeight w:val="283"/>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2</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 xml:space="preserve">Cambridge Companions Online (Literature </w:t>
            </w:r>
            <w:r w:rsidRPr="00020776">
              <w:rPr>
                <w:rFonts w:ascii="Times New Roman" w:hAnsi="Times New Roman" w:cs="Times New Roman"/>
              </w:rPr>
              <w:t xml:space="preserve">&amp; </w:t>
            </w:r>
            <w:r w:rsidRPr="00020776">
              <w:rPr>
                <w:rFonts w:ascii="Times New Roman" w:hAnsi="Times New Roman" w:cs="Times New Roman"/>
                <w:lang w:eastAsia="en-US"/>
              </w:rPr>
              <w:t>Classics)</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83"/>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3</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MRS OPL</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83"/>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4</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Africa Bibliography Online</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83"/>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5</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Shakespeare Survey Online</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83"/>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6</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Orlando</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bl>
    <w:p w:rsidR="00000000" w:rsidRPr="00020776" w:rsidRDefault="006E0964">
      <w:pPr>
        <w:rPr>
          <w:rFonts w:ascii="Times New Roman" w:hAnsi="Times New Roman" w:cs="Times New Roman"/>
          <w:color w:val="auto"/>
          <w:sz w:val="2"/>
          <w:szCs w:val="2"/>
          <w:lang w:eastAsia="ru-RU"/>
        </w:rPr>
      </w:pPr>
    </w:p>
    <w:p w:rsidR="00000000" w:rsidRPr="00020776" w:rsidRDefault="006E0964">
      <w:pPr>
        <w:spacing w:line="180" w:lineRule="exact"/>
        <w:rPr>
          <w:rFonts w:ascii="Times New Roman" w:hAnsi="Times New Roman" w:cs="Times New Roman"/>
          <w:color w:val="auto"/>
          <w:lang w:eastAsia="ru-RU"/>
        </w:rPr>
      </w:pPr>
    </w:p>
    <w:p w:rsidR="00000000" w:rsidRPr="00020776" w:rsidRDefault="006E0964" w:rsidP="006E0964">
      <w:pPr>
        <w:pStyle w:val="23"/>
        <w:framePr w:wrap="notBeside" w:vAnchor="text" w:hAnchor="text" w:xAlign="center" w:y="1"/>
        <w:shd w:val="clear" w:color="auto" w:fill="auto"/>
        <w:spacing w:line="160" w:lineRule="exact"/>
        <w:rPr>
          <w:rFonts w:ascii="Times New Roman" w:hAnsi="Times New Roman" w:cs="Times New Roman"/>
        </w:rPr>
      </w:pPr>
      <w:r w:rsidRPr="00020776">
        <w:rPr>
          <w:rFonts w:ascii="Times New Roman" w:hAnsi="Times New Roman" w:cs="Times New Roman"/>
          <w:lang w:eastAsia="en-US"/>
        </w:rPr>
        <w:t>Purchased Products</w:t>
      </w:r>
    </w:p>
    <w:tbl>
      <w:tblPr>
        <w:tblW w:w="0" w:type="auto"/>
        <w:jc w:val="center"/>
        <w:tblLayout w:type="fixed"/>
        <w:tblCellMar>
          <w:left w:w="0" w:type="dxa"/>
          <w:right w:w="0" w:type="dxa"/>
        </w:tblCellMar>
        <w:tblLook w:val="0000"/>
      </w:tblPr>
      <w:tblGrid>
        <w:gridCol w:w="274"/>
        <w:gridCol w:w="6819"/>
        <w:gridCol w:w="2126"/>
      </w:tblGrid>
      <w:tr w:rsidR="00000000" w:rsidRPr="00020776" w:rsidTr="006E0964">
        <w:tblPrEx>
          <w:tblCellMar>
            <w:top w:w="0" w:type="dxa"/>
            <w:left w:w="0" w:type="dxa"/>
            <w:bottom w:w="0" w:type="dxa"/>
            <w:right w:w="0" w:type="dxa"/>
          </w:tblCellMar>
        </w:tblPrEx>
        <w:trPr>
          <w:trHeight w:val="211"/>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681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Product Name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Purchase Fees</w:t>
            </w:r>
          </w:p>
        </w:tc>
      </w:tr>
      <w:tr w:rsidR="00000000" w:rsidRPr="00020776" w:rsidTr="006E0964">
        <w:tblPrEx>
          <w:tblCellMar>
            <w:top w:w="0" w:type="dxa"/>
            <w:left w:w="0" w:type="dxa"/>
            <w:bottom w:w="0" w:type="dxa"/>
            <w:right w:w="0" w:type="dxa"/>
          </w:tblCellMar>
        </w:tblPrEx>
        <w:trPr>
          <w:trHeight w:val="206"/>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l</w:t>
            </w:r>
          </w:p>
        </w:tc>
        <w:tc>
          <w:tcPr>
            <w:tcW w:w="681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 xml:space="preserve">Cambridge Books Online </w:t>
            </w:r>
            <w:r w:rsidRPr="00020776">
              <w:rPr>
                <w:rFonts w:ascii="Times New Roman" w:hAnsi="Times New Roman" w:cs="Times New Roman"/>
              </w:rPr>
              <w:t xml:space="preserve">&amp; </w:t>
            </w:r>
            <w:r w:rsidRPr="00020776">
              <w:rPr>
                <w:rFonts w:ascii="Times New Roman" w:hAnsi="Times New Roman" w:cs="Times New Roman"/>
                <w:lang w:eastAsia="en-US"/>
              </w:rPr>
              <w:t>University Publishing Online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06"/>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2</w:t>
            </w:r>
          </w:p>
        </w:tc>
        <w:tc>
          <w:tcPr>
            <w:tcW w:w="681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Ben Jonson Online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06"/>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3</w:t>
            </w:r>
          </w:p>
        </w:tc>
        <w:tc>
          <w:tcPr>
            <w:tcW w:w="681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Dictionary of Irish Biography Online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06"/>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4</w:t>
            </w:r>
          </w:p>
        </w:tc>
        <w:tc>
          <w:tcPr>
            <w:tcW w:w="681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Historical Statistics of the United States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02"/>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5</w:t>
            </w:r>
          </w:p>
        </w:tc>
        <w:tc>
          <w:tcPr>
            <w:tcW w:w="681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 xml:space="preserve">Cambridge Journals Digital Archive </w:t>
            </w:r>
            <w:r w:rsidRPr="00020776">
              <w:rPr>
                <w:rFonts w:ascii="Times New Roman" w:hAnsi="Times New Roman" w:cs="Times New Roman"/>
              </w:rPr>
              <w:t xml:space="preserve">(2009 </w:t>
            </w:r>
            <w:r w:rsidRPr="00020776">
              <w:rPr>
                <w:rFonts w:ascii="Times New Roman" w:hAnsi="Times New Roman" w:cs="Times New Roman"/>
                <w:lang w:eastAsia="en-US"/>
              </w:rPr>
              <w:t>Collection)</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06"/>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6</w:t>
            </w:r>
          </w:p>
        </w:tc>
        <w:tc>
          <w:tcPr>
            <w:tcW w:w="681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Cambridge Histories Online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06"/>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val="ru-RU"/>
              </w:rPr>
              <w:t>7</w:t>
            </w:r>
          </w:p>
        </w:tc>
        <w:tc>
          <w:tcPr>
            <w:tcW w:w="681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 xml:space="preserve">Cambridge Histories Online </w:t>
            </w:r>
            <w:r w:rsidRPr="00020776">
              <w:rPr>
                <w:rFonts w:ascii="Times New Roman" w:hAnsi="Times New Roman" w:cs="Times New Roman"/>
                <w:lang w:val="ru-RU"/>
              </w:rPr>
              <w:t xml:space="preserve">2013 </w:t>
            </w:r>
            <w:r w:rsidRPr="00020776">
              <w:rPr>
                <w:rFonts w:ascii="Times New Roman" w:hAnsi="Times New Roman" w:cs="Times New Roman"/>
                <w:lang w:eastAsia="en-US"/>
              </w:rPr>
              <w:t>update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rsidTr="006E0964">
        <w:tblPrEx>
          <w:tblCellMar>
            <w:top w:w="0" w:type="dxa"/>
            <w:left w:w="0" w:type="dxa"/>
            <w:bottom w:w="0" w:type="dxa"/>
            <w:right w:w="0" w:type="dxa"/>
          </w:tblCellMar>
        </w:tblPrEx>
        <w:trPr>
          <w:trHeight w:val="226"/>
          <w:jc w:val="center"/>
        </w:trPr>
        <w:tc>
          <w:tcPr>
            <w:tcW w:w="27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S</w:t>
            </w:r>
          </w:p>
        </w:tc>
        <w:tc>
          <w:tcPr>
            <w:tcW w:w="681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 xml:space="preserve">Cambridge Histories Online </w:t>
            </w:r>
            <w:r w:rsidRPr="00020776">
              <w:rPr>
                <w:rFonts w:ascii="Times New Roman" w:hAnsi="Times New Roman" w:cs="Times New Roman"/>
                <w:lang w:val="ru-RU"/>
              </w:rPr>
              <w:t xml:space="preserve">2014 </w:t>
            </w:r>
            <w:r w:rsidRPr="00020776">
              <w:rPr>
                <w:rFonts w:ascii="Times New Roman" w:hAnsi="Times New Roman" w:cs="Times New Roman"/>
                <w:lang w:eastAsia="en-US"/>
              </w:rPr>
              <w:t>update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bl>
    <w:p w:rsidR="00000000" w:rsidRPr="00020776" w:rsidRDefault="006E0964">
      <w:pPr>
        <w:rPr>
          <w:rFonts w:ascii="Times New Roman" w:hAnsi="Times New Roman" w:cs="Times New Roman"/>
          <w:color w:val="auto"/>
          <w:sz w:val="2"/>
          <w:szCs w:val="2"/>
          <w:lang w:eastAsia="ru-RU"/>
        </w:rPr>
      </w:pPr>
    </w:p>
    <w:p w:rsidR="00000000" w:rsidRPr="006E0964" w:rsidRDefault="006E0964">
      <w:pPr>
        <w:pStyle w:val="210"/>
        <w:shd w:val="clear" w:color="auto" w:fill="auto"/>
        <w:spacing w:line="302" w:lineRule="exact"/>
        <w:ind w:left="60" w:right="4800" w:firstLine="0"/>
        <w:rPr>
          <w:rFonts w:ascii="Times New Roman" w:hAnsi="Times New Roman" w:cs="Times New Roman"/>
          <w:sz w:val="20"/>
          <w:szCs w:val="20"/>
        </w:rPr>
      </w:pPr>
      <w:r w:rsidRPr="006E0964">
        <w:rPr>
          <w:rFonts w:ascii="Times New Roman" w:hAnsi="Times New Roman" w:cs="Times New Roman"/>
          <w:sz w:val="20"/>
          <w:szCs w:val="20"/>
          <w:lang w:eastAsia="en-US"/>
        </w:rPr>
        <w:t xml:space="preserve">For individual Package or Product title lists </w:t>
      </w:r>
      <w:r w:rsidRPr="006E0964">
        <w:rPr>
          <w:rFonts w:ascii="Times New Roman" w:hAnsi="Times New Roman" w:cs="Times New Roman"/>
          <w:sz w:val="20"/>
          <w:szCs w:val="20"/>
        </w:rPr>
        <w:t xml:space="preserve">- </w:t>
      </w:r>
      <w:r w:rsidRPr="006E0964">
        <w:rPr>
          <w:rFonts w:ascii="Times New Roman" w:hAnsi="Times New Roman" w:cs="Times New Roman"/>
          <w:sz w:val="20"/>
          <w:szCs w:val="20"/>
          <w:lang w:eastAsia="en-US"/>
        </w:rPr>
        <w:t>see attached spread sheets. Other</w:t>
      </w:r>
    </w:p>
    <w:p w:rsidR="00000000" w:rsidRPr="006E0964" w:rsidRDefault="006E0964">
      <w:pPr>
        <w:pStyle w:val="210"/>
        <w:shd w:val="clear" w:color="auto" w:fill="auto"/>
        <w:spacing w:after="3" w:line="150" w:lineRule="exact"/>
        <w:ind w:left="60" w:firstLine="0"/>
        <w:jc w:val="both"/>
        <w:rPr>
          <w:rFonts w:ascii="Times New Roman" w:hAnsi="Times New Roman" w:cs="Times New Roman"/>
          <w:sz w:val="20"/>
          <w:szCs w:val="20"/>
        </w:rPr>
      </w:pPr>
      <w:r w:rsidRPr="006E0964">
        <w:rPr>
          <w:rStyle w:val="24"/>
          <w:rFonts w:ascii="Times New Roman" w:hAnsi="Times New Roman" w:cs="Times New Roman"/>
          <w:sz w:val="20"/>
          <w:szCs w:val="20"/>
          <w:lang w:eastAsia="en-US"/>
        </w:rPr>
        <w:t>Annual Access Fees and other terms</w:t>
      </w:r>
    </w:p>
    <w:p w:rsidR="00000000" w:rsidRPr="006E0964" w:rsidRDefault="006E0964">
      <w:pPr>
        <w:pStyle w:val="210"/>
        <w:shd w:val="clear" w:color="auto" w:fill="auto"/>
        <w:spacing w:after="202" w:line="178" w:lineRule="exact"/>
        <w:ind w:left="60" w:right="1020" w:firstLine="0"/>
        <w:jc w:val="both"/>
        <w:rPr>
          <w:rFonts w:ascii="Times New Roman" w:hAnsi="Times New Roman" w:cs="Times New Roman"/>
          <w:sz w:val="20"/>
          <w:szCs w:val="20"/>
        </w:rPr>
      </w:pPr>
      <w:r w:rsidRPr="006E0964">
        <w:rPr>
          <w:rFonts w:ascii="Times New Roman" w:hAnsi="Times New Roman" w:cs="Times New Roman"/>
          <w:sz w:val="20"/>
          <w:szCs w:val="20"/>
          <w:lang w:eastAsia="en-US"/>
        </w:rPr>
        <w:t xml:space="preserve">The Licensee shall pay an annual access fee of </w:t>
      </w:r>
      <w:r w:rsidRPr="006E0964">
        <w:rPr>
          <w:rFonts w:ascii="Times New Roman" w:hAnsi="Times New Roman" w:cs="Times New Roman"/>
          <w:sz w:val="20"/>
          <w:szCs w:val="20"/>
        </w:rPr>
        <w:t xml:space="preserve">£300 </w:t>
      </w:r>
      <w:r w:rsidRPr="006E0964">
        <w:rPr>
          <w:rFonts w:ascii="Times New Roman" w:hAnsi="Times New Roman" w:cs="Times New Roman"/>
          <w:sz w:val="20"/>
          <w:szCs w:val="20"/>
          <w:lang w:eastAsia="en-US"/>
        </w:rPr>
        <w:t>in respect of Cambridge Books Online, Ben Jonson Online,</w:t>
      </w:r>
      <w:r w:rsidRPr="006E0964">
        <w:rPr>
          <w:rFonts w:ascii="Times New Roman" w:hAnsi="Times New Roman" w:cs="Times New Roman"/>
          <w:sz w:val="20"/>
          <w:szCs w:val="20"/>
          <w:lang w:eastAsia="en-US"/>
        </w:rPr>
        <w:t xml:space="preserve"> Cambridge Journals Online, Cambridge Histories Online, Cambridge Journals Digital Archive, and Historical Statistics of the United States. This fee shall be waived annually provided that the Licensee subscribes to or purchases any online product directly </w:t>
      </w:r>
      <w:r w:rsidRPr="006E0964">
        <w:rPr>
          <w:rFonts w:ascii="Times New Roman" w:hAnsi="Times New Roman" w:cs="Times New Roman"/>
          <w:sz w:val="20"/>
          <w:szCs w:val="20"/>
          <w:lang w:eastAsia="en-US"/>
        </w:rPr>
        <w:t>from Cambridge during that year.</w:t>
      </w:r>
    </w:p>
    <w:p w:rsidR="00000000" w:rsidRPr="006E0964" w:rsidRDefault="006E0964">
      <w:pPr>
        <w:pStyle w:val="210"/>
        <w:shd w:val="clear" w:color="auto" w:fill="auto"/>
        <w:spacing w:after="136" w:line="150" w:lineRule="exact"/>
        <w:ind w:left="60" w:firstLine="0"/>
        <w:jc w:val="both"/>
        <w:rPr>
          <w:rFonts w:ascii="Times New Roman" w:hAnsi="Times New Roman" w:cs="Times New Roman"/>
          <w:sz w:val="20"/>
          <w:szCs w:val="20"/>
        </w:rPr>
      </w:pPr>
      <w:r w:rsidRPr="006E0964">
        <w:rPr>
          <w:rFonts w:ascii="Times New Roman" w:hAnsi="Times New Roman" w:cs="Times New Roman"/>
          <w:sz w:val="20"/>
          <w:szCs w:val="20"/>
          <w:lang w:eastAsia="en-US"/>
        </w:rPr>
        <w:t xml:space="preserve">The Consortium Members shall be those parties listed in the attached Schedule </w:t>
      </w:r>
      <w:r w:rsidRPr="006E0964">
        <w:rPr>
          <w:rFonts w:ascii="Times New Roman" w:hAnsi="Times New Roman" w:cs="Times New Roman"/>
          <w:sz w:val="20"/>
          <w:szCs w:val="20"/>
        </w:rPr>
        <w:t>1.</w:t>
      </w:r>
    </w:p>
    <w:p w:rsidR="00000000" w:rsidRPr="006E0964" w:rsidRDefault="006E0964">
      <w:pPr>
        <w:pStyle w:val="210"/>
        <w:shd w:val="clear" w:color="auto" w:fill="auto"/>
        <w:spacing w:after="131" w:line="150" w:lineRule="exact"/>
        <w:ind w:left="60" w:firstLine="0"/>
        <w:jc w:val="both"/>
        <w:rPr>
          <w:rFonts w:ascii="Times New Roman" w:hAnsi="Times New Roman" w:cs="Times New Roman"/>
          <w:sz w:val="20"/>
          <w:szCs w:val="20"/>
        </w:rPr>
      </w:pPr>
      <w:r w:rsidRPr="006E0964">
        <w:rPr>
          <w:rFonts w:ascii="Times New Roman" w:hAnsi="Times New Roman" w:cs="Times New Roman"/>
          <w:sz w:val="20"/>
          <w:szCs w:val="20"/>
          <w:lang w:eastAsia="en-US"/>
        </w:rPr>
        <w:t>Overriding terms</w:t>
      </w:r>
    </w:p>
    <w:p w:rsidR="00000000" w:rsidRPr="006E0964" w:rsidRDefault="006E0964">
      <w:pPr>
        <w:pStyle w:val="210"/>
        <w:shd w:val="clear" w:color="auto" w:fill="auto"/>
        <w:spacing w:line="168" w:lineRule="exact"/>
        <w:ind w:left="760" w:right="1020"/>
        <w:rPr>
          <w:rFonts w:ascii="Times New Roman" w:hAnsi="Times New Roman" w:cs="Times New Roman"/>
          <w:sz w:val="20"/>
          <w:szCs w:val="20"/>
        </w:rPr>
      </w:pPr>
      <w:r w:rsidRPr="006E0964">
        <w:rPr>
          <w:rFonts w:ascii="Times New Roman" w:hAnsi="Times New Roman" w:cs="Times New Roman"/>
          <w:sz w:val="20"/>
          <w:szCs w:val="20"/>
        </w:rPr>
        <w:t xml:space="preserve">1) </w:t>
      </w:r>
      <w:r w:rsidRPr="006E0964">
        <w:rPr>
          <w:rFonts w:ascii="Times New Roman" w:hAnsi="Times New Roman" w:cs="Times New Roman"/>
          <w:sz w:val="20"/>
          <w:szCs w:val="20"/>
          <w:lang w:eastAsia="en-US"/>
        </w:rPr>
        <w:t>The definition of "</w:t>
      </w:r>
      <w:proofErr w:type="spellStart"/>
      <w:r w:rsidRPr="006E0964">
        <w:rPr>
          <w:rFonts w:ascii="Times New Roman" w:hAnsi="Times New Roman" w:cs="Times New Roman"/>
          <w:sz w:val="20"/>
          <w:szCs w:val="20"/>
          <w:lang w:eastAsia="en-US"/>
        </w:rPr>
        <w:t>Authorised</w:t>
      </w:r>
      <w:proofErr w:type="spellEnd"/>
      <w:r w:rsidRPr="006E0964">
        <w:rPr>
          <w:rFonts w:ascii="Times New Roman" w:hAnsi="Times New Roman" w:cs="Times New Roman"/>
          <w:sz w:val="20"/>
          <w:szCs w:val="20"/>
          <w:lang w:eastAsia="en-US"/>
        </w:rPr>
        <w:t xml:space="preserve"> User" in the accompanying "</w:t>
      </w:r>
      <w:proofErr w:type="spellStart"/>
      <w:r w:rsidRPr="006E0964">
        <w:rPr>
          <w:rFonts w:ascii="Times New Roman" w:hAnsi="Times New Roman" w:cs="Times New Roman"/>
          <w:sz w:val="20"/>
          <w:szCs w:val="20"/>
          <w:lang w:eastAsia="en-US"/>
        </w:rPr>
        <w:t>Licence</w:t>
      </w:r>
      <w:proofErr w:type="spellEnd"/>
      <w:r w:rsidRPr="006E0964">
        <w:rPr>
          <w:rFonts w:ascii="Times New Roman" w:hAnsi="Times New Roman" w:cs="Times New Roman"/>
          <w:sz w:val="20"/>
          <w:szCs w:val="20"/>
          <w:lang w:eastAsia="en-US"/>
        </w:rPr>
        <w:t xml:space="preserve"> Terms for Consortium" shall be</w:t>
      </w:r>
      <w:r w:rsidRPr="006E0964">
        <w:rPr>
          <w:rFonts w:ascii="Times New Roman" w:hAnsi="Times New Roman" w:cs="Times New Roman"/>
          <w:sz w:val="20"/>
          <w:szCs w:val="20"/>
          <w:lang w:eastAsia="en-US"/>
        </w:rPr>
        <w:t xml:space="preserve"> deleted and replaced as follows:</w:t>
      </w:r>
    </w:p>
    <w:p w:rsidR="00000000" w:rsidRPr="006E0964" w:rsidRDefault="006E0964">
      <w:pPr>
        <w:pStyle w:val="210"/>
        <w:shd w:val="clear" w:color="auto" w:fill="auto"/>
        <w:spacing w:after="198" w:line="173" w:lineRule="exact"/>
        <w:ind w:left="820" w:right="1020" w:firstLine="0"/>
        <w:jc w:val="both"/>
        <w:rPr>
          <w:rFonts w:ascii="Times New Roman" w:hAnsi="Times New Roman" w:cs="Times New Roman"/>
          <w:sz w:val="20"/>
          <w:szCs w:val="20"/>
        </w:rPr>
      </w:pPr>
      <w:r w:rsidRPr="006E0964">
        <w:rPr>
          <w:rFonts w:ascii="Times New Roman" w:hAnsi="Times New Roman" w:cs="Times New Roman"/>
          <w:sz w:val="20"/>
          <w:szCs w:val="20"/>
          <w:lang w:eastAsia="en-US"/>
        </w:rPr>
        <w:t>'</w:t>
      </w:r>
      <w:proofErr w:type="spellStart"/>
      <w:r w:rsidRPr="006E0964">
        <w:rPr>
          <w:rFonts w:ascii="Times New Roman" w:hAnsi="Times New Roman" w:cs="Times New Roman"/>
          <w:sz w:val="20"/>
          <w:szCs w:val="20"/>
          <w:lang w:eastAsia="en-US"/>
        </w:rPr>
        <w:t>Authorised</w:t>
      </w:r>
      <w:proofErr w:type="spellEnd"/>
      <w:r w:rsidRPr="006E0964">
        <w:rPr>
          <w:rFonts w:ascii="Times New Roman" w:hAnsi="Times New Roman" w:cs="Times New Roman"/>
          <w:sz w:val="20"/>
          <w:szCs w:val="20"/>
          <w:lang w:eastAsia="en-US"/>
        </w:rPr>
        <w:t xml:space="preserve"> User* an individual who is either </w:t>
      </w:r>
      <w:r w:rsidRPr="006E0964">
        <w:rPr>
          <w:rFonts w:ascii="Times New Roman" w:hAnsi="Times New Roman" w:cs="Times New Roman"/>
          <w:sz w:val="20"/>
          <w:szCs w:val="20"/>
        </w:rPr>
        <w:t xml:space="preserve">1) </w:t>
      </w:r>
      <w:r w:rsidRPr="006E0964">
        <w:rPr>
          <w:rFonts w:ascii="Times New Roman" w:hAnsi="Times New Roman" w:cs="Times New Roman"/>
          <w:sz w:val="20"/>
          <w:szCs w:val="20"/>
          <w:lang w:eastAsia="en-US"/>
        </w:rPr>
        <w:t xml:space="preserve">a current student, faculty member or other member of staff of Licensee, and whom Is </w:t>
      </w:r>
      <w:proofErr w:type="spellStart"/>
      <w:r w:rsidRPr="006E0964">
        <w:rPr>
          <w:rFonts w:ascii="Times New Roman" w:hAnsi="Times New Roman" w:cs="Times New Roman"/>
          <w:sz w:val="20"/>
          <w:szCs w:val="20"/>
          <w:lang w:eastAsia="en-US"/>
        </w:rPr>
        <w:t>authorised</w:t>
      </w:r>
      <w:proofErr w:type="spellEnd"/>
      <w:r w:rsidRPr="006E0964">
        <w:rPr>
          <w:rFonts w:ascii="Times New Roman" w:hAnsi="Times New Roman" w:cs="Times New Roman"/>
          <w:sz w:val="20"/>
          <w:szCs w:val="20"/>
          <w:lang w:eastAsia="en-US"/>
        </w:rPr>
        <w:t xml:space="preserve"> by Licensee to access Licensee's information services via the Secure Network f</w:t>
      </w:r>
      <w:r w:rsidRPr="006E0964">
        <w:rPr>
          <w:rFonts w:ascii="Times New Roman" w:hAnsi="Times New Roman" w:cs="Times New Roman"/>
          <w:sz w:val="20"/>
          <w:szCs w:val="20"/>
          <w:lang w:eastAsia="en-US"/>
        </w:rPr>
        <w:t xml:space="preserve">rom a terminal at the Licensee's library premises or offsite via a secure link to a valid IP address on the Secure Network or </w:t>
      </w:r>
      <w:r w:rsidRPr="006E0964">
        <w:rPr>
          <w:rFonts w:ascii="Times New Roman" w:hAnsi="Times New Roman" w:cs="Times New Roman"/>
          <w:sz w:val="20"/>
          <w:szCs w:val="20"/>
        </w:rPr>
        <w:t xml:space="preserve">2) </w:t>
      </w:r>
      <w:r w:rsidRPr="006E0964">
        <w:rPr>
          <w:rFonts w:ascii="Times New Roman" w:hAnsi="Times New Roman" w:cs="Times New Roman"/>
          <w:sz w:val="20"/>
          <w:szCs w:val="20"/>
          <w:lang w:eastAsia="en-US"/>
        </w:rPr>
        <w:t>any individual granted temporary permission by Licensee to access the Secure Network whilst on Licensee's premises;</w:t>
      </w:r>
    </w:p>
    <w:p w:rsidR="00000000" w:rsidRPr="006E0964" w:rsidRDefault="006E0964">
      <w:pPr>
        <w:pStyle w:val="210"/>
        <w:numPr>
          <w:ilvl w:val="0"/>
          <w:numId w:val="1"/>
        </w:numPr>
        <w:shd w:val="clear" w:color="auto" w:fill="auto"/>
        <w:tabs>
          <w:tab w:val="left" w:pos="822"/>
        </w:tabs>
        <w:spacing w:after="123" w:line="150" w:lineRule="exact"/>
        <w:ind w:left="500" w:firstLine="0"/>
        <w:rPr>
          <w:rFonts w:ascii="Times New Roman" w:hAnsi="Times New Roman" w:cs="Times New Roman"/>
          <w:sz w:val="20"/>
          <w:szCs w:val="20"/>
        </w:rPr>
      </w:pPr>
      <w:r w:rsidRPr="006E0964">
        <w:rPr>
          <w:rFonts w:ascii="Times New Roman" w:hAnsi="Times New Roman" w:cs="Times New Roman"/>
          <w:sz w:val="20"/>
          <w:szCs w:val="20"/>
          <w:lang w:eastAsia="en-US"/>
        </w:rPr>
        <w:t xml:space="preserve">Clause </w:t>
      </w:r>
      <w:r w:rsidRPr="006E0964">
        <w:rPr>
          <w:rFonts w:ascii="Times New Roman" w:hAnsi="Times New Roman" w:cs="Times New Roman"/>
          <w:sz w:val="20"/>
          <w:szCs w:val="20"/>
        </w:rPr>
        <w:t xml:space="preserve">2.2 </w:t>
      </w:r>
      <w:r w:rsidRPr="006E0964">
        <w:rPr>
          <w:rFonts w:ascii="Times New Roman" w:hAnsi="Times New Roman" w:cs="Times New Roman"/>
          <w:sz w:val="20"/>
          <w:szCs w:val="20"/>
          <w:lang w:eastAsia="en-US"/>
        </w:rPr>
        <w:t>in the accompanying "</w:t>
      </w:r>
      <w:proofErr w:type="spellStart"/>
      <w:r w:rsidRPr="006E0964">
        <w:rPr>
          <w:rFonts w:ascii="Times New Roman" w:hAnsi="Times New Roman" w:cs="Times New Roman"/>
          <w:sz w:val="20"/>
          <w:szCs w:val="20"/>
          <w:lang w:eastAsia="en-US"/>
        </w:rPr>
        <w:t>Licence</w:t>
      </w:r>
      <w:proofErr w:type="spellEnd"/>
      <w:r w:rsidRPr="006E0964">
        <w:rPr>
          <w:rFonts w:ascii="Times New Roman" w:hAnsi="Times New Roman" w:cs="Times New Roman"/>
          <w:sz w:val="20"/>
          <w:szCs w:val="20"/>
          <w:lang w:eastAsia="en-US"/>
        </w:rPr>
        <w:t xml:space="preserve"> Terms for Consortium" shall be deleted and replaced as follows:</w:t>
      </w:r>
    </w:p>
    <w:p w:rsidR="00000000" w:rsidRPr="006E0964" w:rsidRDefault="006E0964">
      <w:pPr>
        <w:pStyle w:val="210"/>
        <w:shd w:val="clear" w:color="auto" w:fill="auto"/>
        <w:spacing w:after="202" w:line="178" w:lineRule="exact"/>
        <w:ind w:left="820" w:right="1020" w:firstLine="0"/>
        <w:jc w:val="both"/>
        <w:rPr>
          <w:rFonts w:ascii="Times New Roman" w:hAnsi="Times New Roman" w:cs="Times New Roman"/>
          <w:sz w:val="20"/>
          <w:szCs w:val="20"/>
        </w:rPr>
      </w:pPr>
      <w:r w:rsidRPr="006E0964">
        <w:rPr>
          <w:rFonts w:ascii="Times New Roman" w:hAnsi="Times New Roman" w:cs="Times New Roman"/>
          <w:sz w:val="20"/>
          <w:szCs w:val="20"/>
        </w:rPr>
        <w:lastRenderedPageBreak/>
        <w:t xml:space="preserve">2.2 </w:t>
      </w:r>
      <w:r w:rsidRPr="006E0964">
        <w:rPr>
          <w:rFonts w:ascii="Times New Roman" w:hAnsi="Times New Roman" w:cs="Times New Roman"/>
          <w:sz w:val="20"/>
          <w:szCs w:val="20"/>
          <w:lang w:eastAsia="en-US"/>
        </w:rPr>
        <w:t>Subject to the payment of the Online Access Fees, Licensor grants Licensee the non-exclusive and non-</w:t>
      </w:r>
      <w:proofErr w:type="spellStart"/>
      <w:r w:rsidRPr="006E0964">
        <w:rPr>
          <w:rFonts w:ascii="Times New Roman" w:hAnsi="Times New Roman" w:cs="Times New Roman"/>
          <w:sz w:val="20"/>
          <w:szCs w:val="20"/>
          <w:lang w:eastAsia="en-US"/>
        </w:rPr>
        <w:t>transferabie</w:t>
      </w:r>
      <w:proofErr w:type="spellEnd"/>
      <w:r w:rsidRPr="006E0964">
        <w:rPr>
          <w:rFonts w:ascii="Times New Roman" w:hAnsi="Times New Roman" w:cs="Times New Roman"/>
          <w:sz w:val="20"/>
          <w:szCs w:val="20"/>
          <w:lang w:eastAsia="en-US"/>
        </w:rPr>
        <w:t xml:space="preserve"> right, to sub-license each relevant Conso</w:t>
      </w:r>
      <w:r w:rsidRPr="006E0964">
        <w:rPr>
          <w:rFonts w:ascii="Times New Roman" w:hAnsi="Times New Roman" w:cs="Times New Roman"/>
          <w:sz w:val="20"/>
          <w:szCs w:val="20"/>
          <w:lang w:eastAsia="en-US"/>
        </w:rPr>
        <w:t xml:space="preserve">rtium Member and its </w:t>
      </w:r>
      <w:proofErr w:type="spellStart"/>
      <w:r w:rsidRPr="006E0964">
        <w:rPr>
          <w:rFonts w:ascii="Times New Roman" w:hAnsi="Times New Roman" w:cs="Times New Roman"/>
          <w:sz w:val="20"/>
          <w:szCs w:val="20"/>
          <w:lang w:eastAsia="en-US"/>
        </w:rPr>
        <w:t>Authorised</w:t>
      </w:r>
      <w:proofErr w:type="spellEnd"/>
      <w:r w:rsidRPr="006E0964">
        <w:rPr>
          <w:rFonts w:ascii="Times New Roman" w:hAnsi="Times New Roman" w:cs="Times New Roman"/>
          <w:sz w:val="20"/>
          <w:szCs w:val="20"/>
          <w:lang w:eastAsia="en-US"/>
        </w:rPr>
        <w:t xml:space="preserve"> Users access to those Licensed Databases (as allocated to it in the Contract Form) for the Online Access Period, but only In accordance with the permitted terms of use (as set out in this clause </w:t>
      </w:r>
      <w:r w:rsidRPr="006E0964">
        <w:rPr>
          <w:rFonts w:ascii="Times New Roman" w:hAnsi="Times New Roman" w:cs="Times New Roman"/>
          <w:sz w:val="20"/>
          <w:szCs w:val="20"/>
        </w:rPr>
        <w:t xml:space="preserve">2 </w:t>
      </w:r>
      <w:r w:rsidRPr="006E0964">
        <w:rPr>
          <w:rFonts w:ascii="Times New Roman" w:hAnsi="Times New Roman" w:cs="Times New Roman"/>
          <w:sz w:val="20"/>
          <w:szCs w:val="20"/>
          <w:lang w:eastAsia="en-US"/>
        </w:rPr>
        <w:t xml:space="preserve">and any other term of this </w:t>
      </w:r>
      <w:r w:rsidRPr="006E0964">
        <w:rPr>
          <w:rFonts w:ascii="Times New Roman" w:hAnsi="Times New Roman" w:cs="Times New Roman"/>
          <w:sz w:val="20"/>
          <w:szCs w:val="20"/>
          <w:lang w:eastAsia="en-US"/>
        </w:rPr>
        <w:t>Agreement).</w:t>
      </w:r>
    </w:p>
    <w:p w:rsidR="00000000" w:rsidRPr="006E0964" w:rsidRDefault="006E0964">
      <w:pPr>
        <w:pStyle w:val="210"/>
        <w:numPr>
          <w:ilvl w:val="0"/>
          <w:numId w:val="1"/>
        </w:numPr>
        <w:shd w:val="clear" w:color="auto" w:fill="auto"/>
        <w:tabs>
          <w:tab w:val="left" w:pos="826"/>
        </w:tabs>
        <w:spacing w:after="123" w:line="150" w:lineRule="exact"/>
        <w:ind w:left="500" w:firstLine="0"/>
        <w:rPr>
          <w:rFonts w:ascii="Times New Roman" w:hAnsi="Times New Roman" w:cs="Times New Roman"/>
          <w:sz w:val="20"/>
          <w:szCs w:val="20"/>
        </w:rPr>
      </w:pPr>
      <w:r w:rsidRPr="006E0964">
        <w:rPr>
          <w:rFonts w:ascii="Times New Roman" w:hAnsi="Times New Roman" w:cs="Times New Roman"/>
          <w:sz w:val="20"/>
          <w:szCs w:val="20"/>
          <w:lang w:eastAsia="en-US"/>
        </w:rPr>
        <w:t xml:space="preserve">A new clause </w:t>
      </w:r>
      <w:r w:rsidRPr="006E0964">
        <w:rPr>
          <w:rFonts w:ascii="Times New Roman" w:hAnsi="Times New Roman" w:cs="Times New Roman"/>
          <w:sz w:val="20"/>
          <w:szCs w:val="20"/>
        </w:rPr>
        <w:t xml:space="preserve">2.4.4 </w:t>
      </w:r>
      <w:r w:rsidRPr="006E0964">
        <w:rPr>
          <w:rFonts w:ascii="Times New Roman" w:hAnsi="Times New Roman" w:cs="Times New Roman"/>
          <w:sz w:val="20"/>
          <w:szCs w:val="20"/>
          <w:lang w:eastAsia="en-US"/>
        </w:rPr>
        <w:t>shall be added to the accompanying "</w:t>
      </w:r>
      <w:proofErr w:type="spellStart"/>
      <w:r w:rsidRPr="006E0964">
        <w:rPr>
          <w:rFonts w:ascii="Times New Roman" w:hAnsi="Times New Roman" w:cs="Times New Roman"/>
          <w:sz w:val="20"/>
          <w:szCs w:val="20"/>
          <w:lang w:eastAsia="en-US"/>
        </w:rPr>
        <w:t>Licence</w:t>
      </w:r>
      <w:proofErr w:type="spellEnd"/>
      <w:r w:rsidRPr="006E0964">
        <w:rPr>
          <w:rFonts w:ascii="Times New Roman" w:hAnsi="Times New Roman" w:cs="Times New Roman"/>
          <w:sz w:val="20"/>
          <w:szCs w:val="20"/>
          <w:lang w:eastAsia="en-US"/>
        </w:rPr>
        <w:t xml:space="preserve"> Terms for Consortium' as follows:</w:t>
      </w:r>
    </w:p>
    <w:p w:rsidR="00000000" w:rsidRPr="006E0964" w:rsidRDefault="006E0964">
      <w:pPr>
        <w:pStyle w:val="210"/>
        <w:shd w:val="clear" w:color="auto" w:fill="auto"/>
        <w:spacing w:after="382" w:line="178" w:lineRule="exact"/>
        <w:ind w:left="820" w:right="1020" w:firstLine="0"/>
        <w:jc w:val="both"/>
        <w:rPr>
          <w:rFonts w:ascii="Times New Roman" w:hAnsi="Times New Roman" w:cs="Times New Roman"/>
          <w:sz w:val="20"/>
          <w:szCs w:val="20"/>
        </w:rPr>
      </w:pPr>
      <w:r w:rsidRPr="006E0964">
        <w:rPr>
          <w:rFonts w:ascii="Times New Roman" w:hAnsi="Times New Roman" w:cs="Times New Roman"/>
          <w:sz w:val="20"/>
          <w:szCs w:val="20"/>
        </w:rPr>
        <w:t xml:space="preserve">2.4.4 </w:t>
      </w:r>
      <w:proofErr w:type="gramStart"/>
      <w:r w:rsidRPr="006E0964">
        <w:rPr>
          <w:rFonts w:ascii="Times New Roman" w:hAnsi="Times New Roman" w:cs="Times New Roman"/>
          <w:sz w:val="20"/>
          <w:szCs w:val="20"/>
          <w:lang w:eastAsia="en-US"/>
        </w:rPr>
        <w:t>translate</w:t>
      </w:r>
      <w:proofErr w:type="gramEnd"/>
      <w:r w:rsidRPr="006E0964">
        <w:rPr>
          <w:rFonts w:ascii="Times New Roman" w:hAnsi="Times New Roman" w:cs="Times New Roman"/>
          <w:sz w:val="20"/>
          <w:szCs w:val="20"/>
          <w:lang w:eastAsia="en-US"/>
        </w:rPr>
        <w:t xml:space="preserve"> a limited amount of each Product in accordance with the Licensee's Rights and Permissions Policy (currently </w:t>
      </w:r>
      <w:r w:rsidRPr="006E0964">
        <w:rPr>
          <w:rStyle w:val="27pt"/>
          <w:rFonts w:ascii="Times New Roman" w:hAnsi="Times New Roman" w:cs="Times New Roman"/>
          <w:sz w:val="20"/>
          <w:szCs w:val="20"/>
          <w:lang w:eastAsia="en-US"/>
        </w:rPr>
        <w:t>found</w:t>
      </w:r>
      <w:r w:rsidRPr="006E0964">
        <w:rPr>
          <w:rFonts w:ascii="Times New Roman" w:hAnsi="Times New Roman" w:cs="Times New Roman"/>
          <w:sz w:val="20"/>
          <w:szCs w:val="20"/>
          <w:lang w:eastAsia="en-US"/>
        </w:rPr>
        <w:t xml:space="preserve"> at </w:t>
      </w:r>
      <w:r w:rsidRPr="006E0964">
        <w:rPr>
          <w:rStyle w:val="220"/>
          <w:rFonts w:ascii="Times New Roman" w:hAnsi="Times New Roman" w:cs="Times New Roman"/>
          <w:sz w:val="20"/>
          <w:szCs w:val="20"/>
          <w:lang w:eastAsia="en-US"/>
        </w:rPr>
        <w:t>htip://</w:t>
      </w:r>
      <w:hyperlink r:id="rId9" w:history="1">
        <w:r w:rsidRPr="006E0964">
          <w:rPr>
            <w:rStyle w:val="a3"/>
            <w:rFonts w:ascii="Times New Roman" w:hAnsi="Times New Roman" w:cs="Times New Roman"/>
            <w:sz w:val="20"/>
            <w:szCs w:val="20"/>
            <w:lang w:eastAsia="en-US"/>
          </w:rPr>
          <w:t>www.cainbriciae</w:t>
        </w:r>
        <w:r w:rsidRPr="006E0964">
          <w:rPr>
            <w:rStyle w:val="a3"/>
            <w:rFonts w:ascii="Times New Roman" w:hAnsi="Times New Roman" w:cs="Times New Roman"/>
            <w:sz w:val="20"/>
            <w:szCs w:val="20"/>
            <w:lang w:eastAsia="en-US"/>
          </w:rPr>
          <w:t>.org/about</w:t>
        </w:r>
        <w:r w:rsidRPr="006E0964">
          <w:rPr>
            <w:rStyle w:val="a3"/>
            <w:rFonts w:ascii="Times New Roman" w:hAnsi="Times New Roman" w:cs="Times New Roman"/>
            <w:sz w:val="20"/>
            <w:szCs w:val="20"/>
            <w:lang w:eastAsia="en-US"/>
          </w:rPr>
          <w:t>-us</w:t>
        </w:r>
        <w:r w:rsidRPr="006E0964">
          <w:rPr>
            <w:rStyle w:val="a3"/>
            <w:rFonts w:ascii="Times New Roman" w:hAnsi="Times New Roman" w:cs="Times New Roman"/>
            <w:sz w:val="20"/>
            <w:szCs w:val="20"/>
            <w:lang w:eastAsia="en-US"/>
          </w:rPr>
          <w:t>/riHhtS"Permissionsi</w:t>
        </w:r>
      </w:hyperlink>
      <w:r w:rsidRPr="006E0964">
        <w:rPr>
          <w:rStyle w:val="27pt1"/>
          <w:rFonts w:ascii="Times New Roman" w:hAnsi="Times New Roman" w:cs="Times New Roman"/>
          <w:sz w:val="20"/>
          <w:szCs w:val="20"/>
          <w:lang w:eastAsia="en-US"/>
        </w:rPr>
        <w:t>.</w:t>
      </w:r>
      <w:r w:rsidRPr="006E0964">
        <w:rPr>
          <w:rFonts w:ascii="Times New Roman" w:hAnsi="Times New Roman" w:cs="Times New Roman"/>
          <w:sz w:val="20"/>
          <w:szCs w:val="20"/>
          <w:lang w:eastAsia="en-US"/>
        </w:rPr>
        <w:t xml:space="preserve"> as updated from time to time. Requests to translate the Product(s) other than in accordance with the Rights and Permissions Policy shou</w:t>
      </w:r>
      <w:r w:rsidRPr="006E0964">
        <w:rPr>
          <w:rFonts w:ascii="Times New Roman" w:hAnsi="Times New Roman" w:cs="Times New Roman"/>
          <w:sz w:val="20"/>
          <w:szCs w:val="20"/>
          <w:lang w:eastAsia="en-US"/>
        </w:rPr>
        <w:t xml:space="preserve">ld be sent to </w:t>
      </w:r>
      <w:r w:rsidRPr="006E0964">
        <w:rPr>
          <w:rStyle w:val="220"/>
          <w:rFonts w:ascii="Times New Roman" w:hAnsi="Times New Roman" w:cs="Times New Roman"/>
          <w:sz w:val="20"/>
          <w:szCs w:val="20"/>
          <w:lang w:eastAsia="en-US"/>
        </w:rPr>
        <w:t>rightslScambridge.org</w:t>
      </w:r>
      <w:r w:rsidRPr="006E0964">
        <w:rPr>
          <w:rFonts w:ascii="Times New Roman" w:hAnsi="Times New Roman" w:cs="Times New Roman"/>
          <w:sz w:val="20"/>
          <w:szCs w:val="20"/>
          <w:lang w:eastAsia="en-US"/>
        </w:rPr>
        <w:t>.</w:t>
      </w:r>
    </w:p>
    <w:p w:rsidR="00000000" w:rsidRPr="006E0964" w:rsidRDefault="006E0964">
      <w:pPr>
        <w:pStyle w:val="210"/>
        <w:shd w:val="clear" w:color="auto" w:fill="auto"/>
        <w:spacing w:after="118" w:line="150" w:lineRule="exact"/>
        <w:ind w:left="100" w:firstLine="0"/>
        <w:rPr>
          <w:rFonts w:ascii="Times New Roman" w:hAnsi="Times New Roman" w:cs="Times New Roman"/>
          <w:sz w:val="20"/>
          <w:szCs w:val="20"/>
        </w:rPr>
      </w:pPr>
      <w:r w:rsidRPr="006E0964">
        <w:rPr>
          <w:rFonts w:ascii="Times New Roman" w:hAnsi="Times New Roman" w:cs="Times New Roman"/>
          <w:sz w:val="20"/>
          <w:szCs w:val="20"/>
          <w:lang w:eastAsia="en-US"/>
        </w:rPr>
        <w:t>Bank Details</w:t>
      </w:r>
    </w:p>
    <w:p w:rsidR="00000000" w:rsidRPr="00020776" w:rsidRDefault="006E0964">
      <w:pPr>
        <w:pStyle w:val="210"/>
        <w:shd w:val="clear" w:color="auto" w:fill="auto"/>
        <w:spacing w:line="178" w:lineRule="exact"/>
        <w:ind w:left="100" w:firstLine="0"/>
        <w:rPr>
          <w:rFonts w:ascii="Times New Roman" w:hAnsi="Times New Roman" w:cs="Times New Roman"/>
        </w:rPr>
      </w:pPr>
      <w:r w:rsidRPr="00020776">
        <w:rPr>
          <w:rFonts w:ascii="Times New Roman" w:hAnsi="Times New Roman" w:cs="Times New Roman"/>
          <w:lang w:eastAsia="en-US"/>
        </w:rPr>
        <w:t>Bank details of Licensor:</w:t>
      </w:r>
    </w:p>
    <w:p w:rsidR="00000000" w:rsidRPr="00020776" w:rsidRDefault="006E0964">
      <w:pPr>
        <w:pStyle w:val="210"/>
        <w:shd w:val="clear" w:color="auto" w:fill="auto"/>
        <w:spacing w:after="180" w:line="178" w:lineRule="exact"/>
        <w:ind w:left="100" w:right="5920" w:firstLine="0"/>
        <w:rPr>
          <w:rFonts w:ascii="Times New Roman" w:hAnsi="Times New Roman" w:cs="Times New Roman"/>
        </w:rPr>
      </w:pPr>
      <w:r w:rsidRPr="00020776">
        <w:rPr>
          <w:rFonts w:ascii="Times New Roman" w:hAnsi="Times New Roman" w:cs="Times New Roman"/>
          <w:lang w:eastAsia="en-US"/>
        </w:rPr>
        <w:t xml:space="preserve">JP Morgan Chase, Branch </w:t>
      </w:r>
      <w:r w:rsidRPr="00020776">
        <w:rPr>
          <w:rFonts w:ascii="Times New Roman" w:hAnsi="Times New Roman" w:cs="Times New Roman"/>
        </w:rPr>
        <w:t xml:space="preserve">3469, </w:t>
      </w:r>
      <w:r w:rsidRPr="00020776">
        <w:rPr>
          <w:rFonts w:ascii="Times New Roman" w:hAnsi="Times New Roman" w:cs="Times New Roman"/>
          <w:lang w:eastAsia="en-US"/>
        </w:rPr>
        <w:t xml:space="preserve">West Nyack New York Account number: </w:t>
      </w:r>
      <w:r w:rsidRPr="00020776">
        <w:rPr>
          <w:rFonts w:ascii="Times New Roman" w:hAnsi="Times New Roman" w:cs="Times New Roman"/>
        </w:rPr>
        <w:t xml:space="preserve">885237982 </w:t>
      </w:r>
      <w:r w:rsidRPr="00020776">
        <w:rPr>
          <w:rFonts w:ascii="Times New Roman" w:hAnsi="Times New Roman" w:cs="Times New Roman"/>
          <w:lang w:eastAsia="en-US"/>
        </w:rPr>
        <w:t xml:space="preserve">SWIFT: CHASUS33 Routing code: </w:t>
      </w:r>
      <w:r w:rsidRPr="00020776">
        <w:rPr>
          <w:rFonts w:ascii="Times New Roman" w:hAnsi="Times New Roman" w:cs="Times New Roman"/>
        </w:rPr>
        <w:t>021000021</w:t>
      </w:r>
    </w:p>
    <w:p w:rsidR="00000000" w:rsidRPr="00020776" w:rsidRDefault="006E0964">
      <w:pPr>
        <w:pStyle w:val="210"/>
        <w:shd w:val="clear" w:color="auto" w:fill="auto"/>
        <w:spacing w:line="178" w:lineRule="exact"/>
        <w:ind w:left="100" w:firstLine="0"/>
        <w:rPr>
          <w:rFonts w:ascii="Times New Roman" w:hAnsi="Times New Roman" w:cs="Times New Roman"/>
        </w:rPr>
      </w:pPr>
      <w:r w:rsidRPr="00020776">
        <w:rPr>
          <w:rFonts w:ascii="Times New Roman" w:hAnsi="Times New Roman" w:cs="Times New Roman"/>
          <w:lang w:eastAsia="en-US"/>
        </w:rPr>
        <w:t>Bank details of Licensee:</w:t>
      </w:r>
    </w:p>
    <w:p w:rsidR="00000000" w:rsidRPr="00020776" w:rsidRDefault="006E0964">
      <w:pPr>
        <w:pStyle w:val="210"/>
        <w:shd w:val="clear" w:color="auto" w:fill="auto"/>
        <w:spacing w:line="178" w:lineRule="exact"/>
        <w:ind w:left="100" w:right="5000" w:firstLine="0"/>
        <w:rPr>
          <w:rFonts w:ascii="Times New Roman" w:hAnsi="Times New Roman" w:cs="Times New Roman"/>
        </w:rPr>
      </w:pPr>
      <w:r w:rsidRPr="00020776">
        <w:rPr>
          <w:rFonts w:ascii="Times New Roman" w:hAnsi="Times New Roman" w:cs="Times New Roman"/>
          <w:lang w:eastAsia="en-US"/>
        </w:rPr>
        <w:t xml:space="preserve">UFK for Moscow (Federal Treasury Department for the city of Moscow) (Russian National Public Library for Science and Technology), Acc. </w:t>
      </w:r>
      <w:r w:rsidRPr="00020776">
        <w:rPr>
          <w:rFonts w:ascii="Times New Roman" w:hAnsi="Times New Roman" w:cs="Times New Roman"/>
        </w:rPr>
        <w:t>20736X58620,</w:t>
      </w:r>
    </w:p>
    <w:p w:rsidR="00000000" w:rsidRPr="00020776" w:rsidRDefault="006E0964">
      <w:pPr>
        <w:pStyle w:val="210"/>
        <w:shd w:val="clear" w:color="auto" w:fill="auto"/>
        <w:spacing w:after="426" w:line="178" w:lineRule="exact"/>
        <w:ind w:left="100" w:right="5000" w:firstLine="0"/>
        <w:rPr>
          <w:rFonts w:ascii="Times New Roman" w:hAnsi="Times New Roman" w:cs="Times New Roman"/>
        </w:rPr>
      </w:pPr>
      <w:r w:rsidRPr="00020776">
        <w:rPr>
          <w:rFonts w:ascii="Times New Roman" w:hAnsi="Times New Roman" w:cs="Times New Roman"/>
          <w:lang w:eastAsia="en-US"/>
        </w:rPr>
        <w:t xml:space="preserve">The Main Brach of the Bank of Russia for the Central Federal District Beneficiary account: </w:t>
      </w:r>
      <w:r w:rsidRPr="00020776">
        <w:rPr>
          <w:rFonts w:ascii="Times New Roman" w:hAnsi="Times New Roman" w:cs="Times New Roman"/>
        </w:rPr>
        <w:t>40501810845252000</w:t>
      </w:r>
      <w:r w:rsidRPr="00020776">
        <w:rPr>
          <w:rFonts w:ascii="Times New Roman" w:hAnsi="Times New Roman" w:cs="Times New Roman"/>
        </w:rPr>
        <w:t>079</w:t>
      </w:r>
    </w:p>
    <w:p w:rsidR="00000000" w:rsidRPr="00020776" w:rsidRDefault="006E0964">
      <w:pPr>
        <w:pStyle w:val="a4"/>
        <w:shd w:val="clear" w:color="auto" w:fill="auto"/>
        <w:spacing w:after="360"/>
        <w:ind w:left="100" w:right="20" w:firstLine="0"/>
        <w:rPr>
          <w:rFonts w:ascii="Times New Roman" w:hAnsi="Times New Roman" w:cs="Times New Roman"/>
        </w:rPr>
      </w:pPr>
      <w:r w:rsidRPr="00020776">
        <w:rPr>
          <w:rFonts w:ascii="Times New Roman" w:hAnsi="Times New Roman" w:cs="Times New Roman"/>
          <w:lang w:eastAsia="en-US"/>
        </w:rPr>
        <w:t>The Licensee confirms that it has read and agrees to the terms set out in this Contract Form and the attached "</w:t>
      </w:r>
      <w:proofErr w:type="spellStart"/>
      <w:r w:rsidRPr="00020776">
        <w:rPr>
          <w:rFonts w:ascii="Times New Roman" w:hAnsi="Times New Roman" w:cs="Times New Roman"/>
          <w:lang w:eastAsia="en-US"/>
        </w:rPr>
        <w:t>Licence</w:t>
      </w:r>
      <w:proofErr w:type="spellEnd"/>
      <w:r w:rsidRPr="00020776">
        <w:rPr>
          <w:rFonts w:ascii="Times New Roman" w:hAnsi="Times New Roman" w:cs="Times New Roman"/>
          <w:lang w:eastAsia="en-US"/>
        </w:rPr>
        <w:t xml:space="preserve"> Terms for Consortium".</w:t>
      </w:r>
    </w:p>
    <w:p w:rsidR="00000000" w:rsidRPr="00020776" w:rsidRDefault="006E0964">
      <w:pPr>
        <w:pStyle w:val="a4"/>
        <w:shd w:val="clear" w:color="auto" w:fill="auto"/>
        <w:spacing w:after="180"/>
        <w:ind w:left="100" w:right="20" w:firstLine="0"/>
        <w:rPr>
          <w:rFonts w:ascii="Times New Roman" w:hAnsi="Times New Roman" w:cs="Times New Roman"/>
        </w:rPr>
      </w:pPr>
      <w:r w:rsidRPr="00020776">
        <w:rPr>
          <w:rFonts w:ascii="Times New Roman" w:hAnsi="Times New Roman" w:cs="Times New Roman"/>
          <w:lang w:eastAsia="en-US"/>
        </w:rPr>
        <w:t>Furthermore on behalf of each of the following Consortium Members Licensee confirms that the Consortium</w:t>
      </w:r>
      <w:r w:rsidRPr="00020776">
        <w:rPr>
          <w:rFonts w:ascii="Times New Roman" w:hAnsi="Times New Roman" w:cs="Times New Roman"/>
          <w:lang w:eastAsia="en-US"/>
        </w:rPr>
        <w:t xml:space="preserve"> Members have read this Contract Form and the attached "License Terms for Consortium" and in consideration for access to certain of the Products {as set out above) agrees that they:</w:t>
      </w:r>
    </w:p>
    <w:p w:rsidR="00000000" w:rsidRPr="00020776" w:rsidRDefault="006E0964">
      <w:pPr>
        <w:pStyle w:val="a4"/>
        <w:shd w:val="clear" w:color="auto" w:fill="auto"/>
        <w:spacing w:after="176"/>
        <w:ind w:left="100" w:right="20" w:firstLine="0"/>
        <w:rPr>
          <w:rFonts w:ascii="Times New Roman" w:hAnsi="Times New Roman" w:cs="Times New Roman"/>
        </w:rPr>
      </w:pPr>
      <w:proofErr w:type="gramStart"/>
      <w:r w:rsidRPr="00020776">
        <w:rPr>
          <w:rFonts w:ascii="Times New Roman" w:hAnsi="Times New Roman" w:cs="Times New Roman"/>
          <w:lang w:eastAsia="en-US"/>
        </w:rPr>
        <w:t>shall</w:t>
      </w:r>
      <w:proofErr w:type="gramEnd"/>
      <w:r w:rsidRPr="00020776">
        <w:rPr>
          <w:rFonts w:ascii="Times New Roman" w:hAnsi="Times New Roman" w:cs="Times New Roman"/>
          <w:lang w:eastAsia="en-US"/>
        </w:rPr>
        <w:t xml:space="preserve"> and shall {as a primary obligation) ensure that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w:t>
      </w:r>
      <w:r w:rsidRPr="00020776">
        <w:rPr>
          <w:rFonts w:ascii="Times New Roman" w:hAnsi="Times New Roman" w:cs="Times New Roman"/>
          <w:lang w:eastAsia="en-US"/>
        </w:rPr>
        <w:t xml:space="preserve">shall only access and use the Products as permitted in these </w:t>
      </w:r>
      <w:proofErr w:type="spellStart"/>
      <w:r w:rsidRPr="00020776">
        <w:rPr>
          <w:rFonts w:ascii="Times New Roman" w:hAnsi="Times New Roman" w:cs="Times New Roman"/>
          <w:lang w:eastAsia="en-US"/>
        </w:rPr>
        <w:t>licence</w:t>
      </w:r>
      <w:proofErr w:type="spellEnd"/>
      <w:r w:rsidRPr="00020776">
        <w:rPr>
          <w:rFonts w:ascii="Times New Roman" w:hAnsi="Times New Roman" w:cs="Times New Roman"/>
          <w:lang w:eastAsia="en-US"/>
        </w:rPr>
        <w:t xml:space="preserve"> terms; and</w:t>
      </w:r>
    </w:p>
    <w:p w:rsidR="00000000" w:rsidRPr="00020776" w:rsidRDefault="006E0964">
      <w:pPr>
        <w:pStyle w:val="a4"/>
        <w:shd w:val="clear" w:color="auto" w:fill="auto"/>
        <w:spacing w:after="130" w:line="250" w:lineRule="exact"/>
        <w:ind w:left="100" w:right="20" w:firstLine="0"/>
        <w:rPr>
          <w:rFonts w:ascii="Times New Roman" w:hAnsi="Times New Roman" w:cs="Times New Roman"/>
        </w:rPr>
      </w:pPr>
      <w:proofErr w:type="gramStart"/>
      <w:r w:rsidRPr="00020776">
        <w:rPr>
          <w:rFonts w:ascii="Times New Roman" w:hAnsi="Times New Roman" w:cs="Times New Roman"/>
          <w:lang w:eastAsia="en-US"/>
        </w:rPr>
        <w:t>shall</w:t>
      </w:r>
      <w:proofErr w:type="gramEnd"/>
      <w:r w:rsidRPr="00020776">
        <w:rPr>
          <w:rFonts w:ascii="Times New Roman" w:hAnsi="Times New Roman" w:cs="Times New Roman"/>
          <w:lang w:eastAsia="en-US"/>
        </w:rPr>
        <w:t xml:space="preserve"> not and shall ensure {as a primary obligation) that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shall not perform such act or omit to do anything which would cause the Consortium to be in breach of</w:t>
      </w:r>
      <w:r w:rsidRPr="00020776">
        <w:rPr>
          <w:rFonts w:ascii="Times New Roman" w:hAnsi="Times New Roman" w:cs="Times New Roman"/>
          <w:lang w:eastAsia="en-US"/>
        </w:rPr>
        <w:t xml:space="preserve"> this Agreement</w:t>
      </w:r>
    </w:p>
    <w:tbl>
      <w:tblPr>
        <w:tblW w:w="0" w:type="auto"/>
        <w:jc w:val="center"/>
        <w:tblLayout w:type="fixed"/>
        <w:tblCellMar>
          <w:left w:w="0" w:type="dxa"/>
          <w:right w:w="0" w:type="dxa"/>
        </w:tblCellMar>
        <w:tblLook w:val="0000"/>
      </w:tblPr>
      <w:tblGrid>
        <w:gridCol w:w="1046"/>
        <w:gridCol w:w="3634"/>
        <w:gridCol w:w="3629"/>
      </w:tblGrid>
      <w:tr w:rsidR="00000000" w:rsidRPr="00020776">
        <w:tblPrEx>
          <w:tblCellMar>
            <w:top w:w="0" w:type="dxa"/>
            <w:left w:w="0" w:type="dxa"/>
            <w:bottom w:w="0" w:type="dxa"/>
            <w:right w:w="0" w:type="dxa"/>
          </w:tblCellMar>
        </w:tblPrEx>
        <w:trPr>
          <w:trHeight w:val="389"/>
          <w:jc w:val="center"/>
        </w:trPr>
        <w:tc>
          <w:tcPr>
            <w:tcW w:w="83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signed for and on behalf of</w:t>
            </w:r>
            <w:r w:rsidRPr="00020776">
              <w:rPr>
                <w:rStyle w:val="5pt"/>
                <w:rFonts w:ascii="Times New Roman" w:hAnsi="Times New Roman" w:cs="Times New Roman"/>
                <w:lang w:eastAsia="en-US"/>
              </w:rPr>
              <w:t xml:space="preserve"> j</w:t>
            </w:r>
            <w:r w:rsidRPr="00020776">
              <w:rPr>
                <w:rFonts w:ascii="Times New Roman" w:hAnsi="Times New Roman" w:cs="Times New Roman"/>
                <w:lang w:eastAsia="en-US"/>
              </w:rPr>
              <w:t>/</w:t>
            </w:r>
          </w:p>
        </w:tc>
      </w:tr>
      <w:tr w:rsidR="00000000" w:rsidRPr="00020776">
        <w:tblPrEx>
          <w:tblCellMar>
            <w:top w:w="0" w:type="dxa"/>
            <w:left w:w="0" w:type="dxa"/>
            <w:bottom w:w="0" w:type="dxa"/>
            <w:right w:w="0" w:type="dxa"/>
          </w:tblCellMar>
        </w:tblPrEx>
        <w:trPr>
          <w:trHeight w:val="202"/>
          <w:jc w:val="center"/>
        </w:trPr>
        <w:tc>
          <w:tcPr>
            <w:tcW w:w="10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tabs>
                <w:tab w:val="left" w:leader="underscore" w:pos="2097"/>
              </w:tabs>
              <w:spacing w:line="240" w:lineRule="auto"/>
              <w:ind w:left="100" w:firstLine="0"/>
              <w:rPr>
                <w:rFonts w:ascii="Times New Roman" w:hAnsi="Times New Roman" w:cs="Times New Roman"/>
              </w:rPr>
            </w:pPr>
            <w:r w:rsidRPr="00020776">
              <w:rPr>
                <w:rFonts w:ascii="Times New Roman" w:hAnsi="Times New Roman" w:cs="Times New Roman"/>
                <w:lang w:eastAsia="en-US"/>
              </w:rPr>
              <w:t xml:space="preserve">Cambridge </w:t>
            </w:r>
            <w:r w:rsidRPr="00020776">
              <w:rPr>
                <w:rFonts w:ascii="Times New Roman" w:hAnsi="Times New Roman" w:cs="Times New Roman"/>
                <w:lang w:val="ru-RU"/>
              </w:rPr>
              <w:tab/>
              <w:t>_</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00" w:firstLine="0"/>
              <w:rPr>
                <w:rFonts w:ascii="Times New Roman" w:hAnsi="Times New Roman" w:cs="Times New Roman"/>
              </w:rPr>
            </w:pPr>
            <w:r w:rsidRPr="00020776">
              <w:rPr>
                <w:rFonts w:ascii="Times New Roman" w:hAnsi="Times New Roman" w:cs="Times New Roman"/>
                <w:lang w:eastAsia="en-US"/>
              </w:rPr>
              <w:t>Licensee</w:t>
            </w:r>
          </w:p>
        </w:tc>
      </w:tr>
      <w:tr w:rsidR="00000000" w:rsidRPr="00020776">
        <w:tblPrEx>
          <w:tblCellMar>
            <w:top w:w="0" w:type="dxa"/>
            <w:left w:w="0" w:type="dxa"/>
            <w:bottom w:w="0" w:type="dxa"/>
            <w:right w:w="0" w:type="dxa"/>
          </w:tblCellMar>
        </w:tblPrEx>
        <w:trPr>
          <w:trHeight w:val="552"/>
          <w:jc w:val="center"/>
        </w:trPr>
        <w:tc>
          <w:tcPr>
            <w:tcW w:w="10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Signature</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tblPrEx>
          <w:tblCellMar>
            <w:top w:w="0" w:type="dxa"/>
            <w:left w:w="0" w:type="dxa"/>
            <w:bottom w:w="0" w:type="dxa"/>
            <w:right w:w="0" w:type="dxa"/>
          </w:tblCellMar>
        </w:tblPrEx>
        <w:trPr>
          <w:trHeight w:val="230"/>
          <w:jc w:val="center"/>
        </w:trPr>
        <w:tc>
          <w:tcPr>
            <w:tcW w:w="10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Print Name</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YakovShrayberg</w:t>
            </w:r>
            <w:proofErr w:type="spellEnd"/>
            <w:r w:rsidRPr="00020776">
              <w:rPr>
                <w:rFonts w:ascii="Times New Roman" w:hAnsi="Times New Roman" w:cs="Times New Roman"/>
                <w:lang w:eastAsia="en-US"/>
              </w:rPr>
              <w:t>, Director General</w:t>
            </w:r>
          </w:p>
        </w:tc>
      </w:tr>
      <w:tr w:rsidR="00000000" w:rsidRPr="00020776">
        <w:tblPrEx>
          <w:tblCellMar>
            <w:top w:w="0" w:type="dxa"/>
            <w:left w:w="0" w:type="dxa"/>
            <w:bottom w:w="0" w:type="dxa"/>
            <w:right w:w="0" w:type="dxa"/>
          </w:tblCellMar>
        </w:tblPrEx>
        <w:trPr>
          <w:trHeight w:val="226"/>
          <w:jc w:val="center"/>
        </w:trPr>
        <w:tc>
          <w:tcPr>
            <w:tcW w:w="10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r w:rsidRPr="00020776">
              <w:rPr>
                <w:rFonts w:ascii="Times New Roman" w:hAnsi="Times New Roman" w:cs="Times New Roman"/>
                <w:lang w:eastAsia="en-US"/>
              </w:rPr>
              <w:t>Date</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40"/>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rPr>
              <w:t>14-/7/ 1Г</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bl>
    <w:p w:rsidR="00000000" w:rsidRPr="00020776" w:rsidRDefault="006E0964">
      <w:pPr>
        <w:rPr>
          <w:rFonts w:ascii="Times New Roman" w:hAnsi="Times New Roman" w:cs="Times New Roman"/>
          <w:color w:val="auto"/>
          <w:sz w:val="2"/>
          <w:szCs w:val="2"/>
          <w:lang w:eastAsia="ru-RU"/>
        </w:rPr>
      </w:pPr>
    </w:p>
    <w:p w:rsidR="00000000" w:rsidRPr="00020776" w:rsidRDefault="006E0964">
      <w:pPr>
        <w:pStyle w:val="a4"/>
        <w:shd w:val="clear" w:color="auto" w:fill="auto"/>
        <w:spacing w:after="204" w:line="180" w:lineRule="exact"/>
        <w:ind w:left="160" w:firstLine="0"/>
        <w:jc w:val="left"/>
        <w:rPr>
          <w:rFonts w:ascii="Times New Roman" w:hAnsi="Times New Roman" w:cs="Times New Roman"/>
        </w:rPr>
      </w:pPr>
      <w:r w:rsidRPr="00020776">
        <w:rPr>
          <w:rFonts w:ascii="Times New Roman" w:hAnsi="Times New Roman" w:cs="Times New Roman"/>
          <w:lang w:eastAsia="en-US"/>
        </w:rPr>
        <w:t xml:space="preserve">Schedule </w:t>
      </w:r>
      <w:r w:rsidRPr="00020776">
        <w:rPr>
          <w:rFonts w:ascii="Times New Roman" w:hAnsi="Times New Roman" w:cs="Times New Roman"/>
          <w:lang w:val="ru-RU"/>
        </w:rPr>
        <w:t>1</w:t>
      </w:r>
    </w:p>
    <w:p w:rsidR="00000000" w:rsidRPr="00020776" w:rsidRDefault="006E0964">
      <w:pPr>
        <w:pStyle w:val="12"/>
        <w:framePr w:wrap="notBeside" w:vAnchor="text" w:hAnchor="text" w:xAlign="center" w:y="1"/>
        <w:shd w:val="clear" w:color="auto" w:fill="auto"/>
        <w:spacing w:line="180" w:lineRule="exact"/>
        <w:jc w:val="center"/>
        <w:rPr>
          <w:rFonts w:ascii="Times New Roman" w:hAnsi="Times New Roman" w:cs="Times New Roman"/>
        </w:rPr>
      </w:pPr>
      <w:r w:rsidRPr="00020776">
        <w:rPr>
          <w:rFonts w:ascii="Times New Roman" w:hAnsi="Times New Roman" w:cs="Times New Roman"/>
        </w:rPr>
        <w:lastRenderedPageBreak/>
        <w:t xml:space="preserve">1. </w:t>
      </w:r>
      <w:r w:rsidRPr="00020776">
        <w:rPr>
          <w:rFonts w:ascii="Times New Roman" w:hAnsi="Times New Roman" w:cs="Times New Roman"/>
          <w:lang w:eastAsia="en-US"/>
        </w:rPr>
        <w:t xml:space="preserve">For the period </w:t>
      </w:r>
      <w:r w:rsidRPr="00020776">
        <w:rPr>
          <w:rFonts w:ascii="Times New Roman" w:hAnsi="Times New Roman" w:cs="Times New Roman"/>
        </w:rPr>
        <w:t xml:space="preserve">2017, </w:t>
      </w:r>
      <w:r w:rsidRPr="00020776">
        <w:rPr>
          <w:rFonts w:ascii="Times New Roman" w:hAnsi="Times New Roman" w:cs="Times New Roman"/>
          <w:lang w:eastAsia="en-US"/>
        </w:rPr>
        <w:t xml:space="preserve">the perpetual access is to be granted to following </w:t>
      </w:r>
      <w:r w:rsidRPr="00020776">
        <w:rPr>
          <w:rFonts w:ascii="Times New Roman" w:hAnsi="Times New Roman" w:cs="Times New Roman"/>
        </w:rPr>
        <w:t xml:space="preserve">50 </w:t>
      </w:r>
      <w:r w:rsidRPr="00020776">
        <w:rPr>
          <w:rFonts w:ascii="Times New Roman" w:hAnsi="Times New Roman" w:cs="Times New Roman"/>
          <w:lang w:eastAsia="en-US"/>
        </w:rPr>
        <w:t>Consortium Members:</w:t>
      </w:r>
    </w:p>
    <w:tbl>
      <w:tblPr>
        <w:tblW w:w="0" w:type="auto"/>
        <w:jc w:val="center"/>
        <w:tblLayout w:type="fixed"/>
        <w:tblCellMar>
          <w:left w:w="0" w:type="dxa"/>
          <w:right w:w="0" w:type="dxa"/>
        </w:tblCellMar>
        <w:tblLook w:val="0000"/>
      </w:tblPr>
      <w:tblGrid>
        <w:gridCol w:w="922"/>
        <w:gridCol w:w="2746"/>
        <w:gridCol w:w="3005"/>
        <w:gridCol w:w="3034"/>
      </w:tblGrid>
      <w:tr w:rsidR="00000000" w:rsidRPr="00020776">
        <w:tblPrEx>
          <w:tblCellMar>
            <w:top w:w="0" w:type="dxa"/>
            <w:left w:w="0" w:type="dxa"/>
            <w:bottom w:w="0" w:type="dxa"/>
            <w:right w:w="0" w:type="dxa"/>
          </w:tblCellMar>
        </w:tblPrEx>
        <w:trPr>
          <w:trHeight w:val="29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60"/>
              <w:framePr w:wrap="notBeside" w:vAnchor="text" w:hAnchor="text" w:xAlign="center" w:y="1"/>
              <w:shd w:val="clear" w:color="auto" w:fill="auto"/>
              <w:spacing w:line="240" w:lineRule="auto"/>
              <w:ind w:left="160"/>
              <w:rPr>
                <w:rFonts w:ascii="Times New Roman" w:hAnsi="Times New Roman" w:cs="Times New Roman"/>
              </w:rPr>
            </w:pPr>
            <w:r w:rsidRPr="00020776">
              <w:rPr>
                <w:rFonts w:ascii="Times New Roman" w:hAnsi="Times New Roman" w:cs="Times New Roman"/>
                <w:noProof w:val="0"/>
                <w:lang w:val="ru-RU"/>
              </w:rPr>
              <w:t>#</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7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Library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7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Contact</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7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Email</w:t>
            </w:r>
          </w:p>
        </w:tc>
      </w:tr>
      <w:tr w:rsidR="00000000" w:rsidRPr="00020776">
        <w:tblPrEx>
          <w:tblCellMar>
            <w:top w:w="0" w:type="dxa"/>
            <w:left w:w="0" w:type="dxa"/>
            <w:bottom w:w="0" w:type="dxa"/>
            <w:right w:w="0" w:type="dxa"/>
          </w:tblCellMar>
        </w:tblPrEx>
        <w:trPr>
          <w:trHeight w:val="509"/>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Immanuel Kant Baltic Federal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Filippova</w:t>
            </w:r>
            <w:proofErr w:type="spellEnd"/>
            <w:r w:rsidRPr="00020776">
              <w:rPr>
                <w:rFonts w:ascii="Times New Roman" w:hAnsi="Times New Roman" w:cs="Times New Roman"/>
                <w:lang w:eastAsia="en-US"/>
              </w:rPr>
              <w:t xml:space="preserve"> Elena</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EAFilippovaPkantiana.ru</w:t>
            </w:r>
          </w:p>
        </w:tc>
      </w:tr>
      <w:tr w:rsidR="00000000" w:rsidRPr="00020776">
        <w:tblPrEx>
          <w:tblCellMar>
            <w:top w:w="0" w:type="dxa"/>
            <w:left w:w="0" w:type="dxa"/>
            <w:bottom w:w="0" w:type="dxa"/>
            <w:right w:w="0" w:type="dxa"/>
          </w:tblCellMar>
        </w:tblPrEx>
        <w:trPr>
          <w:trHeight w:val="499"/>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2</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50" w:lineRule="exact"/>
              <w:ind w:left="120"/>
              <w:rPr>
                <w:rFonts w:ascii="Times New Roman" w:hAnsi="Times New Roman" w:cs="Times New Roman"/>
              </w:rPr>
            </w:pPr>
            <w:r w:rsidRPr="00020776">
              <w:rPr>
                <w:rFonts w:ascii="Times New Roman" w:hAnsi="Times New Roman" w:cs="Times New Roman"/>
                <w:lang w:eastAsia="en-US"/>
              </w:rPr>
              <w:t>Library for Natural Sciences of RAS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Glushanovskiy</w:t>
            </w:r>
            <w:proofErr w:type="spellEnd"/>
            <w:r w:rsidRPr="00020776">
              <w:rPr>
                <w:rFonts w:ascii="Times New Roman" w:hAnsi="Times New Roman" w:cs="Times New Roman"/>
                <w:lang w:eastAsia="en-US"/>
              </w:rPr>
              <w:t xml:space="preserve"> Aleksey</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avglushPbenran.ru</w:t>
            </w:r>
          </w:p>
        </w:tc>
      </w:tr>
      <w:tr w:rsidR="00000000" w:rsidRPr="00020776">
        <w:tblPrEx>
          <w:tblCellMar>
            <w:top w:w="0" w:type="dxa"/>
            <w:left w:w="0" w:type="dxa"/>
            <w:bottom w:w="0" w:type="dxa"/>
            <w:right w:w="0" w:type="dxa"/>
          </w:tblCellMar>
        </w:tblPrEx>
        <w:trPr>
          <w:trHeight w:val="28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3</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Voronezh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Gorbunova</w:t>
            </w:r>
            <w:proofErr w:type="spellEnd"/>
            <w:r w:rsidRPr="00020776">
              <w:rPr>
                <w:rFonts w:ascii="Times New Roman" w:hAnsi="Times New Roman" w:cs="Times New Roman"/>
                <w:lang w:eastAsia="en-US"/>
              </w:rPr>
              <w:t xml:space="preserve"> Lyudmila</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gorbunovaP</w:t>
            </w:r>
            <w:proofErr w:type="spellEnd"/>
            <w:r w:rsidRPr="00020776">
              <w:rPr>
                <w:rFonts w:ascii="Times New Roman" w:hAnsi="Times New Roman" w:cs="Times New Roman"/>
                <w:lang w:eastAsia="en-US"/>
              </w:rPr>
              <w:t xml:space="preserve"> lib.vsu.ru</w:t>
            </w:r>
          </w:p>
        </w:tc>
      </w:tr>
      <w:tr w:rsidR="00000000" w:rsidRPr="00020776">
        <w:tblPrEx>
          <w:tblCellMar>
            <w:top w:w="0" w:type="dxa"/>
            <w:left w:w="0" w:type="dxa"/>
            <w:bottom w:w="0" w:type="dxa"/>
            <w:right w:w="0" w:type="dxa"/>
          </w:tblCellMar>
        </w:tblPrEx>
        <w:trPr>
          <w:trHeight w:val="55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4</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54" w:lineRule="exact"/>
              <w:ind w:left="120"/>
              <w:rPr>
                <w:rFonts w:ascii="Times New Roman" w:hAnsi="Times New Roman" w:cs="Times New Roman"/>
              </w:rPr>
            </w:pPr>
            <w:r w:rsidRPr="00020776">
              <w:rPr>
                <w:rFonts w:ascii="Times New Roman" w:hAnsi="Times New Roman" w:cs="Times New Roman"/>
                <w:lang w:eastAsia="en-US"/>
              </w:rPr>
              <w:t>Russian National Public Library for Science and Technology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Evstigneeva</w:t>
            </w:r>
            <w:proofErr w:type="spellEnd"/>
            <w:r w:rsidRPr="00020776">
              <w:rPr>
                <w:rFonts w:ascii="Times New Roman" w:hAnsi="Times New Roman" w:cs="Times New Roman"/>
                <w:lang w:eastAsia="en-US"/>
              </w:rPr>
              <w:t xml:space="preserve"> Galina A.</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gaePepntb.ru</w:t>
            </w:r>
          </w:p>
        </w:tc>
      </w:tr>
      <w:tr w:rsidR="00000000" w:rsidRPr="00020776">
        <w:tblPrEx>
          <w:tblCellMar>
            <w:top w:w="0" w:type="dxa"/>
            <w:left w:w="0" w:type="dxa"/>
            <w:bottom w:w="0" w:type="dxa"/>
            <w:right w:w="0" w:type="dxa"/>
          </w:tblCellMar>
        </w:tblPrEx>
        <w:trPr>
          <w:trHeight w:val="99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5</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State Public Scientific Technological Library of the Siberian Branch, Russian Academy of Sciences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 xml:space="preserve">Larisa </w:t>
            </w:r>
            <w:proofErr w:type="spellStart"/>
            <w:r w:rsidRPr="00020776">
              <w:rPr>
                <w:rFonts w:ascii="Times New Roman" w:hAnsi="Times New Roman" w:cs="Times New Roman"/>
                <w:lang w:eastAsia="en-US"/>
              </w:rPr>
              <w:t>Bosina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bosinaPsosl.nsc</w:t>
            </w:r>
            <w:r w:rsidRPr="00020776">
              <w:rPr>
                <w:rStyle w:val="80"/>
                <w:rFonts w:ascii="Times New Roman" w:hAnsi="Times New Roman" w:cs="Times New Roman"/>
                <w:lang w:eastAsia="en-US"/>
              </w:rPr>
              <w:t>.ru</w:t>
            </w:r>
          </w:p>
        </w:tc>
      </w:tr>
      <w:tr w:rsidR="00000000" w:rsidRPr="00020776">
        <w:tblPrEx>
          <w:tblCellMar>
            <w:top w:w="0" w:type="dxa"/>
            <w:left w:w="0" w:type="dxa"/>
            <w:bottom w:w="0" w:type="dxa"/>
            <w:right w:w="0" w:type="dxa"/>
          </w:tblCellMar>
        </w:tblPrEx>
        <w:trPr>
          <w:trHeight w:val="28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6</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Far Eastern Federal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 xml:space="preserve">Elena </w:t>
            </w:r>
            <w:proofErr w:type="spellStart"/>
            <w:r w:rsidRPr="00020776">
              <w:rPr>
                <w:rFonts w:ascii="Times New Roman" w:hAnsi="Times New Roman" w:cs="Times New Roman"/>
                <w:lang w:eastAsia="en-US"/>
              </w:rPr>
              <w:t>Povesma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hyperlink r:id="rId10" w:history="1">
              <w:r w:rsidRPr="00020776">
                <w:rPr>
                  <w:rStyle w:val="a3"/>
                  <w:rFonts w:ascii="Times New Roman" w:hAnsi="Times New Roman" w:cs="Times New Roman"/>
                  <w:lang w:eastAsia="en-US"/>
                </w:rPr>
                <w:t>povesma.ek@dvfu.ru</w:t>
              </w:r>
            </w:hyperlink>
          </w:p>
        </w:tc>
      </w:tr>
      <w:tr w:rsidR="00000000" w:rsidRPr="00020776">
        <w:tblPrEx>
          <w:tblCellMar>
            <w:top w:w="0" w:type="dxa"/>
            <w:left w:w="0" w:type="dxa"/>
            <w:bottom w:w="0" w:type="dxa"/>
            <w:right w:w="0" w:type="dxa"/>
          </w:tblCellMar>
        </w:tblPrEx>
        <w:trPr>
          <w:trHeight w:val="499"/>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7</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 xml:space="preserve">European University at </w:t>
            </w:r>
            <w:proofErr w:type="spellStart"/>
            <w:r w:rsidRPr="00020776">
              <w:rPr>
                <w:rFonts w:ascii="Times New Roman" w:hAnsi="Times New Roman" w:cs="Times New Roman"/>
                <w:lang w:eastAsia="en-US"/>
              </w:rPr>
              <w:t>St.Petersburg</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Ona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Lapenaite</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after="60" w:line="240" w:lineRule="auto"/>
              <w:ind w:left="120"/>
              <w:rPr>
                <w:rFonts w:ascii="Times New Roman" w:hAnsi="Times New Roman" w:cs="Times New Roman"/>
              </w:rPr>
            </w:pPr>
            <w:r w:rsidRPr="00020776">
              <w:rPr>
                <w:rFonts w:ascii="Times New Roman" w:hAnsi="Times New Roman" w:cs="Times New Roman"/>
                <w:lang w:eastAsia="en-US"/>
              </w:rPr>
              <w:t>libraryPeu.spb.ru, OnaPeu.spb.ru,</w:t>
            </w:r>
          </w:p>
          <w:p w:rsidR="00000000" w:rsidRPr="00020776" w:rsidRDefault="006E0964">
            <w:pPr>
              <w:pStyle w:val="81"/>
              <w:framePr w:wrap="notBeside" w:vAnchor="text" w:hAnchor="text" w:xAlign="center" w:y="1"/>
              <w:shd w:val="clear" w:color="auto" w:fill="auto"/>
              <w:spacing w:before="60" w:line="240" w:lineRule="auto"/>
              <w:ind w:left="120"/>
              <w:rPr>
                <w:rFonts w:ascii="Times New Roman" w:hAnsi="Times New Roman" w:cs="Times New Roman"/>
              </w:rPr>
            </w:pPr>
            <w:r w:rsidRPr="00020776">
              <w:rPr>
                <w:rFonts w:ascii="Times New Roman" w:hAnsi="Times New Roman" w:cs="Times New Roman"/>
                <w:lang w:eastAsia="en-US"/>
              </w:rPr>
              <w:t>tmpPeu</w:t>
            </w:r>
            <w:r w:rsidRPr="00020776">
              <w:rPr>
                <w:rStyle w:val="88"/>
                <w:rFonts w:ascii="Times New Roman" w:hAnsi="Times New Roman" w:cs="Times New Roman"/>
                <w:lang w:eastAsia="en-US"/>
              </w:rPr>
              <w:t>.SDb</w:t>
            </w:r>
            <w:r w:rsidRPr="00020776">
              <w:rPr>
                <w:rFonts w:ascii="Times New Roman" w:hAnsi="Times New Roman" w:cs="Times New Roman"/>
                <w:lang w:eastAsia="en-US"/>
              </w:rPr>
              <w:t>.ru</w:t>
            </w:r>
          </w:p>
        </w:tc>
      </w:tr>
      <w:tr w:rsidR="00000000" w:rsidRPr="00020776">
        <w:tblPrEx>
          <w:tblCellMar>
            <w:top w:w="0" w:type="dxa"/>
            <w:left w:w="0" w:type="dxa"/>
            <w:bottom w:w="0" w:type="dxa"/>
            <w:right w:w="0" w:type="dxa"/>
          </w:tblCellMar>
        </w:tblPrEx>
        <w:trPr>
          <w:trHeight w:val="744"/>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8</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Institute of High Current Electronics, Siberian Branch, Russian Academy of Sciences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Masyaikina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Evgenia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Anatolievna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libPlib.hcei.tsc.ru</w:t>
            </w:r>
          </w:p>
        </w:tc>
      </w:tr>
      <w:tr w:rsidR="00000000" w:rsidRPr="00020776">
        <w:tblPrEx>
          <w:tblCellMar>
            <w:top w:w="0" w:type="dxa"/>
            <w:left w:w="0" w:type="dxa"/>
            <w:bottom w:w="0" w:type="dxa"/>
            <w:right w:w="0" w:type="dxa"/>
          </w:tblCellMar>
        </w:tblPrEx>
        <w:trPr>
          <w:trHeight w:val="28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9</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Kazan Federal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Bayramova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Marsela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hyperlink r:id="rId11" w:history="1">
              <w:r w:rsidRPr="00020776">
                <w:rPr>
                  <w:rStyle w:val="a3"/>
                  <w:rFonts w:ascii="Times New Roman" w:hAnsi="Times New Roman" w:cs="Times New Roman"/>
                  <w:lang w:eastAsia="en-US"/>
                </w:rPr>
                <w:t>lsl@kpfu.ru</w:t>
              </w:r>
            </w:hyperlink>
          </w:p>
        </w:tc>
      </w:tr>
      <w:tr w:rsidR="00000000" w:rsidRPr="00020776">
        <w:tblPrEx>
          <w:tblCellMar>
            <w:top w:w="0" w:type="dxa"/>
            <w:left w:w="0" w:type="dxa"/>
            <w:bottom w:w="0" w:type="dxa"/>
            <w:right w:w="0" w:type="dxa"/>
          </w:tblCellMar>
        </w:tblPrEx>
        <w:trPr>
          <w:trHeight w:val="499"/>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proofErr w:type="spellStart"/>
            <w:r w:rsidRPr="00020776">
              <w:rPr>
                <w:rFonts w:ascii="Times New Roman" w:hAnsi="Times New Roman" w:cs="Times New Roman"/>
                <w:lang w:eastAsia="en-US"/>
              </w:rPr>
              <w:t>Lomonosov</w:t>
            </w:r>
            <w:proofErr w:type="spellEnd"/>
            <w:r w:rsidRPr="00020776">
              <w:rPr>
                <w:rFonts w:ascii="Times New Roman" w:hAnsi="Times New Roman" w:cs="Times New Roman"/>
                <w:lang w:eastAsia="en-US"/>
              </w:rPr>
              <w:t xml:space="preserve"> Moscow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Kalinina</w:t>
            </w:r>
            <w:proofErr w:type="spellEnd"/>
            <w:r w:rsidRPr="00020776">
              <w:rPr>
                <w:rFonts w:ascii="Times New Roman" w:hAnsi="Times New Roman" w:cs="Times New Roman"/>
                <w:lang w:eastAsia="en-US"/>
              </w:rPr>
              <w:t xml:space="preserve"> Tatiana</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tkalininapnbmgu.ru</w:t>
            </w:r>
          </w:p>
        </w:tc>
      </w:tr>
      <w:tr w:rsidR="00000000" w:rsidRPr="00020776">
        <w:tblPrEx>
          <w:tblCellMar>
            <w:top w:w="0" w:type="dxa"/>
            <w:left w:w="0" w:type="dxa"/>
            <w:bottom w:w="0" w:type="dxa"/>
            <w:right w:w="0" w:type="dxa"/>
          </w:tblCellMar>
        </w:tblPrEx>
        <w:trPr>
          <w:trHeight w:val="749"/>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11</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Moscow institute of physics and technology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Mashkovtseva</w:t>
            </w:r>
            <w:proofErr w:type="spellEnd"/>
            <w:r w:rsidRPr="00020776">
              <w:rPr>
                <w:rFonts w:ascii="Times New Roman" w:hAnsi="Times New Roman" w:cs="Times New Roman"/>
                <w:lang w:eastAsia="en-US"/>
              </w:rPr>
              <w:t xml:space="preserve"> Ekaterina</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librarvPmail.mipt.ru</w:t>
            </w:r>
          </w:p>
        </w:tc>
      </w:tr>
      <w:tr w:rsidR="00000000" w:rsidRPr="00020776">
        <w:tblPrEx>
          <w:tblCellMar>
            <w:top w:w="0" w:type="dxa"/>
            <w:left w:w="0" w:type="dxa"/>
            <w:bottom w:w="0" w:type="dxa"/>
            <w:right w:w="0" w:type="dxa"/>
          </w:tblCellMar>
        </w:tblPrEx>
        <w:trPr>
          <w:trHeight w:val="566"/>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12</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National University of Science and Technology "</w:t>
            </w:r>
            <w:proofErr w:type="spellStart"/>
            <w:r w:rsidRPr="00020776">
              <w:rPr>
                <w:rFonts w:ascii="Times New Roman" w:hAnsi="Times New Roman" w:cs="Times New Roman"/>
                <w:lang w:eastAsia="en-US"/>
              </w:rPr>
              <w:t>MISiS</w:t>
            </w:r>
            <w:proofErr w:type="spellEnd"/>
            <w:r w:rsidRPr="00020776">
              <w:rPr>
                <w:rFonts w:ascii="Times New Roman" w:hAnsi="Times New Roman" w:cs="Times New Roman"/>
                <w:lang w:eastAsia="en-US"/>
              </w:rPr>
              <w:t>"</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proofErr w:type="spellStart"/>
            <w:r w:rsidRPr="00020776">
              <w:rPr>
                <w:rFonts w:ascii="Times New Roman" w:hAnsi="Times New Roman" w:cs="Times New Roman"/>
                <w:lang w:eastAsia="en-US"/>
              </w:rPr>
              <w:t>Stoyanova</w:t>
            </w:r>
            <w:proofErr w:type="spellEnd"/>
            <w:r w:rsidRPr="00020776">
              <w:rPr>
                <w:rFonts w:ascii="Times New Roman" w:hAnsi="Times New Roman" w:cs="Times New Roman"/>
                <w:lang w:eastAsia="en-US"/>
              </w:rPr>
              <w:t xml:space="preserve"> Olga, </w:t>
            </w:r>
            <w:proofErr w:type="spellStart"/>
            <w:r w:rsidRPr="00020776">
              <w:rPr>
                <w:rFonts w:ascii="Times New Roman" w:hAnsi="Times New Roman" w:cs="Times New Roman"/>
                <w:lang w:eastAsia="en-US"/>
              </w:rPr>
              <w:t>Ahmetzhanova</w:t>
            </w:r>
            <w:proofErr w:type="spellEnd"/>
            <w:r w:rsidRPr="00020776">
              <w:rPr>
                <w:rFonts w:ascii="Times New Roman" w:hAnsi="Times New Roman" w:cs="Times New Roman"/>
                <w:lang w:eastAsia="en-US"/>
              </w:rPr>
              <w:t xml:space="preserve"> Svetlana</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dvoretskayaPmisis.ru, swtPntb.misis.ru</w:t>
            </w:r>
          </w:p>
        </w:tc>
      </w:tr>
      <w:tr w:rsidR="00000000" w:rsidRPr="00020776">
        <w:tblPrEx>
          <w:tblCellMar>
            <w:top w:w="0" w:type="dxa"/>
            <w:left w:w="0" w:type="dxa"/>
            <w:bottom w:w="0" w:type="dxa"/>
            <w:right w:w="0" w:type="dxa"/>
          </w:tblCellMar>
        </w:tblPrEx>
        <w:trPr>
          <w:trHeight w:val="27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13</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Tomsk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Viktoriia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Politykina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politvaPlib.tsu.ru</w:t>
            </w:r>
          </w:p>
        </w:tc>
      </w:tr>
      <w:tr w:rsidR="00000000" w:rsidRPr="00020776">
        <w:tblPrEx>
          <w:tblCellMar>
            <w:top w:w="0" w:type="dxa"/>
            <w:left w:w="0" w:type="dxa"/>
            <w:bottom w:w="0" w:type="dxa"/>
            <w:right w:w="0" w:type="dxa"/>
          </w:tblCellMar>
        </w:tblPrEx>
        <w:trPr>
          <w:trHeight w:val="28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14</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Tomsk Polytechnic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Tsurtsumia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Rimma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tsurtsumiaPtpu.ru</w:t>
            </w:r>
          </w:p>
        </w:tc>
      </w:tr>
      <w:tr w:rsidR="00000000" w:rsidRPr="00020776">
        <w:tblPrEx>
          <w:tblCellMar>
            <w:top w:w="0" w:type="dxa"/>
            <w:left w:w="0" w:type="dxa"/>
            <w:bottom w:w="0" w:type="dxa"/>
            <w:right w:w="0" w:type="dxa"/>
          </w:tblCellMar>
        </w:tblPrEx>
        <w:trPr>
          <w:trHeight w:val="56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15</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54" w:lineRule="exact"/>
              <w:ind w:left="120"/>
              <w:rPr>
                <w:rFonts w:ascii="Times New Roman" w:hAnsi="Times New Roman" w:cs="Times New Roman"/>
              </w:rPr>
            </w:pPr>
            <w:r w:rsidRPr="00020776">
              <w:rPr>
                <w:rFonts w:ascii="Times New Roman" w:hAnsi="Times New Roman" w:cs="Times New Roman"/>
                <w:lang w:eastAsia="en-US"/>
              </w:rPr>
              <w:t>National Research University Higher School of Economics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 xml:space="preserve">Vladimir </w:t>
            </w:r>
            <w:proofErr w:type="spellStart"/>
            <w:r w:rsidRPr="00020776">
              <w:rPr>
                <w:rFonts w:ascii="Times New Roman" w:hAnsi="Times New Roman" w:cs="Times New Roman"/>
                <w:lang w:eastAsia="en-US"/>
              </w:rPr>
              <w:t>Pislyakov</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DisIvakovPhse.ru</w:t>
            </w:r>
          </w:p>
        </w:tc>
      </w:tr>
      <w:tr w:rsidR="00000000" w:rsidRPr="00020776">
        <w:tblPrEx>
          <w:tblCellMar>
            <w:top w:w="0" w:type="dxa"/>
            <w:left w:w="0" w:type="dxa"/>
            <w:bottom w:w="0" w:type="dxa"/>
            <w:right w:w="0" w:type="dxa"/>
          </w:tblCellMar>
        </w:tblPrEx>
        <w:trPr>
          <w:trHeight w:val="744"/>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16</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jc w:val="both"/>
              <w:rPr>
                <w:rFonts w:ascii="Times New Roman" w:hAnsi="Times New Roman" w:cs="Times New Roman"/>
              </w:rPr>
            </w:pPr>
            <w:r w:rsidRPr="00020776">
              <w:rPr>
                <w:rFonts w:ascii="Times New Roman" w:hAnsi="Times New Roman" w:cs="Times New Roman"/>
                <w:lang w:eastAsia="en-US"/>
              </w:rPr>
              <w:t>National Research University "Moscow Power Engineering Institute"</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Yuliya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Kuznetsova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KuznetsovaYVPmpei.ru</w:t>
            </w:r>
          </w:p>
        </w:tc>
      </w:tr>
      <w:tr w:rsidR="00000000" w:rsidRPr="00020776">
        <w:tblPrEx>
          <w:tblCellMar>
            <w:top w:w="0" w:type="dxa"/>
            <w:left w:w="0" w:type="dxa"/>
            <w:bottom w:w="0" w:type="dxa"/>
            <w:right w:w="0" w:type="dxa"/>
          </w:tblCellMar>
        </w:tblPrEx>
        <w:trPr>
          <w:trHeight w:val="84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17</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jc w:val="both"/>
              <w:rPr>
                <w:rFonts w:ascii="Times New Roman" w:hAnsi="Times New Roman" w:cs="Times New Roman"/>
              </w:rPr>
            </w:pPr>
            <w:r w:rsidRPr="00020776">
              <w:rPr>
                <w:rFonts w:ascii="Times New Roman" w:hAnsi="Times New Roman" w:cs="Times New Roman"/>
                <w:lang w:eastAsia="en-US"/>
              </w:rPr>
              <w:t>National Research Nuclear University "</w:t>
            </w:r>
            <w:proofErr w:type="spellStart"/>
            <w:r w:rsidRPr="00020776">
              <w:rPr>
                <w:rFonts w:ascii="Times New Roman" w:hAnsi="Times New Roman" w:cs="Times New Roman"/>
                <w:lang w:eastAsia="en-US"/>
              </w:rPr>
              <w:t>MEPhi</w:t>
            </w:r>
            <w:proofErr w:type="spellEnd"/>
            <w:r w:rsidRPr="00020776">
              <w:rPr>
                <w:rFonts w:ascii="Times New Roman" w:hAnsi="Times New Roman" w:cs="Times New Roman"/>
                <w:lang w:eastAsia="en-US"/>
              </w:rPr>
              <w:t>"(Moscow Engineering Physics Institute)</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Shlenova</w:t>
            </w:r>
            <w:proofErr w:type="spellEnd"/>
            <w:r w:rsidRPr="00020776">
              <w:rPr>
                <w:rFonts w:ascii="Times New Roman" w:hAnsi="Times New Roman" w:cs="Times New Roman"/>
                <w:lang w:eastAsia="en-US"/>
              </w:rPr>
              <w:t xml:space="preserve"> Elena</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EAShlyonovaPmeDhi.ru</w:t>
            </w:r>
          </w:p>
        </w:tc>
      </w:tr>
      <w:tr w:rsidR="00000000" w:rsidRPr="00020776">
        <w:tblPrEx>
          <w:tblCellMar>
            <w:top w:w="0" w:type="dxa"/>
            <w:left w:w="0" w:type="dxa"/>
            <w:bottom w:w="0" w:type="dxa"/>
            <w:right w:w="0" w:type="dxa"/>
          </w:tblCellMar>
        </w:tblPrEx>
        <w:trPr>
          <w:trHeight w:val="28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18</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Novosibirsk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Kamanova</w:t>
            </w:r>
            <w:proofErr w:type="spellEnd"/>
            <w:r w:rsidRPr="00020776">
              <w:rPr>
                <w:rFonts w:ascii="Times New Roman" w:hAnsi="Times New Roman" w:cs="Times New Roman"/>
                <w:lang w:eastAsia="en-US"/>
              </w:rPr>
              <w:t xml:space="preserve"> Elena</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L Lvasushinaplibr.nsu.ru</w:t>
            </w:r>
          </w:p>
        </w:tc>
      </w:tr>
      <w:tr w:rsidR="00000000" w:rsidRPr="00020776">
        <w:tblPrEx>
          <w:tblCellMar>
            <w:top w:w="0" w:type="dxa"/>
            <w:left w:w="0" w:type="dxa"/>
            <w:bottom w:w="0" w:type="dxa"/>
            <w:right w:w="0" w:type="dxa"/>
          </w:tblCellMar>
        </w:tblPrEx>
        <w:trPr>
          <w:trHeight w:val="28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19</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Perm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Brovtsina</w:t>
            </w:r>
            <w:proofErr w:type="spellEnd"/>
            <w:r w:rsidRPr="00020776">
              <w:rPr>
                <w:rFonts w:ascii="Times New Roman" w:hAnsi="Times New Roman" w:cs="Times New Roman"/>
                <w:lang w:eastAsia="en-US"/>
              </w:rPr>
              <w:t xml:space="preserve"> Irina </w:t>
            </w:r>
            <w:proofErr w:type="spellStart"/>
            <w:r w:rsidRPr="00020776">
              <w:rPr>
                <w:rFonts w:ascii="Times New Roman" w:hAnsi="Times New Roman" w:cs="Times New Roman"/>
                <w:lang w:eastAsia="en-US"/>
              </w:rPr>
              <w:t>Viktorovna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brovtsvnaPpsu.ru</w:t>
            </w:r>
          </w:p>
        </w:tc>
      </w:tr>
      <w:tr w:rsidR="00000000" w:rsidRPr="00020776">
        <w:tblPrEx>
          <w:tblCellMar>
            <w:top w:w="0" w:type="dxa"/>
            <w:left w:w="0" w:type="dxa"/>
            <w:bottom w:w="0" w:type="dxa"/>
            <w:right w:w="0" w:type="dxa"/>
          </w:tblCellMar>
        </w:tblPrEx>
        <w:trPr>
          <w:trHeight w:val="28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20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Russian State Library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 xml:space="preserve">Elena </w:t>
            </w:r>
            <w:proofErr w:type="spellStart"/>
            <w:r w:rsidRPr="00020776">
              <w:rPr>
                <w:rFonts w:ascii="Times New Roman" w:hAnsi="Times New Roman" w:cs="Times New Roman"/>
                <w:lang w:eastAsia="en-US"/>
              </w:rPr>
              <w:t>Kolgushkina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KoleushkinaESPrsl.ru</w:t>
            </w:r>
          </w:p>
        </w:tc>
      </w:tr>
      <w:tr w:rsidR="00000000" w:rsidRPr="00020776">
        <w:tblPrEx>
          <w:tblCellMar>
            <w:top w:w="0" w:type="dxa"/>
            <w:left w:w="0" w:type="dxa"/>
            <w:bottom w:w="0" w:type="dxa"/>
            <w:right w:w="0" w:type="dxa"/>
          </w:tblCellMar>
        </w:tblPrEx>
        <w:trPr>
          <w:trHeight w:val="28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21</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National Library of Russia</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Bakhorin</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Aleksandr</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Alekseevich</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aabPnlr.ru</w:t>
            </w:r>
          </w:p>
        </w:tc>
      </w:tr>
      <w:tr w:rsidR="00000000" w:rsidRPr="00020776">
        <w:tblPrEx>
          <w:tblCellMar>
            <w:top w:w="0" w:type="dxa"/>
            <w:left w:w="0" w:type="dxa"/>
            <w:bottom w:w="0" w:type="dxa"/>
            <w:right w:w="0" w:type="dxa"/>
          </w:tblCellMar>
        </w:tblPrEx>
        <w:trPr>
          <w:trHeight w:val="55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22</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Peoples' Friendship University of Russia (PFUR)</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 xml:space="preserve">Svetlana </w:t>
            </w:r>
            <w:proofErr w:type="spellStart"/>
            <w:r w:rsidRPr="00020776">
              <w:rPr>
                <w:rFonts w:ascii="Times New Roman" w:hAnsi="Times New Roman" w:cs="Times New Roman"/>
                <w:lang w:eastAsia="en-US"/>
              </w:rPr>
              <w:t>Fomicheva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fomicheva</w:t>
            </w:r>
            <w:proofErr w:type="spellEnd"/>
            <w:r w:rsidRPr="00020776">
              <w:rPr>
                <w:rFonts w:ascii="Times New Roman" w:hAnsi="Times New Roman" w:cs="Times New Roman"/>
                <w:lang w:eastAsia="en-US"/>
              </w:rPr>
              <w:t xml:space="preserve"> saPofur.ru</w:t>
            </w:r>
          </w:p>
        </w:tc>
      </w:tr>
      <w:tr w:rsidR="00000000" w:rsidRPr="00020776">
        <w:tblPrEx>
          <w:tblCellMar>
            <w:top w:w="0" w:type="dxa"/>
            <w:left w:w="0" w:type="dxa"/>
            <w:bottom w:w="0" w:type="dxa"/>
            <w:right w:w="0" w:type="dxa"/>
          </w:tblCellMar>
        </w:tblPrEx>
        <w:trPr>
          <w:trHeight w:val="28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23</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St Petersburg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 xml:space="preserve">Ekaterina </w:t>
            </w:r>
            <w:proofErr w:type="spellStart"/>
            <w:r w:rsidRPr="00020776">
              <w:rPr>
                <w:rFonts w:ascii="Times New Roman" w:hAnsi="Times New Roman" w:cs="Times New Roman"/>
                <w:lang w:eastAsia="en-US"/>
              </w:rPr>
              <w:t>Polnikova</w:t>
            </w:r>
            <w:proofErr w:type="spellEnd"/>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e.polnikovaPspbu.ru</w:t>
            </w:r>
          </w:p>
        </w:tc>
      </w:tr>
      <w:tr w:rsidR="00000000" w:rsidRPr="00020776">
        <w:tblPrEx>
          <w:tblCellMar>
            <w:top w:w="0" w:type="dxa"/>
            <w:left w:w="0" w:type="dxa"/>
            <w:bottom w:w="0" w:type="dxa"/>
            <w:right w:w="0" w:type="dxa"/>
          </w:tblCellMar>
        </w:tblPrEx>
        <w:trPr>
          <w:trHeight w:val="28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24</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Saratov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Krutikhin</w:t>
            </w:r>
            <w:proofErr w:type="spellEnd"/>
            <w:r w:rsidRPr="00020776">
              <w:rPr>
                <w:rFonts w:ascii="Times New Roman" w:hAnsi="Times New Roman" w:cs="Times New Roman"/>
                <w:lang w:eastAsia="en-US"/>
              </w:rPr>
              <w:t xml:space="preserve"> Igor</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KrutikhinlVPinfo.seu.ru</w:t>
            </w:r>
          </w:p>
        </w:tc>
      </w:tr>
      <w:tr w:rsidR="00000000" w:rsidRPr="00020776">
        <w:tblPrEx>
          <w:tblCellMar>
            <w:top w:w="0" w:type="dxa"/>
            <w:left w:w="0" w:type="dxa"/>
            <w:bottom w:w="0" w:type="dxa"/>
            <w:right w:w="0" w:type="dxa"/>
          </w:tblCellMar>
        </w:tblPrEx>
        <w:trPr>
          <w:trHeight w:val="76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60"/>
              <w:rPr>
                <w:rFonts w:ascii="Times New Roman" w:hAnsi="Times New Roman" w:cs="Times New Roman"/>
              </w:rPr>
            </w:pPr>
            <w:r w:rsidRPr="00020776">
              <w:rPr>
                <w:rFonts w:ascii="Times New Roman" w:hAnsi="Times New Roman" w:cs="Times New Roman"/>
                <w:lang w:val="ru-RU"/>
              </w:rPr>
              <w:t>25</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 xml:space="preserve">North-Western State Medical University named after I.I </w:t>
            </w:r>
            <w:proofErr w:type="spellStart"/>
            <w:r w:rsidRPr="00020776">
              <w:rPr>
                <w:rFonts w:ascii="Times New Roman" w:hAnsi="Times New Roman" w:cs="Times New Roman"/>
                <w:lang w:eastAsia="en-US"/>
              </w:rPr>
              <w:t>Mechnikov</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Zhmykhova</w:t>
            </w:r>
            <w:proofErr w:type="spellEnd"/>
            <w:r w:rsidRPr="00020776">
              <w:rPr>
                <w:rFonts w:ascii="Times New Roman" w:hAnsi="Times New Roman" w:cs="Times New Roman"/>
                <w:lang w:eastAsia="en-US"/>
              </w:rPr>
              <w:t xml:space="preserve"> Larisa</w:t>
            </w:r>
          </w:p>
        </w:tc>
        <w:tc>
          <w:tcPr>
            <w:tcW w:w="3034"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lansa.zhmvkhovaPszgmu.ru</w:t>
            </w:r>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907"/>
        <w:gridCol w:w="2731"/>
        <w:gridCol w:w="2981"/>
        <w:gridCol w:w="3086"/>
      </w:tblGrid>
      <w:tr w:rsidR="00000000" w:rsidRPr="00020776">
        <w:tblPrEx>
          <w:tblCellMar>
            <w:top w:w="0" w:type="dxa"/>
            <w:left w:w="0" w:type="dxa"/>
            <w:bottom w:w="0" w:type="dxa"/>
            <w:right w:w="0" w:type="dxa"/>
          </w:tblCellMar>
        </w:tblPrEx>
        <w:trPr>
          <w:trHeight w:val="518"/>
          <w:jc w:val="center"/>
        </w:trPr>
        <w:tc>
          <w:tcPr>
            <w:tcW w:w="907" w:type="dxa"/>
            <w:tcBorders>
              <w:top w:val="nil"/>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lastRenderedPageBreak/>
              <w:t>26</w:t>
            </w:r>
          </w:p>
        </w:tc>
        <w:tc>
          <w:tcPr>
            <w:tcW w:w="2731" w:type="dxa"/>
            <w:tcBorders>
              <w:top w:val="nil"/>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Siberian Federal University (</w:t>
            </w:r>
            <w:proofErr w:type="spellStart"/>
            <w:r w:rsidRPr="00020776">
              <w:rPr>
                <w:rFonts w:ascii="Times New Roman" w:hAnsi="Times New Roman" w:cs="Times New Roman"/>
                <w:lang w:eastAsia="en-US"/>
              </w:rPr>
              <w:t>SibFU</w:t>
            </w:r>
            <w:proofErr w:type="spellEnd"/>
            <w:r w:rsidRPr="00020776">
              <w:rPr>
                <w:rFonts w:ascii="Times New Roman" w:hAnsi="Times New Roman" w:cs="Times New Roman"/>
                <w:lang w:eastAsia="en-US"/>
              </w:rPr>
              <w:t>)</w:t>
            </w:r>
          </w:p>
        </w:tc>
        <w:tc>
          <w:tcPr>
            <w:tcW w:w="2981" w:type="dxa"/>
            <w:tcBorders>
              <w:top w:val="nil"/>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Parfyonova</w:t>
            </w:r>
            <w:proofErr w:type="spellEnd"/>
            <w:r w:rsidRPr="00020776">
              <w:rPr>
                <w:rFonts w:ascii="Times New Roman" w:hAnsi="Times New Roman" w:cs="Times New Roman"/>
                <w:lang w:eastAsia="en-US"/>
              </w:rPr>
              <w:t xml:space="preserve"> Galina </w:t>
            </w:r>
            <w:proofErr w:type="spellStart"/>
            <w:r w:rsidRPr="00020776">
              <w:rPr>
                <w:rFonts w:ascii="Times New Roman" w:hAnsi="Times New Roman" w:cs="Times New Roman"/>
                <w:lang w:eastAsia="en-US"/>
              </w:rPr>
              <w:t>Ivanovna</w:t>
            </w:r>
            <w:proofErr w:type="spellEnd"/>
          </w:p>
        </w:tc>
        <w:tc>
          <w:tcPr>
            <w:tcW w:w="3086" w:type="dxa"/>
            <w:tcBorders>
              <w:top w:val="nil"/>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12" w:history="1">
              <w:r w:rsidRPr="00020776">
                <w:rPr>
                  <w:rStyle w:val="a3"/>
                  <w:rFonts w:ascii="Times New Roman" w:hAnsi="Times New Roman" w:cs="Times New Roman"/>
                  <w:lang w:eastAsia="en-US"/>
                </w:rPr>
                <w:t>Kiparfyonova@sfu-kras.ru</w:t>
              </w:r>
            </w:hyperlink>
          </w:p>
        </w:tc>
      </w:tr>
      <w:tr w:rsidR="00000000" w:rsidRPr="00020776">
        <w:tblPrEx>
          <w:tblCellMar>
            <w:top w:w="0" w:type="dxa"/>
            <w:left w:w="0" w:type="dxa"/>
            <w:bottom w:w="0" w:type="dxa"/>
            <w:right w:w="0" w:type="dxa"/>
          </w:tblCellMar>
        </w:tblPrEx>
        <w:trPr>
          <w:trHeight w:val="283"/>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27</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Surgut State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lang w:eastAsia="en-US"/>
              </w:rPr>
              <w:t xml:space="preserve">Shevchenko </w:t>
            </w:r>
            <w:proofErr w:type="spellStart"/>
            <w:r w:rsidRPr="00020776">
              <w:rPr>
                <w:rFonts w:ascii="Times New Roman" w:hAnsi="Times New Roman" w:cs="Times New Roman"/>
                <w:lang w:eastAsia="en-US"/>
              </w:rPr>
              <w:t>Valentina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Nikolaevna</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13" w:history="1">
              <w:r w:rsidRPr="00020776">
                <w:rPr>
                  <w:rStyle w:val="a3"/>
                  <w:rFonts w:ascii="Times New Roman" w:hAnsi="Times New Roman" w:cs="Times New Roman"/>
                  <w:lang w:eastAsia="en-US"/>
                </w:rPr>
                <w:t>Petrakll@mail.ru</w:t>
              </w:r>
            </w:hyperlink>
          </w:p>
        </w:tc>
      </w:tr>
      <w:tr w:rsidR="00000000" w:rsidRPr="00020776">
        <w:tblPrEx>
          <w:tblCellMar>
            <w:top w:w="0" w:type="dxa"/>
            <w:left w:w="0" w:type="dxa"/>
            <w:bottom w:w="0" w:type="dxa"/>
            <w:right w:w="0" w:type="dxa"/>
          </w:tblCellMar>
        </w:tblPrEx>
        <w:trPr>
          <w:trHeight w:val="27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28</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Ural Federal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lang w:eastAsia="en-US"/>
              </w:rPr>
              <w:t xml:space="preserve">Elena </w:t>
            </w:r>
            <w:proofErr w:type="spellStart"/>
            <w:r w:rsidRPr="00020776">
              <w:rPr>
                <w:rFonts w:ascii="Times New Roman" w:hAnsi="Times New Roman" w:cs="Times New Roman"/>
                <w:lang w:eastAsia="en-US"/>
              </w:rPr>
              <w:t>Okhezina</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14" w:history="1">
              <w:r w:rsidRPr="00020776">
                <w:rPr>
                  <w:rStyle w:val="a3"/>
                  <w:rFonts w:ascii="Times New Roman" w:hAnsi="Times New Roman" w:cs="Times New Roman"/>
                  <w:lang w:eastAsia="en-US"/>
                </w:rPr>
                <w:t>elena.okhezina@urfu.ru</w:t>
              </w:r>
            </w:hyperlink>
          </w:p>
        </w:tc>
      </w:tr>
      <w:tr w:rsidR="00000000" w:rsidRPr="00020776">
        <w:tblPrEx>
          <w:tblCellMar>
            <w:top w:w="0" w:type="dxa"/>
            <w:left w:w="0" w:type="dxa"/>
            <w:bottom w:w="0" w:type="dxa"/>
            <w:right w:w="0" w:type="dxa"/>
          </w:tblCellMar>
        </w:tblPrEx>
        <w:trPr>
          <w:trHeight w:val="75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29</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50" w:lineRule="exact"/>
              <w:jc w:val="both"/>
              <w:rPr>
                <w:rFonts w:ascii="Times New Roman" w:hAnsi="Times New Roman" w:cs="Times New Roman"/>
              </w:rPr>
            </w:pPr>
            <w:proofErr w:type="spellStart"/>
            <w:r w:rsidRPr="00020776">
              <w:rPr>
                <w:rFonts w:ascii="Times New Roman" w:hAnsi="Times New Roman" w:cs="Times New Roman"/>
                <w:lang w:eastAsia="en-US"/>
              </w:rPr>
              <w:t>loffe</w:t>
            </w:r>
            <w:proofErr w:type="spellEnd"/>
            <w:r w:rsidRPr="00020776">
              <w:rPr>
                <w:rFonts w:ascii="Times New Roman" w:hAnsi="Times New Roman" w:cs="Times New Roman"/>
                <w:lang w:eastAsia="en-US"/>
              </w:rPr>
              <w:t xml:space="preserve"> Physical-Technical Institute of the Russian Academy of Sciences</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Parygina</w:t>
            </w:r>
            <w:proofErr w:type="spellEnd"/>
            <w:r w:rsidRPr="00020776">
              <w:rPr>
                <w:rFonts w:ascii="Times New Roman" w:hAnsi="Times New Roman" w:cs="Times New Roman"/>
                <w:lang w:eastAsia="en-US"/>
              </w:rPr>
              <w:t xml:space="preserve"> M.F.</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15" w:history="1">
              <w:r w:rsidRPr="00020776">
                <w:rPr>
                  <w:rStyle w:val="a3"/>
                  <w:rFonts w:ascii="Times New Roman" w:hAnsi="Times New Roman" w:cs="Times New Roman"/>
                  <w:lang w:eastAsia="en-US"/>
                </w:rPr>
                <w:t>libl@mail.ioffe.ru</w:t>
              </w:r>
            </w:hyperlink>
          </w:p>
        </w:tc>
      </w:tr>
      <w:tr w:rsidR="00000000" w:rsidRPr="00020776">
        <w:tblPrEx>
          <w:tblCellMar>
            <w:top w:w="0" w:type="dxa"/>
            <w:left w:w="0" w:type="dxa"/>
            <w:bottom w:w="0" w:type="dxa"/>
            <w:right w:w="0" w:type="dxa"/>
          </w:tblCellMar>
        </w:tblPrEx>
        <w:trPr>
          <w:trHeight w:val="74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30</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Central Scientific Library of the Far Eastern Branch of the Russian Academy of Sciences</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Buzan</w:t>
            </w:r>
            <w:proofErr w:type="spellEnd"/>
            <w:r w:rsidRPr="00020776">
              <w:rPr>
                <w:rFonts w:ascii="Times New Roman" w:hAnsi="Times New Roman" w:cs="Times New Roman"/>
                <w:lang w:eastAsia="en-US"/>
              </w:rPr>
              <w:t xml:space="preserve"> Elena </w:t>
            </w:r>
            <w:proofErr w:type="spellStart"/>
            <w:r w:rsidRPr="00020776">
              <w:rPr>
                <w:rFonts w:ascii="Times New Roman" w:hAnsi="Times New Roman" w:cs="Times New Roman"/>
                <w:lang w:eastAsia="en-US"/>
              </w:rPr>
              <w:t>Nikolaevna</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16" w:history="1">
              <w:r w:rsidRPr="00020776">
                <w:rPr>
                  <w:rStyle w:val="a3"/>
                  <w:rFonts w:ascii="Times New Roman" w:hAnsi="Times New Roman" w:cs="Times New Roman"/>
                  <w:lang w:eastAsia="en-US"/>
                </w:rPr>
                <w:t>bouzan@cnb.dvo.ru</w:t>
              </w:r>
            </w:hyperlink>
          </w:p>
        </w:tc>
      </w:tr>
      <w:tr w:rsidR="00000000" w:rsidRPr="00020776">
        <w:tblPrEx>
          <w:tblCellMar>
            <w:top w:w="0" w:type="dxa"/>
            <w:left w:w="0" w:type="dxa"/>
            <w:bottom w:w="0" w:type="dxa"/>
            <w:right w:w="0" w:type="dxa"/>
          </w:tblCellMar>
        </w:tblPrEx>
        <w:trPr>
          <w:trHeight w:val="74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31</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Central Scientific Library of the Urals Branch of the Russian Academy of Sciences</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Oganova</w:t>
            </w:r>
            <w:proofErr w:type="spellEnd"/>
            <w:r w:rsidRPr="00020776">
              <w:rPr>
                <w:rFonts w:ascii="Times New Roman" w:hAnsi="Times New Roman" w:cs="Times New Roman"/>
                <w:lang w:eastAsia="en-US"/>
              </w:rPr>
              <w:t xml:space="preserve"> Olga</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17" w:history="1">
              <w:r w:rsidRPr="00020776">
                <w:rPr>
                  <w:rStyle w:val="a3"/>
                  <w:rFonts w:ascii="Times New Roman" w:hAnsi="Times New Roman" w:cs="Times New Roman"/>
                  <w:lang w:eastAsia="en-US"/>
                </w:rPr>
                <w:t>oganova@cbibl.uran.ru</w:t>
              </w:r>
            </w:hyperlink>
          </w:p>
        </w:tc>
      </w:tr>
      <w:tr w:rsidR="00000000" w:rsidRPr="00020776">
        <w:tblPrEx>
          <w:tblCellMar>
            <w:top w:w="0" w:type="dxa"/>
            <w:left w:w="0" w:type="dxa"/>
            <w:bottom w:w="0" w:type="dxa"/>
            <w:right w:w="0" w:type="dxa"/>
          </w:tblCellMar>
        </w:tblPrEx>
        <w:trPr>
          <w:trHeight w:val="283"/>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32</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lang w:eastAsia="en-US"/>
              </w:rPr>
              <w:t>Southern Federal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Dudnikova</w:t>
            </w:r>
            <w:proofErr w:type="spellEnd"/>
            <w:r w:rsidRPr="00020776">
              <w:rPr>
                <w:rFonts w:ascii="Times New Roman" w:hAnsi="Times New Roman" w:cs="Times New Roman"/>
                <w:lang w:eastAsia="en-US"/>
              </w:rPr>
              <w:t xml:space="preserve"> Olga</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dudnikova</w:t>
            </w:r>
            <w:proofErr w:type="spellEnd"/>
            <w:r w:rsidRPr="00020776">
              <w:rPr>
                <w:rFonts w:ascii="Times New Roman" w:hAnsi="Times New Roman" w:cs="Times New Roman"/>
                <w:lang w:eastAsia="en-US"/>
              </w:rPr>
              <w:t xml:space="preserve"> (Ssfedu.ru</w:t>
            </w:r>
          </w:p>
        </w:tc>
      </w:tr>
      <w:tr w:rsidR="00000000" w:rsidRPr="00020776">
        <w:tblPrEx>
          <w:tblCellMar>
            <w:top w:w="0" w:type="dxa"/>
            <w:left w:w="0" w:type="dxa"/>
            <w:bottom w:w="0" w:type="dxa"/>
            <w:right w:w="0" w:type="dxa"/>
          </w:tblCellMar>
        </w:tblPrEx>
        <w:trPr>
          <w:trHeight w:val="49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33</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exact"/>
              <w:ind w:left="100"/>
              <w:rPr>
                <w:rFonts w:ascii="Times New Roman" w:hAnsi="Times New Roman" w:cs="Times New Roman"/>
              </w:rPr>
            </w:pPr>
            <w:r w:rsidRPr="00020776">
              <w:rPr>
                <w:rFonts w:ascii="Times New Roman" w:hAnsi="Times New Roman" w:cs="Times New Roman"/>
                <w:lang w:eastAsia="en-US"/>
              </w:rPr>
              <w:t>Belgorod State National Research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Voronkova</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N.</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 xml:space="preserve">Vo </w:t>
            </w:r>
            <w:proofErr w:type="spellStart"/>
            <w:r w:rsidRPr="00020776">
              <w:rPr>
                <w:rFonts w:ascii="Times New Roman" w:hAnsi="Times New Roman" w:cs="Times New Roman"/>
                <w:lang w:eastAsia="en-US"/>
              </w:rPr>
              <w:t>ro</w:t>
            </w:r>
            <w:proofErr w:type="spellEnd"/>
            <w:r w:rsidRPr="00020776">
              <w:rPr>
                <w:rFonts w:ascii="Times New Roman" w:hAnsi="Times New Roman" w:cs="Times New Roman"/>
                <w:lang w:eastAsia="en-US"/>
              </w:rPr>
              <w:t xml:space="preserve"> n </w:t>
            </w:r>
            <w:proofErr w:type="spellStart"/>
            <w:r w:rsidRPr="00020776">
              <w:rPr>
                <w:rFonts w:ascii="Times New Roman" w:hAnsi="Times New Roman" w:cs="Times New Roman"/>
                <w:lang w:eastAsia="en-US"/>
              </w:rPr>
              <w:t>kova</w:t>
            </w:r>
            <w:proofErr w:type="spellEnd"/>
            <w:r w:rsidRPr="00020776">
              <w:rPr>
                <w:rFonts w:ascii="Times New Roman" w:hAnsi="Times New Roman" w:cs="Times New Roman"/>
                <w:lang w:eastAsia="en-US"/>
              </w:rPr>
              <w:t xml:space="preserve"> </w:t>
            </w:r>
            <w:r w:rsidRPr="00020776">
              <w:rPr>
                <w:rFonts w:ascii="Times New Roman" w:hAnsi="Times New Roman" w:cs="Times New Roman"/>
              </w:rPr>
              <w:t xml:space="preserve">(5) </w:t>
            </w:r>
            <w:proofErr w:type="spellStart"/>
            <w:r w:rsidRPr="00020776">
              <w:rPr>
                <w:rFonts w:ascii="Times New Roman" w:hAnsi="Times New Roman" w:cs="Times New Roman"/>
                <w:lang w:eastAsia="en-US"/>
              </w:rPr>
              <w:t>bs</w:t>
            </w:r>
            <w:proofErr w:type="spellEnd"/>
            <w:r w:rsidRPr="00020776">
              <w:rPr>
                <w:rFonts w:ascii="Times New Roman" w:hAnsi="Times New Roman" w:cs="Times New Roman"/>
                <w:lang w:eastAsia="en-US"/>
              </w:rPr>
              <w:t xml:space="preserve"> u</w:t>
            </w:r>
            <w:r w:rsidRPr="00020776">
              <w:rPr>
                <w:rFonts w:ascii="Times New Roman" w:hAnsi="Times New Roman" w:cs="Times New Roman"/>
              </w:rPr>
              <w:t xml:space="preserve">. </w:t>
            </w:r>
            <w:proofErr w:type="spellStart"/>
            <w:r w:rsidRPr="00020776">
              <w:rPr>
                <w:rFonts w:ascii="Times New Roman" w:hAnsi="Times New Roman" w:cs="Times New Roman"/>
                <w:lang w:eastAsia="en-US"/>
              </w:rPr>
              <w:t>ed</w:t>
            </w:r>
            <w:proofErr w:type="spellEnd"/>
            <w:r w:rsidRPr="00020776">
              <w:rPr>
                <w:rFonts w:ascii="Times New Roman" w:hAnsi="Times New Roman" w:cs="Times New Roman"/>
                <w:lang w:eastAsia="en-US"/>
              </w:rPr>
              <w:t xml:space="preserve"> u</w:t>
            </w:r>
            <w:r w:rsidRPr="00020776">
              <w:rPr>
                <w:rFonts w:ascii="Times New Roman" w:hAnsi="Times New Roman" w:cs="Times New Roman"/>
              </w:rPr>
              <w:t xml:space="preserve">. </w:t>
            </w:r>
            <w:proofErr w:type="spellStart"/>
            <w:r w:rsidRPr="00020776">
              <w:rPr>
                <w:rFonts w:ascii="Times New Roman" w:hAnsi="Times New Roman" w:cs="Times New Roman"/>
                <w:lang w:eastAsia="en-US"/>
              </w:rPr>
              <w:t>ru</w:t>
            </w:r>
            <w:proofErr w:type="spellEnd"/>
          </w:p>
        </w:tc>
      </w:tr>
      <w:tr w:rsidR="00000000" w:rsidRPr="00020776">
        <w:tblPrEx>
          <w:tblCellMar>
            <w:top w:w="0" w:type="dxa"/>
            <w:left w:w="0" w:type="dxa"/>
            <w:bottom w:w="0" w:type="dxa"/>
            <w:right w:w="0" w:type="dxa"/>
          </w:tblCellMar>
        </w:tblPrEx>
        <w:trPr>
          <w:trHeight w:val="74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34</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 xml:space="preserve">Margarita </w:t>
            </w:r>
            <w:proofErr w:type="spellStart"/>
            <w:r w:rsidRPr="00020776">
              <w:rPr>
                <w:rFonts w:ascii="Times New Roman" w:hAnsi="Times New Roman" w:cs="Times New Roman"/>
                <w:lang w:eastAsia="en-US"/>
              </w:rPr>
              <w:t>Rudomino</w:t>
            </w:r>
            <w:proofErr w:type="spellEnd"/>
            <w:r w:rsidRPr="00020776">
              <w:rPr>
                <w:rFonts w:ascii="Times New Roman" w:hAnsi="Times New Roman" w:cs="Times New Roman"/>
                <w:lang w:eastAsia="en-US"/>
              </w:rPr>
              <w:t xml:space="preserve"> All- Russia State Library for Foreign Literature</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Pozdnyshev</w:t>
            </w:r>
            <w:proofErr w:type="spellEnd"/>
            <w:r w:rsidRPr="00020776">
              <w:rPr>
                <w:rFonts w:ascii="Times New Roman" w:hAnsi="Times New Roman" w:cs="Times New Roman"/>
                <w:lang w:eastAsia="en-US"/>
              </w:rPr>
              <w:t xml:space="preserve"> Anton</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18" w:history="1">
              <w:r w:rsidRPr="00020776">
                <w:rPr>
                  <w:rStyle w:val="a3"/>
                  <w:rFonts w:ascii="Times New Roman" w:hAnsi="Times New Roman" w:cs="Times New Roman"/>
                  <w:lang w:eastAsia="en-US"/>
                </w:rPr>
                <w:t>anton.e.pozdnvshev@libfl.ru</w:t>
              </w:r>
            </w:hyperlink>
          </w:p>
        </w:tc>
      </w:tr>
      <w:tr w:rsidR="00000000" w:rsidRPr="00020776">
        <w:tblPrEx>
          <w:tblCellMar>
            <w:top w:w="0" w:type="dxa"/>
            <w:left w:w="0" w:type="dxa"/>
            <w:bottom w:w="0" w:type="dxa"/>
            <w:right w:w="0" w:type="dxa"/>
          </w:tblCellMar>
        </w:tblPrEx>
        <w:trPr>
          <w:trHeight w:val="8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35</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Institute for Problems in Mechanical Engineering of the Russian Academy of Sciences</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Motygin</w:t>
            </w:r>
            <w:proofErr w:type="spellEnd"/>
            <w:r w:rsidRPr="00020776">
              <w:rPr>
                <w:rFonts w:ascii="Times New Roman" w:hAnsi="Times New Roman" w:cs="Times New Roman"/>
                <w:lang w:eastAsia="en-US"/>
              </w:rPr>
              <w:t xml:space="preserve"> Oleg </w:t>
            </w:r>
            <w:proofErr w:type="spellStart"/>
            <w:r w:rsidRPr="00020776">
              <w:rPr>
                <w:rFonts w:ascii="Times New Roman" w:hAnsi="Times New Roman" w:cs="Times New Roman"/>
                <w:lang w:eastAsia="en-US"/>
              </w:rPr>
              <w:t>Valer'evich</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19" w:history="1">
              <w:r w:rsidRPr="00020776">
                <w:rPr>
                  <w:rStyle w:val="a3"/>
                  <w:rFonts w:ascii="Times New Roman" w:hAnsi="Times New Roman" w:cs="Times New Roman"/>
                  <w:lang w:eastAsia="en-US"/>
                </w:rPr>
                <w:t>o.v.motvein@gmail.com</w:t>
              </w:r>
            </w:hyperlink>
          </w:p>
        </w:tc>
      </w:tr>
      <w:tr w:rsidR="00000000" w:rsidRPr="00020776">
        <w:tblPrEx>
          <w:tblCellMar>
            <w:top w:w="0" w:type="dxa"/>
            <w:left w:w="0" w:type="dxa"/>
            <w:bottom w:w="0" w:type="dxa"/>
            <w:right w:w="0" w:type="dxa"/>
          </w:tblCellMar>
        </w:tblPrEx>
        <w:trPr>
          <w:trHeight w:val="83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36</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jc w:val="both"/>
              <w:rPr>
                <w:rFonts w:ascii="Times New Roman" w:hAnsi="Times New Roman" w:cs="Times New Roman"/>
              </w:rPr>
            </w:pPr>
            <w:r w:rsidRPr="00020776">
              <w:rPr>
                <w:rFonts w:ascii="Times New Roman" w:hAnsi="Times New Roman" w:cs="Times New Roman"/>
                <w:lang w:eastAsia="en-US"/>
              </w:rPr>
              <w:t>Institute of Solar-Terrestrial Physics of Siberian Branch of Russian Academy of Sciences</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Kapurkina</w:t>
            </w:r>
            <w:proofErr w:type="spellEnd"/>
            <w:r w:rsidRPr="00020776">
              <w:rPr>
                <w:rFonts w:ascii="Times New Roman" w:hAnsi="Times New Roman" w:cs="Times New Roman"/>
                <w:lang w:eastAsia="en-US"/>
              </w:rPr>
              <w:t xml:space="preserve"> Olga</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librarvPiszf.irk.ru</w:t>
            </w:r>
          </w:p>
        </w:tc>
      </w:tr>
      <w:tr w:rsidR="00000000" w:rsidRPr="00020776">
        <w:tblPrEx>
          <w:tblCellMar>
            <w:top w:w="0" w:type="dxa"/>
            <w:left w:w="0" w:type="dxa"/>
            <w:bottom w:w="0" w:type="dxa"/>
            <w:right w:w="0" w:type="dxa"/>
          </w:tblCellMar>
        </w:tblPrEx>
        <w:trPr>
          <w:trHeight w:val="27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37</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Irkutsk State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Mitina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Oksana</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20" w:history="1">
              <w:r w:rsidRPr="00020776">
                <w:rPr>
                  <w:rStyle w:val="a3"/>
                  <w:rFonts w:ascii="Times New Roman" w:hAnsi="Times New Roman" w:cs="Times New Roman"/>
                  <w:lang w:eastAsia="en-US"/>
                </w:rPr>
                <w:t>elib@admin.isu.ru</w:t>
              </w:r>
            </w:hyperlink>
          </w:p>
        </w:tc>
      </w:tr>
      <w:tr w:rsidR="00000000" w:rsidRPr="00020776">
        <w:tblPrEx>
          <w:tblCellMar>
            <w:top w:w="0" w:type="dxa"/>
            <w:left w:w="0" w:type="dxa"/>
            <w:bottom w:w="0" w:type="dxa"/>
            <w:right w:w="0" w:type="dxa"/>
          </w:tblCellMar>
        </w:tblPrEx>
        <w:trPr>
          <w:trHeight w:val="49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38</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Moscow pedagogical state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Likhanova</w:t>
            </w:r>
            <w:proofErr w:type="spellEnd"/>
            <w:r w:rsidRPr="00020776">
              <w:rPr>
                <w:rFonts w:ascii="Times New Roman" w:hAnsi="Times New Roman" w:cs="Times New Roman"/>
                <w:lang w:eastAsia="en-US"/>
              </w:rPr>
              <w:t xml:space="preserve"> Irina </w:t>
            </w:r>
            <w:proofErr w:type="spellStart"/>
            <w:r w:rsidRPr="00020776">
              <w:rPr>
                <w:rFonts w:ascii="Times New Roman" w:hAnsi="Times New Roman" w:cs="Times New Roman"/>
                <w:lang w:eastAsia="en-US"/>
              </w:rPr>
              <w:t>Vyacheslavovna</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21" w:history="1">
              <w:r w:rsidRPr="00020776">
                <w:rPr>
                  <w:rStyle w:val="a3"/>
                  <w:rFonts w:ascii="Times New Roman" w:hAnsi="Times New Roman" w:cs="Times New Roman"/>
                  <w:lang w:eastAsia="en-US"/>
                </w:rPr>
                <w:t>iv.likhanova@mDRu.edu</w:t>
              </w:r>
            </w:hyperlink>
          </w:p>
        </w:tc>
      </w:tr>
      <w:tr w:rsidR="00000000" w:rsidRPr="00020776">
        <w:tblPrEx>
          <w:tblCellMar>
            <w:top w:w="0" w:type="dxa"/>
            <w:left w:w="0" w:type="dxa"/>
            <w:bottom w:w="0" w:type="dxa"/>
            <w:right w:w="0" w:type="dxa"/>
          </w:tblCellMar>
        </w:tblPrEx>
        <w:trPr>
          <w:trHeight w:val="49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39</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proofErr w:type="spellStart"/>
            <w:r w:rsidRPr="00020776">
              <w:rPr>
                <w:rFonts w:ascii="Times New Roman" w:hAnsi="Times New Roman" w:cs="Times New Roman"/>
                <w:lang w:eastAsia="en-US"/>
              </w:rPr>
              <w:t>Herzen</w:t>
            </w:r>
            <w:proofErr w:type="spellEnd"/>
            <w:r w:rsidRPr="00020776">
              <w:rPr>
                <w:rFonts w:ascii="Times New Roman" w:hAnsi="Times New Roman" w:cs="Times New Roman"/>
                <w:lang w:eastAsia="en-US"/>
              </w:rPr>
              <w:t xml:space="preserve"> State Pedagogical University of Russia</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lang w:eastAsia="en-US"/>
              </w:rPr>
              <w:t xml:space="preserve">Svetlana </w:t>
            </w:r>
            <w:proofErr w:type="spellStart"/>
            <w:r w:rsidRPr="00020776">
              <w:rPr>
                <w:rFonts w:ascii="Times New Roman" w:hAnsi="Times New Roman" w:cs="Times New Roman"/>
                <w:lang w:eastAsia="en-US"/>
              </w:rPr>
              <w:t>Morozova</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lang w:eastAsia="en-US"/>
              </w:rPr>
              <w:t>morozova</w:t>
            </w:r>
            <w:proofErr w:type="spellEnd"/>
            <w:r w:rsidRPr="00020776">
              <w:rPr>
                <w:rFonts w:ascii="Times New Roman" w:hAnsi="Times New Roman" w:cs="Times New Roman"/>
                <w:lang w:eastAsia="en-US"/>
              </w:rPr>
              <w:t xml:space="preserve"> </w:t>
            </w:r>
            <w:hyperlink r:id="rId22" w:history="1">
              <w:r w:rsidRPr="00020776">
                <w:rPr>
                  <w:rStyle w:val="a3"/>
                  <w:rFonts w:ascii="Times New Roman" w:hAnsi="Times New Roman" w:cs="Times New Roman"/>
                  <w:lang w:eastAsia="en-US"/>
                </w:rPr>
                <w:t>s2002@vahoo.com</w:t>
              </w:r>
            </w:hyperlink>
          </w:p>
        </w:tc>
      </w:tr>
      <w:tr w:rsidR="00000000" w:rsidRPr="00020776">
        <w:tblPrEx>
          <w:tblCellMar>
            <w:top w:w="0" w:type="dxa"/>
            <w:left w:w="0" w:type="dxa"/>
            <w:bottom w:w="0" w:type="dxa"/>
            <w:right w:w="0" w:type="dxa"/>
          </w:tblCellMar>
        </w:tblPrEx>
        <w:trPr>
          <w:trHeight w:val="50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40</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Samara State Technical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Gasparova</w:t>
            </w:r>
            <w:proofErr w:type="spellEnd"/>
            <w:r w:rsidRPr="00020776">
              <w:rPr>
                <w:rFonts w:ascii="Times New Roman" w:hAnsi="Times New Roman" w:cs="Times New Roman"/>
                <w:lang w:eastAsia="en-US"/>
              </w:rPr>
              <w:t xml:space="preserve"> Lana</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23" w:history="1">
              <w:r w:rsidRPr="00020776">
                <w:rPr>
                  <w:rStyle w:val="a3"/>
                  <w:rFonts w:ascii="Times New Roman" w:hAnsi="Times New Roman" w:cs="Times New Roman"/>
                  <w:lang w:eastAsia="en-US"/>
                </w:rPr>
                <w:t>Drmarket@samgtu.ru</w:t>
              </w:r>
            </w:hyperlink>
          </w:p>
        </w:tc>
      </w:tr>
      <w:tr w:rsidR="00000000" w:rsidRPr="00020776">
        <w:tblPrEx>
          <w:tblCellMar>
            <w:top w:w="0" w:type="dxa"/>
            <w:left w:w="0" w:type="dxa"/>
            <w:bottom w:w="0" w:type="dxa"/>
            <w:right w:w="0" w:type="dxa"/>
          </w:tblCellMar>
        </w:tblPrEx>
        <w:trPr>
          <w:trHeight w:val="49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41</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Samara State University of Economics</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Rastorguyeva</w:t>
            </w:r>
            <w:proofErr w:type="spellEnd"/>
            <w:r w:rsidRPr="00020776">
              <w:rPr>
                <w:rFonts w:ascii="Times New Roman" w:hAnsi="Times New Roman" w:cs="Times New Roman"/>
                <w:lang w:eastAsia="en-US"/>
              </w:rPr>
              <w:t xml:space="preserve"> Alia </w:t>
            </w:r>
            <w:proofErr w:type="spellStart"/>
            <w:r w:rsidRPr="00020776">
              <w:rPr>
                <w:rFonts w:ascii="Times New Roman" w:hAnsi="Times New Roman" w:cs="Times New Roman"/>
                <w:lang w:eastAsia="en-US"/>
              </w:rPr>
              <w:t>Vladimirovna</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24" w:history="1">
              <w:r w:rsidRPr="00020776">
                <w:rPr>
                  <w:rStyle w:val="a3"/>
                  <w:rFonts w:ascii="Times New Roman" w:hAnsi="Times New Roman" w:cs="Times New Roman"/>
                  <w:lang w:eastAsia="en-US"/>
                </w:rPr>
                <w:t>rastorgueva2004@mail.ru</w:t>
              </w:r>
            </w:hyperlink>
          </w:p>
        </w:tc>
      </w:tr>
      <w:tr w:rsidR="00000000" w:rsidRPr="00020776">
        <w:tblPrEx>
          <w:tblCellMar>
            <w:top w:w="0" w:type="dxa"/>
            <w:left w:w="0" w:type="dxa"/>
            <w:bottom w:w="0" w:type="dxa"/>
            <w:right w:w="0" w:type="dxa"/>
          </w:tblCellMar>
        </w:tblPrEx>
        <w:trPr>
          <w:trHeight w:val="49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42</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exact"/>
              <w:ind w:left="100"/>
              <w:rPr>
                <w:rFonts w:ascii="Times New Roman" w:hAnsi="Times New Roman" w:cs="Times New Roman"/>
              </w:rPr>
            </w:pPr>
            <w:r w:rsidRPr="00020776">
              <w:rPr>
                <w:rFonts w:ascii="Times New Roman" w:hAnsi="Times New Roman" w:cs="Times New Roman"/>
                <w:lang w:eastAsia="en-US"/>
              </w:rPr>
              <w:t xml:space="preserve">Saint Petersburg </w:t>
            </w:r>
            <w:proofErr w:type="spellStart"/>
            <w:r w:rsidRPr="00020776">
              <w:rPr>
                <w:rFonts w:ascii="Times New Roman" w:hAnsi="Times New Roman" w:cs="Times New Roman"/>
                <w:lang w:eastAsia="en-US"/>
              </w:rPr>
              <w:t>Electrotechnical</w:t>
            </w:r>
            <w:proofErr w:type="spellEnd"/>
            <w:r w:rsidRPr="00020776">
              <w:rPr>
                <w:rFonts w:ascii="Times New Roman" w:hAnsi="Times New Roman" w:cs="Times New Roman"/>
                <w:lang w:eastAsia="en-US"/>
              </w:rPr>
              <w:t xml:space="preserve">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Zhuravleva</w:t>
            </w:r>
            <w:proofErr w:type="spellEnd"/>
            <w:r w:rsidRPr="00020776">
              <w:rPr>
                <w:rFonts w:ascii="Times New Roman" w:hAnsi="Times New Roman" w:cs="Times New Roman"/>
                <w:lang w:eastAsia="en-US"/>
              </w:rPr>
              <w:t xml:space="preserve"> Olga</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25" w:history="1">
              <w:r w:rsidRPr="00020776">
                <w:rPr>
                  <w:rStyle w:val="a3"/>
                  <w:rFonts w:ascii="Times New Roman" w:hAnsi="Times New Roman" w:cs="Times New Roman"/>
                  <w:lang w:eastAsia="en-US"/>
                </w:rPr>
                <w:t>irvc.eltech@mail.ru</w:t>
              </w:r>
            </w:hyperlink>
          </w:p>
        </w:tc>
      </w:tr>
      <w:tr w:rsidR="00000000" w:rsidRPr="00020776">
        <w:tblPrEx>
          <w:tblCellMar>
            <w:top w:w="0" w:type="dxa"/>
            <w:left w:w="0" w:type="dxa"/>
            <w:bottom w:w="0" w:type="dxa"/>
            <w:right w:w="0" w:type="dxa"/>
          </w:tblCellMar>
        </w:tblPrEx>
        <w:trPr>
          <w:trHeight w:val="99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43</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St. Petersburg Institute for Informatics and Automation of the Russian academy of sciences</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Ronzhin</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Andrey</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Leonidovich</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26" w:history="1">
              <w:r w:rsidRPr="00020776">
                <w:rPr>
                  <w:rStyle w:val="a3"/>
                  <w:rFonts w:ascii="Times New Roman" w:hAnsi="Times New Roman" w:cs="Times New Roman"/>
                  <w:lang w:eastAsia="en-US"/>
                </w:rPr>
                <w:t>ronzhin@iias.sob.su</w:t>
              </w:r>
            </w:hyperlink>
          </w:p>
        </w:tc>
      </w:tr>
      <w:tr w:rsidR="00000000" w:rsidRPr="00020776">
        <w:tblPrEx>
          <w:tblCellMar>
            <w:top w:w="0" w:type="dxa"/>
            <w:left w:w="0" w:type="dxa"/>
            <w:bottom w:w="0" w:type="dxa"/>
            <w:right w:w="0" w:type="dxa"/>
          </w:tblCellMar>
        </w:tblPrEx>
        <w:trPr>
          <w:trHeight w:val="74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44</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The Sociological Institute of the Russian Academy of Sciences</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Divisenko</w:t>
            </w:r>
            <w:proofErr w:type="spellEnd"/>
            <w:r w:rsidRPr="00020776">
              <w:rPr>
                <w:rFonts w:ascii="Times New Roman" w:hAnsi="Times New Roman" w:cs="Times New Roman"/>
                <w:lang w:eastAsia="en-US"/>
              </w:rPr>
              <w:t xml:space="preserve"> Konstantin</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27" w:history="1">
              <w:r w:rsidRPr="00020776">
                <w:rPr>
                  <w:rStyle w:val="a3"/>
                  <w:rFonts w:ascii="Times New Roman" w:hAnsi="Times New Roman" w:cs="Times New Roman"/>
                  <w:lang w:eastAsia="en-US"/>
                </w:rPr>
                <w:t>divis@inbox.ru</w:t>
              </w:r>
            </w:hyperlink>
          </w:p>
        </w:tc>
      </w:tr>
      <w:tr w:rsidR="00000000" w:rsidRPr="00020776">
        <w:tblPrEx>
          <w:tblCellMar>
            <w:top w:w="0" w:type="dxa"/>
            <w:left w:w="0" w:type="dxa"/>
            <w:bottom w:w="0" w:type="dxa"/>
            <w:right w:w="0" w:type="dxa"/>
          </w:tblCellMar>
        </w:tblPrEx>
        <w:trPr>
          <w:trHeight w:val="75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45</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Special Astrophysical Observatory of the Russian Academy of Sciences</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Philippova</w:t>
            </w:r>
            <w:proofErr w:type="spellEnd"/>
            <w:r w:rsidRPr="00020776">
              <w:rPr>
                <w:rFonts w:ascii="Times New Roman" w:hAnsi="Times New Roman" w:cs="Times New Roman"/>
                <w:lang w:eastAsia="en-US"/>
              </w:rPr>
              <w:t xml:space="preserve"> Ekaterina</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28" w:history="1">
              <w:r w:rsidRPr="00020776">
                <w:rPr>
                  <w:rStyle w:val="a3"/>
                  <w:rFonts w:ascii="Times New Roman" w:hAnsi="Times New Roman" w:cs="Times New Roman"/>
                  <w:lang w:eastAsia="en-US"/>
                </w:rPr>
                <w:t>katva@sao.ru</w:t>
              </w:r>
            </w:hyperlink>
          </w:p>
        </w:tc>
      </w:tr>
      <w:tr w:rsidR="00000000" w:rsidRPr="00020776">
        <w:tblPrEx>
          <w:tblCellMar>
            <w:top w:w="0" w:type="dxa"/>
            <w:left w:w="0" w:type="dxa"/>
            <w:bottom w:w="0" w:type="dxa"/>
            <w:right w:w="0" w:type="dxa"/>
          </w:tblCellMar>
        </w:tblPrEx>
        <w:trPr>
          <w:trHeight w:val="50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46</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proofErr w:type="spellStart"/>
            <w:r w:rsidRPr="00020776">
              <w:rPr>
                <w:rFonts w:ascii="Times New Roman" w:hAnsi="Times New Roman" w:cs="Times New Roman"/>
                <w:lang w:eastAsia="en-US"/>
              </w:rPr>
              <w:t>Tver</w:t>
            </w:r>
            <w:proofErr w:type="spellEnd"/>
            <w:r w:rsidRPr="00020776">
              <w:rPr>
                <w:rFonts w:ascii="Times New Roman" w:hAnsi="Times New Roman" w:cs="Times New Roman"/>
                <w:lang w:eastAsia="en-US"/>
              </w:rPr>
              <w:t xml:space="preserve"> State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Trachek</w:t>
            </w:r>
            <w:proofErr w:type="spellEnd"/>
            <w:r w:rsidRPr="00020776">
              <w:rPr>
                <w:rFonts w:ascii="Times New Roman" w:hAnsi="Times New Roman" w:cs="Times New Roman"/>
                <w:lang w:eastAsia="en-US"/>
              </w:rPr>
              <w:t xml:space="preserve"> Elena</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50" w:lineRule="exact"/>
              <w:ind w:left="120"/>
              <w:rPr>
                <w:rFonts w:ascii="Times New Roman" w:hAnsi="Times New Roman" w:cs="Times New Roman"/>
              </w:rPr>
            </w:pPr>
            <w:hyperlink r:id="rId29" w:history="1">
              <w:r w:rsidRPr="00020776">
                <w:rPr>
                  <w:rStyle w:val="a3"/>
                  <w:rFonts w:ascii="Times New Roman" w:hAnsi="Times New Roman" w:cs="Times New Roman"/>
                  <w:lang w:eastAsia="en-US"/>
                </w:rPr>
                <w:t>Trachek.EY@tversu.ru</w:t>
              </w:r>
            </w:hyperlink>
            <w:r w:rsidRPr="00020776">
              <w:rPr>
                <w:rFonts w:ascii="Times New Roman" w:hAnsi="Times New Roman" w:cs="Times New Roman"/>
                <w:lang w:eastAsia="en-US"/>
              </w:rPr>
              <w:t xml:space="preserve">; </w:t>
            </w:r>
            <w:hyperlink r:id="rId30" w:history="1">
              <w:r w:rsidRPr="00020776">
                <w:rPr>
                  <w:rStyle w:val="a3"/>
                  <w:rFonts w:ascii="Times New Roman" w:hAnsi="Times New Roman" w:cs="Times New Roman"/>
                  <w:lang w:eastAsia="en-US"/>
                </w:rPr>
                <w:t>heltra@vandex.ru</w:t>
              </w:r>
            </w:hyperlink>
          </w:p>
        </w:tc>
      </w:tr>
      <w:tr w:rsidR="00000000" w:rsidRPr="00020776">
        <w:tblPrEx>
          <w:tblCellMar>
            <w:top w:w="0" w:type="dxa"/>
            <w:left w:w="0" w:type="dxa"/>
            <w:bottom w:w="0" w:type="dxa"/>
            <w:right w:w="0" w:type="dxa"/>
          </w:tblCellMar>
        </w:tblPrEx>
        <w:trPr>
          <w:trHeight w:val="283"/>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47</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Ulyanovsk State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Barannikova</w:t>
            </w:r>
            <w:proofErr w:type="spellEnd"/>
            <w:r w:rsidRPr="00020776">
              <w:rPr>
                <w:rFonts w:ascii="Times New Roman" w:hAnsi="Times New Roman" w:cs="Times New Roman"/>
                <w:lang w:eastAsia="en-US"/>
              </w:rPr>
              <w:t xml:space="preserve"> Elena</w:t>
            </w:r>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31" w:history="1">
              <w:r w:rsidRPr="00020776">
                <w:rPr>
                  <w:rStyle w:val="a3"/>
                  <w:rFonts w:ascii="Times New Roman" w:hAnsi="Times New Roman" w:cs="Times New Roman"/>
                  <w:lang w:eastAsia="en-US"/>
                </w:rPr>
                <w:t>bibiio@lib.ulsu.ru</w:t>
              </w:r>
            </w:hyperlink>
          </w:p>
        </w:tc>
      </w:tr>
      <w:tr w:rsidR="00000000" w:rsidRPr="00020776">
        <w:tblPrEx>
          <w:tblCellMar>
            <w:top w:w="0" w:type="dxa"/>
            <w:left w:w="0" w:type="dxa"/>
            <w:bottom w:w="0" w:type="dxa"/>
            <w:right w:w="0" w:type="dxa"/>
          </w:tblCellMar>
        </w:tblPrEx>
        <w:trPr>
          <w:trHeight w:val="283"/>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48</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proofErr w:type="spellStart"/>
            <w:r w:rsidRPr="00020776">
              <w:rPr>
                <w:rFonts w:ascii="Times New Roman" w:hAnsi="Times New Roman" w:cs="Times New Roman"/>
                <w:lang w:eastAsia="en-US"/>
              </w:rPr>
              <w:t>Dubna</w:t>
            </w:r>
            <w:proofErr w:type="spellEnd"/>
            <w:r w:rsidRPr="00020776">
              <w:rPr>
                <w:rFonts w:ascii="Times New Roman" w:hAnsi="Times New Roman" w:cs="Times New Roman"/>
                <w:lang w:eastAsia="en-US"/>
              </w:rPr>
              <w:t xml:space="preserve"> State University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lang w:eastAsia="en-US"/>
              </w:rPr>
              <w:t xml:space="preserve">Irina </w:t>
            </w:r>
            <w:proofErr w:type="spellStart"/>
            <w:r w:rsidRPr="00020776">
              <w:rPr>
                <w:rFonts w:ascii="Times New Roman" w:hAnsi="Times New Roman" w:cs="Times New Roman"/>
                <w:lang w:eastAsia="en-US"/>
              </w:rPr>
              <w:t>Apel</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32" w:history="1">
              <w:r w:rsidRPr="00020776">
                <w:rPr>
                  <w:rStyle w:val="a3"/>
                  <w:rFonts w:ascii="Times New Roman" w:hAnsi="Times New Roman" w:cs="Times New Roman"/>
                  <w:lang w:eastAsia="en-US"/>
                </w:rPr>
                <w:t>iva@uni-dubna.ru</w:t>
              </w:r>
            </w:hyperlink>
          </w:p>
        </w:tc>
      </w:tr>
      <w:tr w:rsidR="00000000" w:rsidRPr="00020776">
        <w:tblPrEx>
          <w:tblCellMar>
            <w:top w:w="0" w:type="dxa"/>
            <w:left w:w="0" w:type="dxa"/>
            <w:bottom w:w="0" w:type="dxa"/>
            <w:right w:w="0" w:type="dxa"/>
          </w:tblCellMar>
        </w:tblPrEx>
        <w:trPr>
          <w:trHeight w:val="787"/>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20"/>
              <w:rPr>
                <w:rFonts w:ascii="Times New Roman" w:hAnsi="Times New Roman" w:cs="Times New Roman"/>
              </w:rPr>
            </w:pPr>
            <w:r w:rsidRPr="00020776">
              <w:rPr>
                <w:rFonts w:ascii="Times New Roman" w:hAnsi="Times New Roman" w:cs="Times New Roman"/>
                <w:lang w:val="ru-RU"/>
              </w:rPr>
              <w:t>49</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r w:rsidRPr="00020776">
              <w:rPr>
                <w:rFonts w:ascii="Times New Roman" w:hAnsi="Times New Roman" w:cs="Times New Roman"/>
                <w:lang w:eastAsia="en-US"/>
              </w:rPr>
              <w:t>Federal Research Center Institute of Applied Physics of the Russian Academy of</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lang w:eastAsia="en-US"/>
              </w:rPr>
              <w:t xml:space="preserve">Igor V. </w:t>
            </w:r>
            <w:proofErr w:type="spellStart"/>
            <w:r w:rsidRPr="00020776">
              <w:rPr>
                <w:rFonts w:ascii="Times New Roman" w:hAnsi="Times New Roman" w:cs="Times New Roman"/>
                <w:lang w:eastAsia="en-US"/>
              </w:rPr>
              <w:t>Koryukin</w:t>
            </w:r>
            <w:proofErr w:type="spellEnd"/>
          </w:p>
        </w:tc>
        <w:tc>
          <w:tcPr>
            <w:tcW w:w="3086"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33" w:history="1">
              <w:r w:rsidRPr="00020776">
                <w:rPr>
                  <w:rStyle w:val="a3"/>
                  <w:rFonts w:ascii="Times New Roman" w:hAnsi="Times New Roman" w:cs="Times New Roman"/>
                  <w:lang w:eastAsia="en-US"/>
                </w:rPr>
                <w:t>ieor@aopl.sci-nnov.ru</w:t>
              </w:r>
            </w:hyperlink>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926"/>
        <w:gridCol w:w="2746"/>
        <w:gridCol w:w="3005"/>
        <w:gridCol w:w="3048"/>
      </w:tblGrid>
      <w:tr w:rsidR="00000000" w:rsidRPr="00020776">
        <w:tblPrEx>
          <w:tblCellMar>
            <w:top w:w="0" w:type="dxa"/>
            <w:left w:w="0" w:type="dxa"/>
            <w:bottom w:w="0" w:type="dxa"/>
            <w:right w:w="0" w:type="dxa"/>
          </w:tblCellMar>
        </w:tblPrEx>
        <w:trPr>
          <w:trHeight w:val="600"/>
          <w:jc w:val="center"/>
        </w:trPr>
        <w:tc>
          <w:tcPr>
            <w:tcW w:w="926" w:type="dxa"/>
            <w:tcBorders>
              <w:top w:val="nil"/>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746" w:type="dxa"/>
            <w:tcBorders>
              <w:top w:val="nil"/>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Science</w:t>
            </w:r>
          </w:p>
        </w:tc>
        <w:tc>
          <w:tcPr>
            <w:tcW w:w="3005" w:type="dxa"/>
            <w:tcBorders>
              <w:top w:val="nil"/>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3048" w:type="dxa"/>
            <w:tcBorders>
              <w:top w:val="nil"/>
              <w:left w:val="single" w:sz="4" w:space="0" w:color="auto"/>
              <w:bottom w:val="single" w:sz="4" w:space="0" w:color="auto"/>
              <w:right w:val="nil"/>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tblPrEx>
          <w:tblCellMar>
            <w:top w:w="0" w:type="dxa"/>
            <w:left w:w="0" w:type="dxa"/>
            <w:bottom w:w="0" w:type="dxa"/>
            <w:right w:w="0" w:type="dxa"/>
          </w:tblCellMar>
        </w:tblPrEx>
        <w:trPr>
          <w:trHeight w:val="27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50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Yaroslavl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Shamatonova</w:t>
            </w:r>
            <w:proofErr w:type="spellEnd"/>
            <w:r w:rsidRPr="00020776">
              <w:rPr>
                <w:rFonts w:ascii="Times New Roman" w:hAnsi="Times New Roman" w:cs="Times New Roman"/>
                <w:lang w:eastAsia="en-US"/>
              </w:rPr>
              <w:t xml:space="preserve"> Galina </w:t>
            </w:r>
            <w:proofErr w:type="spellStart"/>
            <w:r w:rsidRPr="00020776">
              <w:rPr>
                <w:rFonts w:ascii="Times New Roman" w:hAnsi="Times New Roman" w:cs="Times New Roman"/>
                <w:lang w:eastAsia="en-US"/>
              </w:rPr>
              <w:t>Leonidovna</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4" w:history="1">
              <w:r w:rsidRPr="00020776">
                <w:rPr>
                  <w:rStyle w:val="a3"/>
                  <w:rFonts w:ascii="Times New Roman" w:hAnsi="Times New Roman" w:cs="Times New Roman"/>
                  <w:lang w:eastAsia="en-US"/>
                </w:rPr>
                <w:t>shgl@univar.ac.ru</w:t>
              </w:r>
            </w:hyperlink>
          </w:p>
        </w:tc>
      </w:tr>
      <w:tr w:rsidR="00000000" w:rsidRPr="00020776">
        <w:tblPrEx>
          <w:tblCellMar>
            <w:top w:w="0" w:type="dxa"/>
            <w:left w:w="0" w:type="dxa"/>
            <w:bottom w:w="0" w:type="dxa"/>
            <w:right w:w="0" w:type="dxa"/>
          </w:tblCellMar>
        </w:tblPrEx>
        <w:trPr>
          <w:trHeight w:val="926"/>
          <w:jc w:val="center"/>
        </w:trPr>
        <w:tc>
          <w:tcPr>
            <w:tcW w:w="9725" w:type="dxa"/>
            <w:gridSpan w:val="4"/>
            <w:tcBorders>
              <w:top w:val="single" w:sz="4" w:space="0" w:color="auto"/>
              <w:left w:val="nil"/>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21" w:lineRule="exact"/>
              <w:ind w:left="160"/>
              <w:rPr>
                <w:rFonts w:ascii="Times New Roman" w:hAnsi="Times New Roman" w:cs="Times New Roman"/>
              </w:rPr>
            </w:pPr>
            <w:r w:rsidRPr="00020776">
              <w:rPr>
                <w:rFonts w:ascii="Times New Roman" w:hAnsi="Times New Roman" w:cs="Times New Roman"/>
                <w:lang w:eastAsia="en-US"/>
              </w:rPr>
              <w:t xml:space="preserve">For the period from July </w:t>
            </w:r>
            <w:r w:rsidRPr="00020776">
              <w:rPr>
                <w:rFonts w:ascii="Times New Roman" w:hAnsi="Times New Roman" w:cs="Times New Roman"/>
              </w:rPr>
              <w:t xml:space="preserve">1, 2017 </w:t>
            </w:r>
            <w:r w:rsidRPr="00020776">
              <w:rPr>
                <w:rFonts w:ascii="Times New Roman" w:hAnsi="Times New Roman" w:cs="Times New Roman"/>
                <w:lang w:eastAsia="en-US"/>
              </w:rPr>
              <w:t xml:space="preserve">till December </w:t>
            </w:r>
            <w:r w:rsidRPr="00020776">
              <w:rPr>
                <w:rFonts w:ascii="Times New Roman" w:hAnsi="Times New Roman" w:cs="Times New Roman"/>
              </w:rPr>
              <w:t xml:space="preserve">31,2017 </w:t>
            </w:r>
            <w:r w:rsidRPr="00020776">
              <w:rPr>
                <w:rFonts w:ascii="Times New Roman" w:hAnsi="Times New Roman" w:cs="Times New Roman"/>
                <w:lang w:eastAsia="en-US"/>
              </w:rPr>
              <w:t xml:space="preserve">the subscription only access is to be granted to following </w:t>
            </w:r>
            <w:r w:rsidRPr="00020776">
              <w:rPr>
                <w:rFonts w:ascii="Times New Roman" w:hAnsi="Times New Roman" w:cs="Times New Roman"/>
              </w:rPr>
              <w:t xml:space="preserve">18 </w:t>
            </w:r>
            <w:r w:rsidRPr="00020776">
              <w:rPr>
                <w:rFonts w:ascii="Times New Roman" w:hAnsi="Times New Roman" w:cs="Times New Roman"/>
                <w:lang w:eastAsia="en-US"/>
              </w:rPr>
              <w:t>Consortium Members</w:t>
            </w:r>
          </w:p>
        </w:tc>
      </w:tr>
      <w:tr w:rsidR="00000000" w:rsidRPr="00020776">
        <w:tblPrEx>
          <w:tblCellMar>
            <w:top w:w="0" w:type="dxa"/>
            <w:left w:w="0" w:type="dxa"/>
            <w:bottom w:w="0" w:type="dxa"/>
            <w:right w:w="0" w:type="dxa"/>
          </w:tblCellMar>
        </w:tblPrEx>
        <w:trPr>
          <w:trHeight w:val="28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90"/>
              <w:framePr w:wrap="notBeside" w:vAnchor="text" w:hAnchor="text" w:xAlign="center" w:y="1"/>
              <w:shd w:val="clear" w:color="auto" w:fill="auto"/>
              <w:spacing w:line="240" w:lineRule="auto"/>
              <w:ind w:left="160"/>
              <w:rPr>
                <w:rFonts w:ascii="Times New Roman" w:hAnsi="Times New Roman" w:cs="Times New Roman"/>
              </w:rPr>
            </w:pPr>
            <w:r w:rsidRPr="00020776">
              <w:rPr>
                <w:rFonts w:ascii="Times New Roman" w:hAnsi="Times New Roman" w:cs="Times New Roman"/>
                <w:noProof w:val="0"/>
                <w:lang w:val="ru-RU"/>
              </w:rPr>
              <w:t>#</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71"/>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Library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71"/>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lang w:eastAsia="en-US"/>
              </w:rPr>
              <w:t>Contact</w:t>
            </w:r>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7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Email</w:t>
            </w:r>
          </w:p>
        </w:tc>
      </w:tr>
      <w:tr w:rsidR="00000000" w:rsidRPr="00020776">
        <w:tblPrEx>
          <w:tblCellMar>
            <w:top w:w="0" w:type="dxa"/>
            <w:left w:w="0" w:type="dxa"/>
            <w:bottom w:w="0" w:type="dxa"/>
            <w:right w:w="0" w:type="dxa"/>
          </w:tblCellMar>
        </w:tblPrEx>
        <w:trPr>
          <w:trHeight w:val="27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1</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Altai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Shelepova</w:t>
            </w:r>
            <w:proofErr w:type="spellEnd"/>
            <w:r w:rsidRPr="00020776">
              <w:rPr>
                <w:rFonts w:ascii="Times New Roman" w:hAnsi="Times New Roman" w:cs="Times New Roman"/>
                <w:lang w:eastAsia="en-US"/>
              </w:rPr>
              <w:t xml:space="preserve"> Elena</w:t>
            </w:r>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5" w:history="1">
              <w:r w:rsidRPr="00020776">
                <w:rPr>
                  <w:rStyle w:val="a3"/>
                  <w:rFonts w:ascii="Times New Roman" w:hAnsi="Times New Roman" w:cs="Times New Roman"/>
                  <w:lang w:eastAsia="en-US"/>
                </w:rPr>
                <w:t>ele-shelepova@vandex.ru</w:t>
              </w:r>
            </w:hyperlink>
          </w:p>
        </w:tc>
      </w:tr>
      <w:tr w:rsidR="00000000" w:rsidRPr="00020776">
        <w:tblPrEx>
          <w:tblCellMar>
            <w:top w:w="0" w:type="dxa"/>
            <w:left w:w="0" w:type="dxa"/>
            <w:bottom w:w="0" w:type="dxa"/>
            <w:right w:w="0" w:type="dxa"/>
          </w:tblCellMar>
        </w:tblPrEx>
        <w:trPr>
          <w:trHeight w:val="50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2</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jc w:val="both"/>
              <w:rPr>
                <w:rFonts w:ascii="Times New Roman" w:hAnsi="Times New Roman" w:cs="Times New Roman"/>
              </w:rPr>
            </w:pPr>
            <w:r w:rsidRPr="00020776">
              <w:rPr>
                <w:rFonts w:ascii="Times New Roman" w:hAnsi="Times New Roman" w:cs="Times New Roman"/>
                <w:lang w:eastAsia="en-US"/>
              </w:rPr>
              <w:t>Russian Academy of Sciences Library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Grammatchikov</w:t>
            </w:r>
            <w:proofErr w:type="spellEnd"/>
            <w:r w:rsidRPr="00020776">
              <w:rPr>
                <w:rFonts w:ascii="Times New Roman" w:hAnsi="Times New Roman" w:cs="Times New Roman"/>
                <w:lang w:eastAsia="en-US"/>
              </w:rPr>
              <w:t xml:space="preserve"> Sergey</w:t>
            </w:r>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6" w:history="1">
              <w:r w:rsidRPr="00020776">
                <w:rPr>
                  <w:rStyle w:val="a3"/>
                  <w:rFonts w:ascii="Times New Roman" w:hAnsi="Times New Roman" w:cs="Times New Roman"/>
                  <w:lang w:eastAsia="en-US"/>
                </w:rPr>
                <w:t>svg@rasLnw</w:t>
              </w:r>
              <w:r w:rsidRPr="00020776">
                <w:rPr>
                  <w:rStyle w:val="a3"/>
                  <w:rFonts w:ascii="Times New Roman" w:hAnsi="Times New Roman" w:cs="Times New Roman"/>
                  <w:sz w:val="20"/>
                  <w:szCs w:val="20"/>
                  <w:lang w:eastAsia="en-US"/>
                </w:rPr>
                <w:t>.ru</w:t>
              </w:r>
            </w:hyperlink>
          </w:p>
        </w:tc>
      </w:tr>
      <w:tr w:rsidR="00000000" w:rsidRPr="00020776">
        <w:tblPrEx>
          <w:tblCellMar>
            <w:top w:w="0" w:type="dxa"/>
            <w:left w:w="0" w:type="dxa"/>
            <w:bottom w:w="0" w:type="dxa"/>
            <w:right w:w="0" w:type="dxa"/>
          </w:tblCellMar>
        </w:tblPrEx>
        <w:trPr>
          <w:trHeight w:val="28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3</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proofErr w:type="spellStart"/>
            <w:r w:rsidRPr="00020776">
              <w:rPr>
                <w:rFonts w:ascii="Times New Roman" w:hAnsi="Times New Roman" w:cs="Times New Roman"/>
                <w:lang w:eastAsia="en-US"/>
              </w:rPr>
              <w:t>Buryat</w:t>
            </w:r>
            <w:proofErr w:type="spellEnd"/>
            <w:r w:rsidRPr="00020776">
              <w:rPr>
                <w:rFonts w:ascii="Times New Roman" w:hAnsi="Times New Roman" w:cs="Times New Roman"/>
                <w:lang w:eastAsia="en-US"/>
              </w:rPr>
              <w:t xml:space="preserve">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Volozhanina</w:t>
            </w:r>
            <w:proofErr w:type="spellEnd"/>
            <w:r w:rsidRPr="00020776">
              <w:rPr>
                <w:rFonts w:ascii="Times New Roman" w:hAnsi="Times New Roman" w:cs="Times New Roman"/>
                <w:lang w:eastAsia="en-US"/>
              </w:rPr>
              <w:t xml:space="preserve"> O.A.</w:t>
            </w:r>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37" w:history="1">
              <w:r w:rsidRPr="00020776">
                <w:rPr>
                  <w:rStyle w:val="a3"/>
                  <w:rFonts w:ascii="Times New Roman" w:hAnsi="Times New Roman" w:cs="Times New Roman"/>
                  <w:lang w:eastAsia="en-US"/>
                </w:rPr>
                <w:t>volozhanina@bsu.ru</w:t>
              </w:r>
            </w:hyperlink>
          </w:p>
        </w:tc>
      </w:tr>
      <w:tr w:rsidR="00000000" w:rsidRPr="00020776">
        <w:tblPrEx>
          <w:tblCellMar>
            <w:top w:w="0" w:type="dxa"/>
            <w:left w:w="0" w:type="dxa"/>
            <w:bottom w:w="0" w:type="dxa"/>
            <w:right w:w="0" w:type="dxa"/>
          </w:tblCellMar>
        </w:tblPrEx>
        <w:trPr>
          <w:trHeight w:val="75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4</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jc w:val="both"/>
              <w:rPr>
                <w:rFonts w:ascii="Times New Roman" w:hAnsi="Times New Roman" w:cs="Times New Roman"/>
              </w:rPr>
            </w:pPr>
            <w:r w:rsidRPr="00020776">
              <w:rPr>
                <w:rFonts w:ascii="Times New Roman" w:hAnsi="Times New Roman" w:cs="Times New Roman"/>
                <w:lang w:eastAsia="en-US"/>
              </w:rPr>
              <w:t>State Research Institute of Genetics and Selection of Industrial Microorganisms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Zlotina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Sofiya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Nikolaevna</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8" w:history="1">
              <w:r w:rsidRPr="00020776">
                <w:rPr>
                  <w:rStyle w:val="a3"/>
                  <w:rFonts w:ascii="Times New Roman" w:hAnsi="Times New Roman" w:cs="Times New Roman"/>
                  <w:lang w:eastAsia="en-US"/>
                </w:rPr>
                <w:t>Zlotina@senetika.ru</w:t>
              </w:r>
            </w:hyperlink>
          </w:p>
        </w:tc>
      </w:tr>
      <w:tr w:rsidR="00000000" w:rsidRPr="00020776">
        <w:tblPrEx>
          <w:tblCellMar>
            <w:top w:w="0" w:type="dxa"/>
            <w:left w:w="0" w:type="dxa"/>
            <w:bottom w:w="0" w:type="dxa"/>
            <w:right w:w="0" w:type="dxa"/>
          </w:tblCellMar>
        </w:tblPrEx>
        <w:trPr>
          <w:trHeight w:val="562"/>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5</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jc w:val="both"/>
              <w:rPr>
                <w:rFonts w:ascii="Times New Roman" w:hAnsi="Times New Roman" w:cs="Times New Roman"/>
              </w:rPr>
            </w:pPr>
            <w:r w:rsidRPr="00020776">
              <w:rPr>
                <w:rFonts w:ascii="Times New Roman" w:hAnsi="Times New Roman" w:cs="Times New Roman"/>
                <w:lang w:eastAsia="en-US"/>
              </w:rPr>
              <w:t>Zoological Institute Russian Academy of Sciences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lang w:eastAsia="en-US"/>
              </w:rPr>
              <w:t xml:space="preserve">Maria K. </w:t>
            </w:r>
            <w:proofErr w:type="spellStart"/>
            <w:r w:rsidRPr="00020776">
              <w:rPr>
                <w:rFonts w:ascii="Times New Roman" w:hAnsi="Times New Roman" w:cs="Times New Roman"/>
                <w:lang w:eastAsia="en-US"/>
              </w:rPr>
              <w:t>Stanyukovich</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101"/>
              <w:framePr w:wrap="notBeside" w:vAnchor="text" w:hAnchor="text" w:xAlign="center" w:y="1"/>
              <w:shd w:val="clear" w:color="auto" w:fill="auto"/>
              <w:spacing w:line="240" w:lineRule="auto"/>
              <w:ind w:left="120"/>
              <w:rPr>
                <w:rFonts w:ascii="Times New Roman" w:hAnsi="Times New Roman" w:cs="Times New Roman"/>
              </w:rPr>
            </w:pPr>
            <w:proofErr w:type="spellStart"/>
            <w:r w:rsidRPr="00020776">
              <w:rPr>
                <w:rFonts w:ascii="Times New Roman" w:hAnsi="Times New Roman" w:cs="Times New Roman"/>
                <w:vertAlign w:val="subscript"/>
                <w:lang w:eastAsia="en-US"/>
              </w:rPr>
              <w:t>office@zjnru</w:t>
            </w:r>
            <w:proofErr w:type="spellEnd"/>
          </w:p>
        </w:tc>
      </w:tr>
      <w:tr w:rsidR="00000000" w:rsidRPr="00020776">
        <w:tblPrEx>
          <w:tblCellMar>
            <w:top w:w="0" w:type="dxa"/>
            <w:left w:w="0" w:type="dxa"/>
            <w:bottom w:w="0" w:type="dxa"/>
            <w:right w:w="0" w:type="dxa"/>
          </w:tblCellMar>
        </w:tblPrEx>
        <w:trPr>
          <w:trHeight w:val="73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6</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proofErr w:type="spellStart"/>
            <w:r w:rsidRPr="00020776">
              <w:rPr>
                <w:rFonts w:ascii="Times New Roman" w:hAnsi="Times New Roman" w:cs="Times New Roman"/>
                <w:lang w:eastAsia="en-US"/>
              </w:rPr>
              <w:t>Koltzov</w:t>
            </w:r>
            <w:proofErr w:type="spellEnd"/>
            <w:r w:rsidRPr="00020776">
              <w:rPr>
                <w:rFonts w:ascii="Times New Roman" w:hAnsi="Times New Roman" w:cs="Times New Roman"/>
                <w:lang w:eastAsia="en-US"/>
              </w:rPr>
              <w:t xml:space="preserve"> Institute of Developmental Biology of Russian Academy of Sciences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Abramova</w:t>
            </w:r>
            <w:proofErr w:type="spellEnd"/>
            <w:r w:rsidRPr="00020776">
              <w:rPr>
                <w:rFonts w:ascii="Times New Roman" w:hAnsi="Times New Roman" w:cs="Times New Roman"/>
                <w:lang w:eastAsia="en-US"/>
              </w:rPr>
              <w:t xml:space="preserve"> Elena </w:t>
            </w:r>
            <w:proofErr w:type="spellStart"/>
            <w:r w:rsidRPr="00020776">
              <w:rPr>
                <w:rFonts w:ascii="Times New Roman" w:hAnsi="Times New Roman" w:cs="Times New Roman"/>
                <w:lang w:eastAsia="en-US"/>
              </w:rPr>
              <w:t>Borisovna</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9" w:history="1">
              <w:r w:rsidRPr="00020776">
                <w:rPr>
                  <w:rStyle w:val="a3"/>
                  <w:rFonts w:ascii="Times New Roman" w:hAnsi="Times New Roman" w:cs="Times New Roman"/>
                  <w:lang w:eastAsia="en-US"/>
                </w:rPr>
                <w:t>ele0806@vandex.ru</w:t>
              </w:r>
            </w:hyperlink>
          </w:p>
        </w:tc>
      </w:tr>
      <w:tr w:rsidR="00000000" w:rsidRPr="00020776">
        <w:tblPrEx>
          <w:tblCellMar>
            <w:top w:w="0" w:type="dxa"/>
            <w:left w:w="0" w:type="dxa"/>
            <w:bottom w:w="0" w:type="dxa"/>
            <w:right w:w="0" w:type="dxa"/>
          </w:tblCellMar>
        </w:tblPrEx>
        <w:trPr>
          <w:trHeight w:val="75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7</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jc w:val="both"/>
              <w:rPr>
                <w:rFonts w:ascii="Times New Roman" w:hAnsi="Times New Roman" w:cs="Times New Roman"/>
              </w:rPr>
            </w:pPr>
            <w:r w:rsidRPr="00020776">
              <w:rPr>
                <w:rFonts w:ascii="Times New Roman" w:hAnsi="Times New Roman" w:cs="Times New Roman"/>
                <w:lang w:eastAsia="en-US"/>
              </w:rPr>
              <w:t>Institute of Biochemistry and Genetics of Ufa Science Centre RAS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Chemeris</w:t>
            </w:r>
            <w:proofErr w:type="spellEnd"/>
            <w:r w:rsidRPr="00020776">
              <w:rPr>
                <w:rFonts w:ascii="Times New Roman" w:hAnsi="Times New Roman" w:cs="Times New Roman"/>
                <w:lang w:eastAsia="en-US"/>
              </w:rPr>
              <w:t xml:space="preserve"> A.V.</w:t>
            </w:r>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40" w:history="1">
              <w:r w:rsidRPr="00020776">
                <w:rPr>
                  <w:rStyle w:val="a3"/>
                  <w:rFonts w:ascii="Times New Roman" w:hAnsi="Times New Roman" w:cs="Times New Roman"/>
                  <w:lang w:eastAsia="en-US"/>
                </w:rPr>
                <w:t>chemeris@anrb.ru</w:t>
              </w:r>
            </w:hyperlink>
          </w:p>
        </w:tc>
      </w:tr>
      <w:tr w:rsidR="00000000" w:rsidRPr="00020776">
        <w:tblPrEx>
          <w:tblCellMar>
            <w:top w:w="0" w:type="dxa"/>
            <w:left w:w="0" w:type="dxa"/>
            <w:bottom w:w="0" w:type="dxa"/>
            <w:right w:w="0" w:type="dxa"/>
          </w:tblCellMar>
        </w:tblPrEx>
        <w:trPr>
          <w:trHeight w:val="49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8</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proofErr w:type="spellStart"/>
            <w:r w:rsidRPr="00020776">
              <w:rPr>
                <w:rFonts w:ascii="Times New Roman" w:hAnsi="Times New Roman" w:cs="Times New Roman"/>
                <w:lang w:eastAsia="en-US"/>
              </w:rPr>
              <w:t>Sobolev</w:t>
            </w:r>
            <w:proofErr w:type="spellEnd"/>
            <w:r w:rsidRPr="00020776">
              <w:rPr>
                <w:rFonts w:ascii="Times New Roman" w:hAnsi="Times New Roman" w:cs="Times New Roman"/>
                <w:lang w:eastAsia="en-US"/>
              </w:rPr>
              <w:t xml:space="preserve"> Institute of Mathematics SB RAS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Gulyaeva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Lyubov</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41" w:history="1">
              <w:r w:rsidRPr="00020776">
                <w:rPr>
                  <w:rStyle w:val="a3"/>
                  <w:rFonts w:ascii="Times New Roman" w:hAnsi="Times New Roman" w:cs="Times New Roman"/>
                  <w:lang w:eastAsia="en-US"/>
                </w:rPr>
                <w:t>Klg@math.nsc.ru</w:t>
              </w:r>
            </w:hyperlink>
          </w:p>
        </w:tc>
      </w:tr>
      <w:tr w:rsidR="00000000" w:rsidRPr="00020776">
        <w:tblPrEx>
          <w:tblCellMar>
            <w:top w:w="0" w:type="dxa"/>
            <w:left w:w="0" w:type="dxa"/>
            <w:bottom w:w="0" w:type="dxa"/>
            <w:right w:w="0" w:type="dxa"/>
          </w:tblCellMar>
        </w:tblPrEx>
        <w:trPr>
          <w:trHeight w:val="562"/>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9</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jc w:val="both"/>
              <w:rPr>
                <w:rFonts w:ascii="Times New Roman" w:hAnsi="Times New Roman" w:cs="Times New Roman"/>
              </w:rPr>
            </w:pPr>
            <w:r w:rsidRPr="00020776">
              <w:rPr>
                <w:rFonts w:ascii="Times New Roman" w:hAnsi="Times New Roman" w:cs="Times New Roman"/>
                <w:lang w:eastAsia="en-US"/>
              </w:rPr>
              <w:t>Institute of molecular genetics Russian academy of sciences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Naumova</w:t>
            </w:r>
            <w:proofErr w:type="spellEnd"/>
            <w:r w:rsidRPr="00020776">
              <w:rPr>
                <w:rFonts w:ascii="Times New Roman" w:hAnsi="Times New Roman" w:cs="Times New Roman"/>
                <w:lang w:eastAsia="en-US"/>
              </w:rPr>
              <w:t xml:space="preserve"> Galina </w:t>
            </w:r>
            <w:proofErr w:type="spellStart"/>
            <w:r w:rsidRPr="00020776">
              <w:rPr>
                <w:rFonts w:ascii="Times New Roman" w:hAnsi="Times New Roman" w:cs="Times New Roman"/>
                <w:lang w:eastAsia="en-US"/>
              </w:rPr>
              <w:t>Nikolaevna</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42" w:history="1">
              <w:r w:rsidRPr="00020776">
                <w:rPr>
                  <w:rStyle w:val="a3"/>
                  <w:rFonts w:ascii="Times New Roman" w:hAnsi="Times New Roman" w:cs="Times New Roman"/>
                  <w:lang w:eastAsia="en-US"/>
                </w:rPr>
                <w:t>naumova@img.ras.ru</w:t>
              </w:r>
            </w:hyperlink>
          </w:p>
        </w:tc>
      </w:tr>
      <w:tr w:rsidR="00000000" w:rsidRPr="00020776">
        <w:tblPrEx>
          <w:tblCellMar>
            <w:top w:w="0" w:type="dxa"/>
            <w:left w:w="0" w:type="dxa"/>
            <w:bottom w:w="0" w:type="dxa"/>
            <w:right w:w="0" w:type="dxa"/>
          </w:tblCellMar>
        </w:tblPrEx>
        <w:trPr>
          <w:trHeight w:val="98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10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Federal Research Center "Krasnoyarsk Science Center" of the Siberian Branch of the Russian Academy</w:t>
            </w:r>
            <w:r w:rsidRPr="00020776">
              <w:rPr>
                <w:rFonts w:ascii="Times New Roman" w:hAnsi="Times New Roman" w:cs="Times New Roman"/>
                <w:lang w:eastAsia="en-US"/>
              </w:rPr>
              <w:t xml:space="preserve"> of Sciences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lang w:eastAsia="en-US"/>
              </w:rPr>
              <w:t xml:space="preserve">Olga </w:t>
            </w:r>
            <w:proofErr w:type="spellStart"/>
            <w:r w:rsidRPr="00020776">
              <w:rPr>
                <w:rFonts w:ascii="Times New Roman" w:hAnsi="Times New Roman" w:cs="Times New Roman"/>
                <w:lang w:eastAsia="en-US"/>
              </w:rPr>
              <w:t>Rogoznikova</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43" w:history="1">
              <w:r w:rsidRPr="00020776">
                <w:rPr>
                  <w:rStyle w:val="a3"/>
                  <w:rFonts w:ascii="Times New Roman" w:hAnsi="Times New Roman" w:cs="Times New Roman"/>
                  <w:lang w:eastAsia="en-US"/>
                </w:rPr>
                <w:t>cnb@ksc.krasn.ru</w:t>
              </w:r>
            </w:hyperlink>
          </w:p>
        </w:tc>
      </w:tr>
      <w:tr w:rsidR="00000000" w:rsidRPr="00020776">
        <w:tblPrEx>
          <w:tblCellMar>
            <w:top w:w="0" w:type="dxa"/>
            <w:left w:w="0" w:type="dxa"/>
            <w:bottom w:w="0" w:type="dxa"/>
            <w:right w:w="0" w:type="dxa"/>
          </w:tblCellMar>
        </w:tblPrEx>
        <w:trPr>
          <w:trHeight w:val="49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11</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jc w:val="both"/>
              <w:rPr>
                <w:rFonts w:ascii="Times New Roman" w:hAnsi="Times New Roman" w:cs="Times New Roman"/>
              </w:rPr>
            </w:pPr>
            <w:r w:rsidRPr="00020776">
              <w:rPr>
                <w:rFonts w:ascii="Times New Roman" w:hAnsi="Times New Roman" w:cs="Times New Roman"/>
                <w:lang w:eastAsia="en-US"/>
              </w:rPr>
              <w:t>Dostoevsky Omsk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00"/>
              <w:rPr>
                <w:rFonts w:ascii="Times New Roman" w:hAnsi="Times New Roman" w:cs="Times New Roman"/>
              </w:rPr>
            </w:pPr>
            <w:proofErr w:type="spellStart"/>
            <w:r w:rsidRPr="00020776">
              <w:rPr>
                <w:rFonts w:ascii="Times New Roman" w:hAnsi="Times New Roman" w:cs="Times New Roman"/>
                <w:lang w:eastAsia="en-US"/>
              </w:rPr>
              <w:t>Reshetnikova</w:t>
            </w:r>
            <w:proofErr w:type="spellEnd"/>
            <w:r w:rsidRPr="00020776">
              <w:rPr>
                <w:rFonts w:ascii="Times New Roman" w:hAnsi="Times New Roman" w:cs="Times New Roman"/>
                <w:lang w:eastAsia="en-US"/>
              </w:rPr>
              <w:t xml:space="preserve"> Aleksandra </w:t>
            </w:r>
            <w:proofErr w:type="spellStart"/>
            <w:r w:rsidRPr="00020776">
              <w:rPr>
                <w:rFonts w:ascii="Times New Roman" w:hAnsi="Times New Roman" w:cs="Times New Roman"/>
                <w:lang w:eastAsia="en-US"/>
              </w:rPr>
              <w:t>Valentinovna</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after="60" w:line="240" w:lineRule="auto"/>
              <w:ind w:left="120"/>
              <w:rPr>
                <w:rFonts w:ascii="Times New Roman" w:hAnsi="Times New Roman" w:cs="Times New Roman"/>
              </w:rPr>
            </w:pPr>
            <w:hyperlink r:id="rId44" w:history="1">
              <w:r w:rsidRPr="00020776">
                <w:rPr>
                  <w:rStyle w:val="a3"/>
                  <w:rFonts w:ascii="Times New Roman" w:hAnsi="Times New Roman" w:cs="Times New Roman"/>
                  <w:lang w:eastAsia="en-US"/>
                </w:rPr>
                <w:t>library@omsu.ru</w:t>
              </w:r>
            </w:hyperlink>
            <w:r w:rsidRPr="00020776">
              <w:rPr>
                <w:rFonts w:ascii="Times New Roman" w:hAnsi="Times New Roman" w:cs="Times New Roman"/>
                <w:lang w:eastAsia="en-US"/>
              </w:rPr>
              <w:t>,</w:t>
            </w:r>
          </w:p>
          <w:p w:rsidR="00000000" w:rsidRPr="00020776" w:rsidRDefault="006E0964">
            <w:pPr>
              <w:pStyle w:val="a4"/>
              <w:framePr w:wrap="notBeside" w:vAnchor="text" w:hAnchor="text" w:xAlign="center" w:y="1"/>
              <w:shd w:val="clear" w:color="auto" w:fill="auto"/>
              <w:spacing w:before="60" w:line="240" w:lineRule="auto"/>
              <w:ind w:left="120" w:firstLine="0"/>
              <w:jc w:val="left"/>
              <w:rPr>
                <w:rFonts w:ascii="Times New Roman" w:hAnsi="Times New Roman" w:cs="Times New Roman"/>
              </w:rPr>
            </w:pPr>
            <w:hyperlink r:id="rId45" w:history="1">
              <w:r w:rsidRPr="00020776">
                <w:rPr>
                  <w:rStyle w:val="a3"/>
                  <w:rFonts w:ascii="Times New Roman" w:hAnsi="Times New Roman" w:cs="Times New Roman"/>
                  <w:lang w:eastAsia="en-US"/>
                </w:rPr>
                <w:t>reshetnikovaav@omsu.ru</w:t>
              </w:r>
            </w:hyperlink>
          </w:p>
        </w:tc>
      </w:tr>
      <w:tr w:rsidR="00000000" w:rsidRPr="00020776">
        <w:tblPrEx>
          <w:tblCellMar>
            <w:top w:w="0" w:type="dxa"/>
            <w:left w:w="0" w:type="dxa"/>
            <w:bottom w:w="0" w:type="dxa"/>
            <w:right w:w="0" w:type="dxa"/>
          </w:tblCellMar>
        </w:tblPrEx>
        <w:trPr>
          <w:trHeight w:val="29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12</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Penza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Kuznetsova</w:t>
            </w:r>
            <w:proofErr w:type="spellEnd"/>
            <w:r w:rsidRPr="00020776">
              <w:rPr>
                <w:rFonts w:ascii="Times New Roman" w:hAnsi="Times New Roman" w:cs="Times New Roman"/>
                <w:lang w:eastAsia="en-US"/>
              </w:rPr>
              <w:t xml:space="preserve"> Marina </w:t>
            </w:r>
            <w:proofErr w:type="spellStart"/>
            <w:r w:rsidRPr="00020776">
              <w:rPr>
                <w:rFonts w:ascii="Times New Roman" w:hAnsi="Times New Roman" w:cs="Times New Roman"/>
                <w:lang w:eastAsia="en-US"/>
              </w:rPr>
              <w:t>Vladimirovna</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46" w:history="1">
              <w:r w:rsidRPr="00020776">
                <w:rPr>
                  <w:rStyle w:val="a3"/>
                  <w:rFonts w:ascii="Times New Roman" w:hAnsi="Times New Roman" w:cs="Times New Roman"/>
                  <w:lang w:eastAsia="en-US"/>
                </w:rPr>
                <w:t>kmvnio@vandex.ru</w:t>
              </w:r>
            </w:hyperlink>
          </w:p>
        </w:tc>
      </w:tr>
      <w:tr w:rsidR="00000000" w:rsidRPr="00020776">
        <w:tblPrEx>
          <w:tblCellMar>
            <w:top w:w="0" w:type="dxa"/>
            <w:left w:w="0" w:type="dxa"/>
            <w:bottom w:w="0" w:type="dxa"/>
            <w:right w:w="0" w:type="dxa"/>
          </w:tblCellMar>
        </w:tblPrEx>
        <w:trPr>
          <w:trHeight w:val="27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13</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Petrozavodsk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Bayduzha</w:t>
            </w:r>
            <w:proofErr w:type="spellEnd"/>
            <w:r w:rsidRPr="00020776">
              <w:rPr>
                <w:rFonts w:ascii="Times New Roman" w:hAnsi="Times New Roman" w:cs="Times New Roman"/>
                <w:lang w:eastAsia="en-US"/>
              </w:rPr>
              <w:t xml:space="preserve"> Marina</w:t>
            </w:r>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47" w:history="1">
              <w:r w:rsidRPr="00020776">
                <w:rPr>
                  <w:rStyle w:val="a3"/>
                  <w:rFonts w:ascii="Times New Roman" w:hAnsi="Times New Roman" w:cs="Times New Roman"/>
                  <w:lang w:eastAsia="en-US"/>
                </w:rPr>
                <w:t>inflib@oetrsu.ru</w:t>
              </w:r>
            </w:hyperlink>
          </w:p>
        </w:tc>
      </w:tr>
      <w:tr w:rsidR="00000000" w:rsidRPr="00020776">
        <w:tblPrEx>
          <w:tblCellMar>
            <w:top w:w="0" w:type="dxa"/>
            <w:left w:w="0" w:type="dxa"/>
            <w:bottom w:w="0" w:type="dxa"/>
            <w:right w:w="0" w:type="dxa"/>
          </w:tblCellMar>
        </w:tblPrEx>
        <w:trPr>
          <w:trHeight w:val="50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14</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exact"/>
              <w:ind w:left="120"/>
              <w:rPr>
                <w:rFonts w:ascii="Times New Roman" w:hAnsi="Times New Roman" w:cs="Times New Roman"/>
              </w:rPr>
            </w:pPr>
            <w:r w:rsidRPr="00020776">
              <w:rPr>
                <w:rFonts w:ascii="Times New Roman" w:hAnsi="Times New Roman" w:cs="Times New Roman"/>
                <w:lang w:eastAsia="en-US"/>
              </w:rPr>
              <w:t>North Eastern Federal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Kapitonova</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Та </w:t>
            </w:r>
            <w:proofErr w:type="spellStart"/>
            <w:r w:rsidRPr="00020776">
              <w:rPr>
                <w:rFonts w:ascii="Times New Roman" w:hAnsi="Times New Roman" w:cs="Times New Roman"/>
                <w:lang w:val="ru-RU"/>
              </w:rPr>
              <w:t>тага</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48" w:history="1">
              <w:r w:rsidRPr="00020776">
                <w:rPr>
                  <w:rStyle w:val="a3"/>
                  <w:rFonts w:ascii="Times New Roman" w:hAnsi="Times New Roman" w:cs="Times New Roman"/>
                  <w:lang w:eastAsia="en-US"/>
                </w:rPr>
                <w:t>Iibr.ysu@mail.ru</w:t>
              </w:r>
            </w:hyperlink>
          </w:p>
        </w:tc>
      </w:tr>
      <w:tr w:rsidR="00000000" w:rsidRPr="00020776">
        <w:tblPrEx>
          <w:tblCellMar>
            <w:top w:w="0" w:type="dxa"/>
            <w:left w:w="0" w:type="dxa"/>
            <w:bottom w:w="0" w:type="dxa"/>
            <w:right w:w="0" w:type="dxa"/>
          </w:tblCellMar>
        </w:tblPrEx>
        <w:trPr>
          <w:trHeight w:val="49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15</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jc w:val="both"/>
              <w:rPr>
                <w:rFonts w:ascii="Times New Roman" w:hAnsi="Times New Roman" w:cs="Times New Roman"/>
              </w:rPr>
            </w:pPr>
            <w:r w:rsidRPr="00020776">
              <w:rPr>
                <w:rFonts w:ascii="Times New Roman" w:hAnsi="Times New Roman" w:cs="Times New Roman"/>
                <w:lang w:eastAsia="en-US"/>
              </w:rPr>
              <w:t>North-Caucasus Federal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Sumskoy</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Dmitriy</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Aleksandrovich</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 xml:space="preserve">о </w:t>
            </w:r>
            <w:hyperlink r:id="rId49" w:history="1">
              <w:r w:rsidRPr="00020776">
                <w:rPr>
                  <w:rStyle w:val="a3"/>
                  <w:rFonts w:ascii="Times New Roman" w:hAnsi="Times New Roman" w:cs="Times New Roman"/>
                  <w:lang w:eastAsia="en-US"/>
                </w:rPr>
                <w:t>bokhovko@mail.ru</w:t>
              </w:r>
            </w:hyperlink>
          </w:p>
        </w:tc>
      </w:tr>
      <w:tr w:rsidR="00000000" w:rsidRPr="00020776">
        <w:tblPrEx>
          <w:tblCellMar>
            <w:top w:w="0" w:type="dxa"/>
            <w:left w:w="0" w:type="dxa"/>
            <w:bottom w:w="0" w:type="dxa"/>
            <w:right w:w="0" w:type="dxa"/>
          </w:tblCellMar>
        </w:tblPrEx>
        <w:trPr>
          <w:trHeight w:val="29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16</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Togliatti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Yasnikova</w:t>
            </w:r>
            <w:proofErr w:type="spellEnd"/>
            <w:r w:rsidRPr="00020776">
              <w:rPr>
                <w:rFonts w:ascii="Times New Roman" w:hAnsi="Times New Roman" w:cs="Times New Roman"/>
                <w:lang w:eastAsia="en-US"/>
              </w:rPr>
              <w:t xml:space="preserve"> Elena</w:t>
            </w:r>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50" w:history="1">
              <w:r w:rsidRPr="00020776">
                <w:rPr>
                  <w:rStyle w:val="a3"/>
                  <w:rFonts w:ascii="Times New Roman" w:hAnsi="Times New Roman" w:cs="Times New Roman"/>
                  <w:lang w:eastAsia="en-US"/>
                </w:rPr>
                <w:t>E.Yasnikova@tltsu.ru</w:t>
              </w:r>
            </w:hyperlink>
          </w:p>
        </w:tc>
      </w:tr>
      <w:tr w:rsidR="00000000" w:rsidRPr="00020776">
        <w:tblPrEx>
          <w:tblCellMar>
            <w:top w:w="0" w:type="dxa"/>
            <w:left w:w="0" w:type="dxa"/>
            <w:bottom w:w="0" w:type="dxa"/>
            <w:right w:w="0" w:type="dxa"/>
          </w:tblCellMar>
        </w:tblPrEx>
        <w:trPr>
          <w:trHeight w:val="123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17</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5" w:lineRule="exact"/>
              <w:ind w:left="120"/>
              <w:rPr>
                <w:rFonts w:ascii="Times New Roman" w:hAnsi="Times New Roman" w:cs="Times New Roman"/>
              </w:rPr>
            </w:pPr>
            <w:r w:rsidRPr="00020776">
              <w:rPr>
                <w:rFonts w:ascii="Times New Roman" w:hAnsi="Times New Roman" w:cs="Times New Roman"/>
                <w:lang w:eastAsia="en-US"/>
              </w:rPr>
              <w:t>Federal Research Center Institute of Cytology and Genetics, Siberian Branch of the Russian Academy of Sciences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Antimoniy</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Lubov</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Nikolaevna</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51" w:history="1">
              <w:r w:rsidRPr="00020776">
                <w:rPr>
                  <w:rStyle w:val="a3"/>
                  <w:rFonts w:ascii="Times New Roman" w:hAnsi="Times New Roman" w:cs="Times New Roman"/>
                  <w:lang w:eastAsia="en-US"/>
                </w:rPr>
                <w:t>librarv@bionet.nsc.ru</w:t>
              </w:r>
            </w:hyperlink>
          </w:p>
        </w:tc>
      </w:tr>
      <w:tr w:rsidR="00000000" w:rsidRPr="00020776">
        <w:tblPrEx>
          <w:tblCellMar>
            <w:top w:w="0" w:type="dxa"/>
            <w:left w:w="0" w:type="dxa"/>
            <w:bottom w:w="0" w:type="dxa"/>
            <w:right w:w="0" w:type="dxa"/>
          </w:tblCellMar>
        </w:tblPrEx>
        <w:trPr>
          <w:trHeight w:val="317"/>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680"/>
              <w:rPr>
                <w:rFonts w:ascii="Times New Roman" w:hAnsi="Times New Roman" w:cs="Times New Roman"/>
              </w:rPr>
            </w:pPr>
            <w:r w:rsidRPr="00020776">
              <w:rPr>
                <w:rFonts w:ascii="Times New Roman" w:hAnsi="Times New Roman" w:cs="Times New Roman"/>
                <w:lang w:val="ru-RU"/>
              </w:rPr>
              <w:t>18</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jc w:val="both"/>
              <w:rPr>
                <w:rFonts w:ascii="Times New Roman" w:hAnsi="Times New Roman" w:cs="Times New Roman"/>
              </w:rPr>
            </w:pPr>
            <w:r w:rsidRPr="00020776">
              <w:rPr>
                <w:rFonts w:ascii="Times New Roman" w:hAnsi="Times New Roman" w:cs="Times New Roman"/>
                <w:lang w:eastAsia="en-US"/>
              </w:rPr>
              <w:t>Chelyabinsk State University</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proofErr w:type="spellStart"/>
            <w:r w:rsidRPr="00020776">
              <w:rPr>
                <w:rFonts w:ascii="Times New Roman" w:hAnsi="Times New Roman" w:cs="Times New Roman"/>
                <w:lang w:eastAsia="en-US"/>
              </w:rPr>
              <w:t>Frolova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Mariya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Yevgen'yevna</w:t>
            </w:r>
            <w:proofErr w:type="spellEnd"/>
          </w:p>
        </w:tc>
        <w:tc>
          <w:tcPr>
            <w:tcW w:w="3048" w:type="dxa"/>
            <w:tcBorders>
              <w:top w:val="single" w:sz="4" w:space="0" w:color="auto"/>
              <w:left w:val="single" w:sz="4" w:space="0" w:color="auto"/>
              <w:bottom w:val="single" w:sz="4" w:space="0" w:color="auto"/>
              <w:right w:val="nil"/>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52" w:history="1">
              <w:r w:rsidRPr="00020776">
                <w:rPr>
                  <w:rStyle w:val="a3"/>
                  <w:rFonts w:ascii="Times New Roman" w:hAnsi="Times New Roman" w:cs="Times New Roman"/>
                  <w:lang w:eastAsia="en-US"/>
                </w:rPr>
                <w:t>drd@csu.ru</w:t>
              </w:r>
            </w:hyperlink>
          </w:p>
        </w:tc>
      </w:tr>
    </w:tbl>
    <w:p w:rsidR="00000000" w:rsidRPr="00020776" w:rsidRDefault="006E0964">
      <w:pPr>
        <w:rPr>
          <w:rFonts w:ascii="Times New Roman" w:hAnsi="Times New Roman" w:cs="Times New Roman"/>
          <w:color w:val="auto"/>
          <w:sz w:val="2"/>
          <w:szCs w:val="2"/>
          <w:lang w:eastAsia="ru-RU"/>
        </w:rPr>
      </w:pPr>
    </w:p>
    <w:p w:rsidR="00000000" w:rsidRPr="00020776" w:rsidRDefault="006E0964">
      <w:pPr>
        <w:pStyle w:val="a4"/>
        <w:shd w:val="clear" w:color="auto" w:fill="auto"/>
        <w:spacing w:line="180" w:lineRule="exact"/>
        <w:ind w:firstLine="0"/>
        <w:jc w:val="left"/>
        <w:rPr>
          <w:rFonts w:ascii="Times New Roman" w:hAnsi="Times New Roman" w:cs="Times New Roman"/>
        </w:rPr>
      </w:pPr>
      <w:r w:rsidRPr="00020776">
        <w:rPr>
          <w:rFonts w:ascii="Times New Roman" w:hAnsi="Times New Roman" w:cs="Times New Roman"/>
          <w:lang w:eastAsia="en-US"/>
        </w:rPr>
        <w:t xml:space="preserve">Schedule </w:t>
      </w:r>
      <w:r w:rsidRPr="00020776">
        <w:rPr>
          <w:rFonts w:ascii="Times New Roman" w:hAnsi="Times New Roman" w:cs="Times New Roman"/>
          <w:lang w:val="ru-RU"/>
        </w:rPr>
        <w:t>2</w:t>
      </w:r>
    </w:p>
    <w:p w:rsidR="00000000" w:rsidRPr="00020776" w:rsidRDefault="006E0964">
      <w:pPr>
        <w:pStyle w:val="12"/>
        <w:framePr w:wrap="notBeside" w:vAnchor="text" w:hAnchor="text" w:xAlign="center" w:y="1"/>
        <w:shd w:val="clear" w:color="auto" w:fill="auto"/>
        <w:spacing w:line="180" w:lineRule="exact"/>
        <w:jc w:val="center"/>
        <w:rPr>
          <w:rFonts w:ascii="Times New Roman" w:hAnsi="Times New Roman" w:cs="Times New Roman"/>
        </w:rPr>
      </w:pPr>
      <w:r w:rsidRPr="00020776">
        <w:rPr>
          <w:rStyle w:val="a6"/>
          <w:rFonts w:ascii="Times New Roman" w:hAnsi="Times New Roman" w:cs="Times New Roman"/>
          <w:lang w:eastAsia="en-US"/>
        </w:rPr>
        <w:lastRenderedPageBreak/>
        <w:t>CUP Licensed Database</w:t>
      </w:r>
      <w:r w:rsidRPr="00020776">
        <w:rPr>
          <w:rStyle w:val="a6"/>
          <w:rFonts w:ascii="Times New Roman" w:hAnsi="Times New Roman" w:cs="Times New Roman"/>
        </w:rPr>
        <w:t xml:space="preserve">-2017 </w:t>
      </w:r>
      <w:r w:rsidRPr="00020776">
        <w:rPr>
          <w:rStyle w:val="a6"/>
          <w:rFonts w:ascii="Times New Roman" w:hAnsi="Times New Roman" w:cs="Times New Roman"/>
          <w:lang w:eastAsia="en-US"/>
        </w:rPr>
        <w:t xml:space="preserve">Full Package </w:t>
      </w:r>
      <w:r w:rsidRPr="00020776">
        <w:rPr>
          <w:rStyle w:val="a6"/>
          <w:rFonts w:ascii="Times New Roman" w:hAnsi="Times New Roman" w:cs="Times New Roman"/>
        </w:rPr>
        <w:t xml:space="preserve">(384 </w:t>
      </w:r>
      <w:r w:rsidRPr="00020776">
        <w:rPr>
          <w:rStyle w:val="a6"/>
          <w:rFonts w:ascii="Times New Roman" w:hAnsi="Times New Roman" w:cs="Times New Roman"/>
          <w:lang w:eastAsia="en-US"/>
        </w:rPr>
        <w:t>journals)</w:t>
      </w:r>
    </w:p>
    <w:tbl>
      <w:tblPr>
        <w:tblW w:w="0" w:type="auto"/>
        <w:jc w:val="center"/>
        <w:tblLayout w:type="fixed"/>
        <w:tblCellMar>
          <w:left w:w="0" w:type="dxa"/>
          <w:right w:w="0" w:type="dxa"/>
        </w:tblCellMar>
        <w:tblLook w:val="0000"/>
      </w:tblPr>
      <w:tblGrid>
        <w:gridCol w:w="2462"/>
        <w:gridCol w:w="1286"/>
        <w:gridCol w:w="2218"/>
        <w:gridCol w:w="3149"/>
      </w:tblGrid>
      <w:tr w:rsidR="00000000" w:rsidRPr="00020776">
        <w:tblPrEx>
          <w:tblCellMar>
            <w:top w:w="0" w:type="dxa"/>
            <w:left w:w="0" w:type="dxa"/>
            <w:bottom w:w="0" w:type="dxa"/>
            <w:right w:w="0" w:type="dxa"/>
          </w:tblCellMar>
        </w:tblPrEx>
        <w:trPr>
          <w:trHeight w:val="46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Title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16" w:lineRule="exact"/>
              <w:ind w:left="100" w:firstLine="0"/>
              <w:jc w:val="left"/>
              <w:rPr>
                <w:rFonts w:ascii="Times New Roman" w:hAnsi="Times New Roman" w:cs="Times New Roman"/>
              </w:rPr>
            </w:pPr>
            <w:r w:rsidRPr="00020776">
              <w:rPr>
                <w:rFonts w:ascii="Times New Roman" w:hAnsi="Times New Roman" w:cs="Times New Roman"/>
                <w:lang w:eastAsia="en-US"/>
              </w:rPr>
              <w:t xml:space="preserve">Volume range </w:t>
            </w:r>
            <w:r w:rsidRPr="00020776">
              <w:rPr>
                <w:rFonts w:ascii="Times New Roman" w:hAnsi="Times New Roman" w:cs="Times New Roman"/>
                <w:lang w:val="ru-RU"/>
              </w:rPr>
              <w:t>2017</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00" w:firstLine="0"/>
              <w:jc w:val="left"/>
              <w:rPr>
                <w:rFonts w:ascii="Times New Roman" w:hAnsi="Times New Roman" w:cs="Times New Roman"/>
              </w:rPr>
            </w:pPr>
            <w:r w:rsidRPr="00020776">
              <w:rPr>
                <w:rFonts w:ascii="Times New Roman" w:hAnsi="Times New Roman" w:cs="Times New Roman"/>
                <w:lang w:eastAsia="en-US"/>
              </w:rPr>
              <w:t>Earliest content avail in packages</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GO URL</w:t>
            </w:r>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Acta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Neuropsychiatrica</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29:1-29:6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21 (2009)</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53" w:history="1">
              <w:r w:rsidRPr="00020776">
                <w:rPr>
                  <w:rStyle w:val="a3"/>
                  <w:rFonts w:ascii="Times New Roman" w:hAnsi="Times New Roman" w:cs="Times New Roman"/>
                  <w:lang w:eastAsia="en-US"/>
                </w:rPr>
                <w:t>http://journals.cambridge.org/NEU</w:t>
              </w:r>
            </w:hyperlink>
          </w:p>
        </w:tc>
      </w:tr>
      <w:tr w:rsidR="00000000" w:rsidRPr="00020776">
        <w:tblPrEx>
          <w:tblCellMar>
            <w:top w:w="0" w:type="dxa"/>
            <w:left w:w="0" w:type="dxa"/>
            <w:bottom w:w="0" w:type="dxa"/>
            <w:right w:w="0" w:type="dxa"/>
          </w:tblCellMar>
        </w:tblPrEx>
        <w:trPr>
          <w:trHeight w:val="278"/>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Acta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Numerica</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26:1-26:1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9.0 </w:t>
            </w:r>
            <w:r w:rsidRPr="00020776">
              <w:rPr>
                <w:rFonts w:ascii="Times New Roman" w:hAnsi="Times New Roman" w:cs="Times New Roman"/>
                <w:lang w:eastAsia="en-US"/>
              </w:rPr>
              <w:t xml:space="preserve">(Jan </w:t>
            </w:r>
            <w:r w:rsidRPr="00020776">
              <w:rPr>
                <w:rFonts w:ascii="Times New Roman" w:hAnsi="Times New Roman" w:cs="Times New Roman"/>
                <w:lang w:val="ru-RU"/>
              </w:rPr>
              <w:t>2000)</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54" w:history="1">
              <w:r w:rsidRPr="00020776">
                <w:rPr>
                  <w:rStyle w:val="a3"/>
                  <w:rFonts w:ascii="Times New Roman" w:hAnsi="Times New Roman" w:cs="Times New Roman"/>
                  <w:lang w:eastAsia="en-US"/>
                </w:rPr>
                <w:t>http://journals.cambridpe.orE/ANU</w:t>
              </w:r>
            </w:hyperlink>
          </w:p>
        </w:tc>
      </w:tr>
      <w:tr w:rsidR="00000000" w:rsidRPr="00020776">
        <w:tblPrEx>
          <w:tblCellMar>
            <w:top w:w="0" w:type="dxa"/>
            <w:left w:w="0" w:type="dxa"/>
            <w:bottom w:w="0" w:type="dxa"/>
            <w:right w:w="0" w:type="dxa"/>
          </w:tblCellMar>
        </w:tblPrEx>
        <w:trPr>
          <w:trHeight w:val="470"/>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5" w:lineRule="exact"/>
              <w:ind w:left="120" w:firstLine="0"/>
              <w:jc w:val="left"/>
              <w:rPr>
                <w:rFonts w:ascii="Times New Roman" w:hAnsi="Times New Roman" w:cs="Times New Roman"/>
              </w:rPr>
            </w:pPr>
            <w:r w:rsidRPr="00020776">
              <w:rPr>
                <w:rFonts w:ascii="Times New Roman" w:hAnsi="Times New Roman" w:cs="Times New Roman"/>
                <w:lang w:eastAsia="en-US"/>
              </w:rPr>
              <w:t>Advances in Animal Biosciences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8:1-8:3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(Apr </w:t>
            </w:r>
            <w:r w:rsidRPr="00020776">
              <w:rPr>
                <w:rFonts w:ascii="Times New Roman" w:hAnsi="Times New Roman" w:cs="Times New Roman"/>
                <w:lang w:val="ru-RU"/>
              </w:rPr>
              <w:t>2010)</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55" w:history="1">
              <w:r w:rsidRPr="00020776">
                <w:rPr>
                  <w:rStyle w:val="a3"/>
                  <w:rFonts w:ascii="Times New Roman" w:hAnsi="Times New Roman" w:cs="Times New Roman"/>
                  <w:lang w:eastAsia="en-US"/>
                </w:rPr>
                <w:t>http://journals.cambridee.ore/ABS</w:t>
              </w:r>
            </w:hyperlink>
          </w:p>
        </w:tc>
      </w:tr>
      <w:tr w:rsidR="00000000" w:rsidRPr="00020776">
        <w:tblPrEx>
          <w:tblCellMar>
            <w:top w:w="0" w:type="dxa"/>
            <w:left w:w="0" w:type="dxa"/>
            <w:bottom w:w="0" w:type="dxa"/>
            <w:right w:w="0" w:type="dxa"/>
          </w:tblCellMar>
        </w:tblPrEx>
        <w:trPr>
          <w:trHeight w:val="45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20" w:firstLine="0"/>
              <w:jc w:val="left"/>
              <w:rPr>
                <w:rFonts w:ascii="Times New Roman" w:hAnsi="Times New Roman" w:cs="Times New Roman"/>
              </w:rPr>
            </w:pPr>
            <w:r w:rsidRPr="00020776">
              <w:rPr>
                <w:rFonts w:ascii="Times New Roman" w:hAnsi="Times New Roman" w:cs="Times New Roman"/>
                <w:lang w:eastAsia="en-US"/>
              </w:rPr>
              <w:t>Advances in Applied Mathematics and Mechanics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9:1-9:6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Volume </w:t>
            </w:r>
            <w:r w:rsidRPr="00020776">
              <w:rPr>
                <w:rFonts w:ascii="Times New Roman" w:hAnsi="Times New Roman" w:cs="Times New Roman"/>
                <w:lang w:val="ru-RU"/>
              </w:rPr>
              <w:t>3 (2011)</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http://iaurnal5.c3i7ibrid£e.on7/AAM</w:t>
            </w:r>
          </w:p>
        </w:tc>
      </w:tr>
      <w:tr w:rsidR="00000000" w:rsidRPr="00020776">
        <w:tblPrEx>
          <w:tblCellMar>
            <w:top w:w="0" w:type="dxa"/>
            <w:left w:w="0" w:type="dxa"/>
            <w:bottom w:w="0" w:type="dxa"/>
            <w:right w:w="0" w:type="dxa"/>
          </w:tblCellMar>
        </w:tblPrEx>
        <w:trPr>
          <w:trHeight w:val="45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Advances in Applied Probability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49:1 - 49:4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+4 </w:t>
            </w:r>
            <w:r w:rsidRPr="00020776">
              <w:rPr>
                <w:rFonts w:ascii="Times New Roman" w:hAnsi="Times New Roman" w:cs="Times New Roman"/>
                <w:lang w:eastAsia="en-US"/>
              </w:rPr>
              <w:t>rolling access</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56" w:history="1">
              <w:r w:rsidRPr="00020776">
                <w:rPr>
                  <w:rStyle w:val="a3"/>
                  <w:rFonts w:ascii="Times New Roman" w:hAnsi="Times New Roman" w:cs="Times New Roman"/>
                  <w:lang w:eastAsia="en-US"/>
                </w:rPr>
                <w:t>http://journals.cambridge.org/APR</w:t>
              </w:r>
            </w:hyperlink>
          </w:p>
        </w:tc>
      </w:tr>
      <w:tr w:rsidR="00000000" w:rsidRPr="00020776">
        <w:tblPrEx>
          <w:tblCellMar>
            <w:top w:w="0" w:type="dxa"/>
            <w:left w:w="0" w:type="dxa"/>
            <w:bottom w:w="0" w:type="dxa"/>
            <w:right w:w="0" w:type="dxa"/>
          </w:tblCellMar>
        </w:tblPrEx>
        <w:trPr>
          <w:trHeight w:val="451"/>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Advances in Archaeological Practice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5:1-5:4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 (2013) - </w:t>
            </w:r>
            <w:r w:rsidRPr="00020776">
              <w:rPr>
                <w:rFonts w:ascii="Times New Roman" w:hAnsi="Times New Roman" w:cs="Times New Roman"/>
                <w:lang w:eastAsia="en-US"/>
              </w:rPr>
              <w:t>current</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57" w:history="1">
              <w:r w:rsidRPr="00020776">
                <w:rPr>
                  <w:rStyle w:val="a3"/>
                  <w:rFonts w:ascii="Times New Roman" w:hAnsi="Times New Roman" w:cs="Times New Roman"/>
                  <w:lang w:eastAsia="en-US"/>
                </w:rPr>
                <w:t>http://ioumals.cambridpe.orp/AAP</w:t>
              </w:r>
            </w:hyperlink>
          </w:p>
        </w:tc>
      </w:tr>
      <w:tr w:rsidR="00000000" w:rsidRPr="00020776">
        <w:tblPrEx>
          <w:tblCellMar>
            <w:top w:w="0" w:type="dxa"/>
            <w:left w:w="0" w:type="dxa"/>
            <w:bottom w:w="0" w:type="dxa"/>
            <w:right w:w="0" w:type="dxa"/>
          </w:tblCellMar>
        </w:tblPrEx>
        <w:trPr>
          <w:trHeight w:val="264"/>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Africa</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87:1 - 87:4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70 (2000)</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58" w:history="1">
              <w:r w:rsidRPr="00020776">
                <w:rPr>
                  <w:rStyle w:val="a3"/>
                  <w:rFonts w:ascii="Times New Roman" w:hAnsi="Times New Roman" w:cs="Times New Roman"/>
                  <w:lang w:eastAsia="en-US"/>
                </w:rPr>
                <w:t>http://journals.cambridge.org/AFR</w:t>
              </w:r>
            </w:hyperlink>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African Studies Review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60:1 - 60:3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48 (2005)</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59" w:history="1">
              <w:r w:rsidRPr="00020776">
                <w:rPr>
                  <w:rStyle w:val="a3"/>
                  <w:rFonts w:ascii="Times New Roman" w:hAnsi="Times New Roman" w:cs="Times New Roman"/>
                  <w:lang w:eastAsia="en-US"/>
                </w:rPr>
                <w:t>http://journals.cambridge.org/ASR</w:t>
              </w:r>
            </w:hyperlink>
          </w:p>
        </w:tc>
      </w:tr>
      <w:tr w:rsidR="00000000" w:rsidRPr="00020776">
        <w:tblPrEx>
          <w:tblCellMar>
            <w:top w:w="0" w:type="dxa"/>
            <w:left w:w="0" w:type="dxa"/>
            <w:bottom w:w="0" w:type="dxa"/>
            <w:right w:w="0" w:type="dxa"/>
          </w:tblCellMar>
        </w:tblPrEx>
        <w:trPr>
          <w:trHeight w:val="302"/>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Ageing </w:t>
            </w:r>
            <w:r w:rsidRPr="00020776">
              <w:rPr>
                <w:rFonts w:ascii="Times New Roman" w:hAnsi="Times New Roman" w:cs="Times New Roman"/>
                <w:lang w:val="ru-RU"/>
              </w:rPr>
              <w:t xml:space="preserve">&amp; </w:t>
            </w:r>
            <w:r w:rsidRPr="00020776">
              <w:rPr>
                <w:rFonts w:ascii="Times New Roman" w:hAnsi="Times New Roman" w:cs="Times New Roman"/>
                <w:lang w:eastAsia="en-US"/>
              </w:rPr>
              <w:t>Society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37:1-37:10</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17.1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60" w:history="1">
              <w:r w:rsidRPr="00020776">
                <w:rPr>
                  <w:rStyle w:val="a3"/>
                  <w:rFonts w:ascii="Times New Roman" w:hAnsi="Times New Roman" w:cs="Times New Roman"/>
                  <w:lang w:eastAsia="en-US"/>
                </w:rPr>
                <w:t>http://journals.cambridpe.org/iid.ASO</w:t>
              </w:r>
            </w:hyperlink>
          </w:p>
        </w:tc>
      </w:tr>
      <w:tr w:rsidR="00000000" w:rsidRPr="00020776">
        <w:tblPrEx>
          <w:tblCellMar>
            <w:top w:w="0" w:type="dxa"/>
            <w:left w:w="0" w:type="dxa"/>
            <w:bottom w:w="0" w:type="dxa"/>
            <w:right w:w="0" w:type="dxa"/>
          </w:tblCellMar>
        </w:tblPrEx>
        <w:trPr>
          <w:trHeight w:val="45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Agricultural and Resource Economics Review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46:1-46:3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45 (2016) </w:t>
            </w:r>
            <w:r w:rsidRPr="00020776">
              <w:rPr>
                <w:rFonts w:ascii="Times New Roman" w:hAnsi="Times New Roman" w:cs="Times New Roman"/>
                <w:lang w:eastAsia="en-US"/>
              </w:rPr>
              <w:t>Open Access</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61" w:history="1">
              <w:r w:rsidRPr="00020776">
                <w:rPr>
                  <w:rStyle w:val="a3"/>
                  <w:rFonts w:ascii="Times New Roman" w:hAnsi="Times New Roman" w:cs="Times New Roman"/>
                  <w:lang w:eastAsia="en-US"/>
                </w:rPr>
                <w:t>http://iournals.csmbridge.ore/AGE</w:t>
              </w:r>
            </w:hyperlink>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Al EDAM</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30:1 - 30:4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12.1 </w:t>
            </w:r>
            <w:r w:rsidRPr="00020776">
              <w:rPr>
                <w:rFonts w:ascii="Times New Roman" w:hAnsi="Times New Roman" w:cs="Times New Roman"/>
                <w:lang w:eastAsia="en-US"/>
              </w:rPr>
              <w:t xml:space="preserve">(Jan </w:t>
            </w:r>
            <w:r w:rsidRPr="00020776">
              <w:rPr>
                <w:rFonts w:ascii="Times New Roman" w:hAnsi="Times New Roman" w:cs="Times New Roman"/>
                <w:lang w:val="ru-RU"/>
              </w:rPr>
              <w:t>1998)</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62" w:history="1">
              <w:r w:rsidRPr="00020776">
                <w:rPr>
                  <w:rStyle w:val="a3"/>
                  <w:rFonts w:ascii="Times New Roman" w:hAnsi="Times New Roman" w:cs="Times New Roman"/>
                  <w:lang w:eastAsia="en-US"/>
                </w:rPr>
                <w:t>http://journals.cambridge.org/AIE</w:t>
              </w:r>
            </w:hyperlink>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AJIL Unbound</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All years</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63" w:history="1">
              <w:r w:rsidRPr="00020776">
                <w:rPr>
                  <w:rStyle w:val="a3"/>
                  <w:rFonts w:ascii="Times New Roman" w:hAnsi="Times New Roman" w:cs="Times New Roman"/>
                  <w:lang w:eastAsia="en-US"/>
                </w:rPr>
                <w:t>http://iournals.cambridpe.orp/AJU</w:t>
              </w:r>
            </w:hyperlink>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AIS Review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41:1-41:2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26:1 </w:t>
            </w:r>
            <w:r w:rsidRPr="00020776">
              <w:rPr>
                <w:rFonts w:ascii="Times New Roman" w:hAnsi="Times New Roman" w:cs="Times New Roman"/>
                <w:lang w:eastAsia="en-US"/>
              </w:rPr>
              <w:t xml:space="preserve">(Apr </w:t>
            </w:r>
            <w:r w:rsidRPr="00020776">
              <w:rPr>
                <w:rFonts w:ascii="Times New Roman" w:hAnsi="Times New Roman" w:cs="Times New Roman"/>
                <w:lang w:val="ru-RU"/>
              </w:rPr>
              <w:t>2002)</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64" w:history="1">
              <w:r w:rsidRPr="00020776">
                <w:rPr>
                  <w:rStyle w:val="a3"/>
                  <w:rFonts w:ascii="Times New Roman" w:hAnsi="Times New Roman" w:cs="Times New Roman"/>
                  <w:lang w:eastAsia="en-US"/>
                </w:rPr>
                <w:t>http://journals.cambridge.org/AJS</w:t>
              </w:r>
            </w:hyperlink>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American Antiquity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82:1-82:4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76 (2011) - </w:t>
            </w:r>
            <w:r w:rsidRPr="00020776">
              <w:rPr>
                <w:rFonts w:ascii="Times New Roman" w:hAnsi="Times New Roman" w:cs="Times New Roman"/>
                <w:lang w:eastAsia="en-US"/>
              </w:rPr>
              <w:t>current</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65" w:history="1">
              <w:r w:rsidRPr="00020776">
                <w:rPr>
                  <w:rStyle w:val="a3"/>
                  <w:rFonts w:ascii="Times New Roman" w:hAnsi="Times New Roman" w:cs="Times New Roman"/>
                  <w:lang w:eastAsia="en-US"/>
                </w:rPr>
                <w:t>http://journaisxambridfje.ore/AAQ</w:t>
              </w:r>
            </w:hyperlink>
          </w:p>
        </w:tc>
      </w:tr>
      <w:tr w:rsidR="00000000" w:rsidRPr="00020776">
        <w:tblPrEx>
          <w:tblCellMar>
            <w:top w:w="0" w:type="dxa"/>
            <w:left w:w="0" w:type="dxa"/>
            <w:bottom w:w="0" w:type="dxa"/>
            <w:right w:w="0" w:type="dxa"/>
          </w:tblCellMar>
        </w:tblPrEx>
        <w:trPr>
          <w:trHeight w:val="45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American Journal of International Law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111:1-111:4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106 (2012) - </w:t>
            </w:r>
            <w:r w:rsidRPr="00020776">
              <w:rPr>
                <w:rFonts w:ascii="Times New Roman" w:hAnsi="Times New Roman" w:cs="Times New Roman"/>
                <w:lang w:eastAsia="en-US"/>
              </w:rPr>
              <w:t>current</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66" w:history="1">
              <w:r w:rsidRPr="00020776">
                <w:rPr>
                  <w:rStyle w:val="a3"/>
                  <w:rFonts w:ascii="Times New Roman" w:hAnsi="Times New Roman" w:cs="Times New Roman"/>
                  <w:lang w:eastAsia="en-US"/>
                </w:rPr>
                <w:t>http://journals.cambridge.ore/AJI</w:t>
              </w:r>
            </w:hyperlink>
          </w:p>
        </w:tc>
      </w:tr>
      <w:tr w:rsidR="00000000" w:rsidRPr="00020776">
        <w:tblPrEx>
          <w:tblCellMar>
            <w:top w:w="0" w:type="dxa"/>
            <w:left w:w="0" w:type="dxa"/>
            <w:bottom w:w="0" w:type="dxa"/>
            <w:right w:w="0" w:type="dxa"/>
          </w:tblCellMar>
        </w:tblPrEx>
        <w:trPr>
          <w:trHeight w:val="45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American Political Science Review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111:1-111:4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95.1 </w:t>
            </w:r>
            <w:r w:rsidRPr="00020776">
              <w:rPr>
                <w:rFonts w:ascii="Times New Roman" w:hAnsi="Times New Roman" w:cs="Times New Roman"/>
                <w:lang w:eastAsia="en-US"/>
              </w:rPr>
              <w:t xml:space="preserve">(Mar </w:t>
            </w:r>
            <w:r w:rsidRPr="00020776">
              <w:rPr>
                <w:rFonts w:ascii="Times New Roman" w:hAnsi="Times New Roman" w:cs="Times New Roman"/>
                <w:lang w:val="ru-RU"/>
              </w:rPr>
              <w:t>2001)</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67" w:history="1">
              <w:r w:rsidRPr="00020776">
                <w:rPr>
                  <w:rStyle w:val="a3"/>
                  <w:rFonts w:ascii="Times New Roman" w:hAnsi="Times New Roman" w:cs="Times New Roman"/>
                  <w:lang w:eastAsia="en-US"/>
                </w:rPr>
                <w:t>http://journals.cambridge.ore/jid</w:t>
              </w:r>
            </w:hyperlink>
            <w:r w:rsidRPr="00020776">
              <w:rPr>
                <w:rFonts w:ascii="Times New Roman" w:hAnsi="Times New Roman" w:cs="Times New Roman"/>
                <w:lang w:eastAsia="en-US"/>
              </w:rPr>
              <w:t xml:space="preserve"> PSR</w:t>
            </w:r>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Americas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74:1 - 74:4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66:3 (2010)</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rPr>
              <w:t xml:space="preserve">1 </w:t>
            </w:r>
            <w:r w:rsidRPr="00020776">
              <w:rPr>
                <w:rFonts w:ascii="Times New Roman" w:hAnsi="Times New Roman" w:cs="Times New Roman"/>
                <w:lang w:eastAsia="en-US"/>
              </w:rPr>
              <w:t xml:space="preserve">ilLp://jour </w:t>
            </w:r>
            <w:proofErr w:type="spellStart"/>
            <w:r w:rsidRPr="00020776">
              <w:rPr>
                <w:rFonts w:ascii="Times New Roman" w:hAnsi="Times New Roman" w:cs="Times New Roman"/>
                <w:lang w:eastAsia="en-US"/>
              </w:rPr>
              <w:t>n.jl-jcoi^y.tiijar-.oi</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il</w:t>
            </w:r>
            <w:proofErr w:type="spellEnd"/>
            <w:r w:rsidRPr="00020776">
              <w:rPr>
                <w:rFonts w:ascii="Times New Roman" w:hAnsi="Times New Roman" w:cs="Times New Roman"/>
                <w:lang w:eastAsia="en-US"/>
              </w:rPr>
              <w:t>/</w:t>
            </w:r>
            <w:r w:rsidRPr="00020776">
              <w:rPr>
                <w:rFonts w:ascii="Times New Roman" w:hAnsi="Times New Roman" w:cs="Times New Roman"/>
              </w:rPr>
              <w:t xml:space="preserve">1 </w:t>
            </w:r>
            <w:r w:rsidRPr="00020776">
              <w:rPr>
                <w:rFonts w:ascii="Times New Roman" w:hAnsi="Times New Roman" w:cs="Times New Roman"/>
                <w:lang w:eastAsia="en-US"/>
              </w:rPr>
              <w:t>AM</w:t>
            </w:r>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Anatolian Studies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67:1-67:1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59 (2009)</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68" w:history="1">
              <w:r w:rsidRPr="00020776">
                <w:rPr>
                  <w:rStyle w:val="a3"/>
                  <w:rFonts w:ascii="Times New Roman" w:hAnsi="Times New Roman" w:cs="Times New Roman"/>
                  <w:lang w:eastAsia="en-US"/>
                </w:rPr>
                <w:t>http://joumals.cambridge.org/ANK</w:t>
              </w:r>
            </w:hyperlink>
          </w:p>
        </w:tc>
      </w:tr>
      <w:tr w:rsidR="00000000" w:rsidRPr="00020776">
        <w:tblPrEx>
          <w:tblCellMar>
            <w:top w:w="0" w:type="dxa"/>
            <w:left w:w="0" w:type="dxa"/>
            <w:bottom w:w="0" w:type="dxa"/>
            <w:right w:w="0" w:type="dxa"/>
          </w:tblCellMar>
        </w:tblPrEx>
        <w:trPr>
          <w:trHeight w:val="288"/>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Ancient Mesoamerica</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28:1-28:2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10.1 </w:t>
            </w:r>
            <w:r w:rsidRPr="00020776">
              <w:rPr>
                <w:rFonts w:ascii="Times New Roman" w:hAnsi="Times New Roman" w:cs="Times New Roman"/>
                <w:lang w:eastAsia="en-US"/>
              </w:rPr>
              <w:t xml:space="preserve">(Jul </w:t>
            </w:r>
            <w:r w:rsidRPr="00020776">
              <w:rPr>
                <w:rFonts w:ascii="Times New Roman" w:hAnsi="Times New Roman" w:cs="Times New Roman"/>
                <w:lang w:val="ru-RU"/>
              </w:rPr>
              <w:t>1999)</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69" w:history="1">
              <w:r w:rsidRPr="00020776">
                <w:rPr>
                  <w:rStyle w:val="a3"/>
                  <w:rFonts w:ascii="Times New Roman" w:hAnsi="Times New Roman" w:cs="Times New Roman"/>
                  <w:lang w:eastAsia="en-US"/>
                </w:rPr>
                <w:t>http://journals.cambridge.org/ATM</w:t>
              </w:r>
            </w:hyperlink>
          </w:p>
        </w:tc>
      </w:tr>
      <w:tr w:rsidR="00000000" w:rsidRPr="00020776">
        <w:tblPrEx>
          <w:tblCellMar>
            <w:top w:w="0" w:type="dxa"/>
            <w:left w:w="0" w:type="dxa"/>
            <w:bottom w:w="0" w:type="dxa"/>
            <w:right w:w="0" w:type="dxa"/>
          </w:tblCellMar>
        </w:tblPrEx>
        <w:trPr>
          <w:trHeight w:val="278"/>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Anglo-Saxon England</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46:1-46:1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30 </w:t>
            </w:r>
            <w:r w:rsidRPr="00020776">
              <w:rPr>
                <w:rFonts w:ascii="Times New Roman" w:hAnsi="Times New Roman" w:cs="Times New Roman"/>
                <w:lang w:eastAsia="en-US"/>
              </w:rPr>
              <w:t xml:space="preserve">(Dec </w:t>
            </w:r>
            <w:r w:rsidRPr="00020776">
              <w:rPr>
                <w:rFonts w:ascii="Times New Roman" w:hAnsi="Times New Roman" w:cs="Times New Roman"/>
                <w:lang w:val="ru-RU"/>
              </w:rPr>
              <w:t>2001)</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70" w:history="1">
              <w:r w:rsidRPr="00020776">
                <w:rPr>
                  <w:rStyle w:val="a3"/>
                  <w:rFonts w:ascii="Times New Roman" w:hAnsi="Times New Roman" w:cs="Times New Roman"/>
                  <w:lang w:eastAsia="en-US"/>
                </w:rPr>
                <w:t>http://journals.cambridge.org/jid</w:t>
              </w:r>
            </w:hyperlink>
            <w:r w:rsidRPr="00020776">
              <w:rPr>
                <w:rFonts w:ascii="Times New Roman" w:hAnsi="Times New Roman" w:cs="Times New Roman"/>
                <w:lang w:eastAsia="en-US"/>
              </w:rPr>
              <w:t xml:space="preserve"> ASE</w:t>
            </w:r>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animal</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11:1-11:12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(Feb </w:t>
            </w:r>
            <w:r w:rsidRPr="00020776">
              <w:rPr>
                <w:rFonts w:ascii="Times New Roman" w:hAnsi="Times New Roman" w:cs="Times New Roman"/>
                <w:lang w:val="ru-RU"/>
              </w:rPr>
              <w:t>2007)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71" w:history="1">
              <w:r w:rsidRPr="00020776">
                <w:rPr>
                  <w:rStyle w:val="a3"/>
                  <w:rFonts w:ascii="Times New Roman" w:hAnsi="Times New Roman" w:cs="Times New Roman"/>
                  <w:lang w:eastAsia="en-US"/>
                </w:rPr>
                <w:t>http://journals.cambridge.org/ANM</w:t>
              </w:r>
            </w:hyperlink>
          </w:p>
        </w:tc>
      </w:tr>
      <w:tr w:rsidR="00000000" w:rsidRPr="00020776">
        <w:tblPrEx>
          <w:tblCellMar>
            <w:top w:w="0" w:type="dxa"/>
            <w:left w:w="0" w:type="dxa"/>
            <w:bottom w:w="0" w:type="dxa"/>
            <w:right w:w="0" w:type="dxa"/>
          </w:tblCellMar>
        </w:tblPrEx>
        <w:trPr>
          <w:trHeight w:val="45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Animal Health Research Reviews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18:1-18:2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(Jun </w:t>
            </w:r>
            <w:r w:rsidRPr="00020776">
              <w:rPr>
                <w:rFonts w:ascii="Times New Roman" w:hAnsi="Times New Roman" w:cs="Times New Roman"/>
                <w:lang w:val="ru-RU"/>
              </w:rPr>
              <w:t>2000)</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72" w:history="1">
              <w:r w:rsidRPr="00020776">
                <w:rPr>
                  <w:rStyle w:val="a3"/>
                  <w:rFonts w:ascii="Times New Roman" w:hAnsi="Times New Roman" w:cs="Times New Roman"/>
                  <w:lang w:eastAsia="en-US"/>
                </w:rPr>
                <w:t>http://journals.cambridge.org/AHR</w:t>
              </w:r>
            </w:hyperlink>
          </w:p>
        </w:tc>
      </w:tr>
      <w:tr w:rsidR="00000000" w:rsidRPr="00020776">
        <w:tblPrEx>
          <w:tblCellMar>
            <w:top w:w="0" w:type="dxa"/>
            <w:left w:w="0" w:type="dxa"/>
            <w:bottom w:w="0" w:type="dxa"/>
            <w:right w:w="0" w:type="dxa"/>
          </w:tblCellMar>
        </w:tblPrEx>
        <w:trPr>
          <w:trHeight w:val="45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proofErr w:type="spellStart"/>
            <w:r w:rsidRPr="00020776">
              <w:rPr>
                <w:rFonts w:ascii="Times New Roman" w:hAnsi="Times New Roman" w:cs="Times New Roman"/>
                <w:lang w:eastAsia="en-US"/>
              </w:rPr>
              <w:t>Annales</w:t>
            </w:r>
            <w:proofErr w:type="spellEnd"/>
            <w:r w:rsidRPr="00020776">
              <w:rPr>
                <w:rFonts w:ascii="Times New Roman" w:hAnsi="Times New Roman" w:cs="Times New Roman"/>
                <w:lang w:eastAsia="en-US"/>
              </w:rPr>
              <w:t xml:space="preserve">. Histoire, Sciences </w:t>
            </w:r>
            <w:proofErr w:type="spellStart"/>
            <w:r w:rsidRPr="00020776">
              <w:rPr>
                <w:rFonts w:ascii="Times New Roman" w:hAnsi="Times New Roman" w:cs="Times New Roman"/>
                <w:lang w:eastAsia="en-US"/>
              </w:rPr>
              <w:t>Sociales</w:t>
            </w:r>
            <w:proofErr w:type="spellEnd"/>
            <w:r w:rsidRPr="00020776">
              <w:rPr>
                <w:rFonts w:ascii="Times New Roman" w:hAnsi="Times New Roman" w:cs="Times New Roman"/>
                <w:lang w:eastAsia="en-US"/>
              </w:rPr>
              <w:t xml:space="preserve">: Edition </w:t>
            </w:r>
            <w:proofErr w:type="spellStart"/>
            <w:r w:rsidRPr="00020776">
              <w:rPr>
                <w:rFonts w:ascii="Times New Roman" w:hAnsi="Times New Roman" w:cs="Times New Roman"/>
                <w:lang w:eastAsia="en-US"/>
              </w:rPr>
              <w:t>Frangaise</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72:1-72:4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66 (2011) - </w:t>
            </w:r>
            <w:r w:rsidRPr="00020776">
              <w:rPr>
                <w:rFonts w:ascii="Times New Roman" w:hAnsi="Times New Roman" w:cs="Times New Roman"/>
                <w:lang w:eastAsia="en-US"/>
              </w:rPr>
              <w:t>current</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73" w:history="1">
              <w:r w:rsidRPr="00020776">
                <w:rPr>
                  <w:rStyle w:val="a3"/>
                  <w:rFonts w:ascii="Times New Roman" w:hAnsi="Times New Roman" w:cs="Times New Roman"/>
                  <w:lang w:eastAsia="en-US"/>
                </w:rPr>
                <w:t>http://journals.cambridge.org/AHS</w:t>
              </w:r>
            </w:hyperlink>
          </w:p>
        </w:tc>
      </w:tr>
      <w:tr w:rsidR="00000000" w:rsidRPr="00020776">
        <w:tblPrEx>
          <w:tblCellMar>
            <w:top w:w="0" w:type="dxa"/>
            <w:left w:w="0" w:type="dxa"/>
            <w:bottom w:w="0" w:type="dxa"/>
            <w:right w:w="0" w:type="dxa"/>
          </w:tblCellMar>
        </w:tblPrEx>
        <w:trPr>
          <w:trHeight w:val="288"/>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Annals of Actuarial Science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11:1-11:2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1:1 (2006)</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74" w:history="1">
              <w:r w:rsidRPr="00020776">
                <w:rPr>
                  <w:rStyle w:val="a3"/>
                  <w:rFonts w:ascii="Times New Roman" w:hAnsi="Times New Roman" w:cs="Times New Roman"/>
                  <w:lang w:eastAsia="en-US"/>
                </w:rPr>
                <w:t>http://iournals.cambridge.ore/AAS</w:t>
              </w:r>
            </w:hyperlink>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Annals of Glaciology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58:1-58:3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57 (2016) </w:t>
            </w:r>
            <w:r w:rsidRPr="00020776">
              <w:rPr>
                <w:rFonts w:ascii="Times New Roman" w:hAnsi="Times New Roman" w:cs="Times New Roman"/>
                <w:lang w:eastAsia="en-US"/>
              </w:rPr>
              <w:t>Open Access</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75" w:history="1">
              <w:r w:rsidRPr="00020776">
                <w:rPr>
                  <w:rStyle w:val="a3"/>
                  <w:rFonts w:ascii="Times New Roman" w:hAnsi="Times New Roman" w:cs="Times New Roman"/>
                  <w:lang w:eastAsia="en-US"/>
                </w:rPr>
                <w:t>http://iournals.cambridpe.ore/AOG</w:t>
              </w:r>
            </w:hyperlink>
          </w:p>
        </w:tc>
      </w:tr>
      <w:tr w:rsidR="00000000" w:rsidRPr="00020776">
        <w:tblPrEx>
          <w:tblCellMar>
            <w:top w:w="0" w:type="dxa"/>
            <w:left w:w="0" w:type="dxa"/>
            <w:bottom w:w="0" w:type="dxa"/>
            <w:right w:w="0" w:type="dxa"/>
          </w:tblCellMar>
        </w:tblPrEx>
        <w:trPr>
          <w:trHeight w:val="45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20" w:firstLine="0"/>
              <w:jc w:val="left"/>
              <w:rPr>
                <w:rFonts w:ascii="Times New Roman" w:hAnsi="Times New Roman" w:cs="Times New Roman"/>
              </w:rPr>
            </w:pPr>
            <w:r w:rsidRPr="00020776">
              <w:rPr>
                <w:rFonts w:ascii="Times New Roman" w:hAnsi="Times New Roman" w:cs="Times New Roman"/>
                <w:lang w:eastAsia="en-US"/>
              </w:rPr>
              <w:t>Annual of the British School at Athens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112:1-112:1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103 </w:t>
            </w:r>
            <w:r w:rsidRPr="00020776">
              <w:rPr>
                <w:rFonts w:ascii="Times New Roman" w:hAnsi="Times New Roman" w:cs="Times New Roman"/>
                <w:lang w:eastAsia="en-US"/>
              </w:rPr>
              <w:t xml:space="preserve">(Nov </w:t>
            </w:r>
            <w:r w:rsidRPr="00020776">
              <w:rPr>
                <w:rFonts w:ascii="Times New Roman" w:hAnsi="Times New Roman" w:cs="Times New Roman"/>
                <w:lang w:val="ru-RU"/>
              </w:rPr>
              <w:t>2008)</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11"/>
              <w:framePr w:wrap="notBeside" w:vAnchor="text" w:hAnchor="text" w:xAlign="center" w:y="1"/>
              <w:shd w:val="clear" w:color="auto" w:fill="auto"/>
              <w:spacing w:line="240" w:lineRule="auto"/>
              <w:ind w:left="100"/>
              <w:rPr>
                <w:rFonts w:ascii="Times New Roman" w:hAnsi="Times New Roman" w:cs="Times New Roman"/>
              </w:rPr>
            </w:pPr>
            <w:hyperlink r:id="rId76" w:history="1">
              <w:r w:rsidRPr="00020776">
                <w:rPr>
                  <w:rStyle w:val="a3"/>
                  <w:rFonts w:ascii="Times New Roman" w:hAnsi="Times New Roman" w:cs="Times New Roman"/>
                  <w:lang w:eastAsia="en-US"/>
                </w:rPr>
                <w:t>http://journals.cambridpe.orR/ATH</w:t>
              </w:r>
            </w:hyperlink>
          </w:p>
        </w:tc>
      </w:tr>
      <w:tr w:rsidR="00000000" w:rsidRPr="00020776">
        <w:tblPrEx>
          <w:tblCellMar>
            <w:top w:w="0" w:type="dxa"/>
            <w:left w:w="0" w:type="dxa"/>
            <w:bottom w:w="0" w:type="dxa"/>
            <w:right w:w="0" w:type="dxa"/>
          </w:tblCellMar>
        </w:tblPrEx>
        <w:trPr>
          <w:trHeight w:val="45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Annual Review of Applied Linguistics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37:1-37:1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19 </w:t>
            </w:r>
            <w:r w:rsidRPr="00020776">
              <w:rPr>
                <w:rFonts w:ascii="Times New Roman" w:hAnsi="Times New Roman" w:cs="Times New Roman"/>
                <w:lang w:eastAsia="en-US"/>
              </w:rPr>
              <w:t xml:space="preserve">(Jan </w:t>
            </w:r>
            <w:r w:rsidRPr="00020776">
              <w:rPr>
                <w:rFonts w:ascii="Times New Roman" w:hAnsi="Times New Roman" w:cs="Times New Roman"/>
                <w:lang w:val="ru-RU"/>
              </w:rPr>
              <w:t>1999)</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77" w:history="1">
              <w:r w:rsidRPr="00020776">
                <w:rPr>
                  <w:rStyle w:val="a3"/>
                  <w:rFonts w:ascii="Times New Roman" w:hAnsi="Times New Roman" w:cs="Times New Roman"/>
                  <w:lang w:eastAsia="en-US"/>
                </w:rPr>
                <w:t>http://joumals.cambridge.org/APL</w:t>
              </w:r>
            </w:hyperlink>
          </w:p>
        </w:tc>
      </w:tr>
      <w:tr w:rsidR="00000000" w:rsidRPr="00020776">
        <w:tblPrEx>
          <w:tblCellMar>
            <w:top w:w="0" w:type="dxa"/>
            <w:left w:w="0" w:type="dxa"/>
            <w:bottom w:w="0" w:type="dxa"/>
            <w:right w:w="0" w:type="dxa"/>
          </w:tblCellMar>
        </w:tblPrEx>
        <w:trPr>
          <w:trHeight w:val="288"/>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Antarctic Science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29:1-29:6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1989)</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http://journa|s,cambridge.org/ANS</w:t>
            </w:r>
          </w:p>
        </w:tc>
      </w:tr>
      <w:tr w:rsidR="00000000" w:rsidRPr="00020776">
        <w:tblPrEx>
          <w:tblCellMar>
            <w:top w:w="0" w:type="dxa"/>
            <w:left w:w="0" w:type="dxa"/>
            <w:bottom w:w="0" w:type="dxa"/>
            <w:right w:w="0" w:type="dxa"/>
          </w:tblCellMar>
        </w:tblPrEx>
        <w:trPr>
          <w:trHeight w:val="288"/>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Antichthon</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51:1-51:1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47 (2013)</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78" w:history="1">
              <w:r w:rsidRPr="00020776">
                <w:rPr>
                  <w:rStyle w:val="a3"/>
                  <w:rFonts w:ascii="Times New Roman" w:hAnsi="Times New Roman" w:cs="Times New Roman"/>
                  <w:lang w:eastAsia="en-US"/>
                </w:rPr>
                <w:t>http://journals.cambridge.org/ANN</w:t>
              </w:r>
            </w:hyperlink>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Antiquaries Journal</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97:1-97:1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86 </w:t>
            </w:r>
            <w:r w:rsidRPr="00020776">
              <w:rPr>
                <w:rFonts w:ascii="Times New Roman" w:hAnsi="Times New Roman" w:cs="Times New Roman"/>
                <w:lang w:eastAsia="en-US"/>
              </w:rPr>
              <w:t xml:space="preserve">(Sep </w:t>
            </w:r>
            <w:r w:rsidRPr="00020776">
              <w:rPr>
                <w:rFonts w:ascii="Times New Roman" w:hAnsi="Times New Roman" w:cs="Times New Roman"/>
                <w:lang w:val="ru-RU"/>
              </w:rPr>
              <w:t>2006)</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79" w:history="1">
              <w:r w:rsidRPr="00020776">
                <w:rPr>
                  <w:rStyle w:val="a3"/>
                  <w:rFonts w:ascii="Times New Roman" w:hAnsi="Times New Roman" w:cs="Times New Roman"/>
                  <w:lang w:eastAsia="en-US"/>
                </w:rPr>
                <w:t>http://journals.cambridge.orp/ANT</w:t>
              </w:r>
            </w:hyperlink>
          </w:p>
        </w:tc>
      </w:tr>
      <w:tr w:rsidR="00000000" w:rsidRPr="00020776">
        <w:tblPrEx>
          <w:tblCellMar>
            <w:top w:w="0" w:type="dxa"/>
            <w:left w:w="0" w:type="dxa"/>
            <w:bottom w:w="0" w:type="dxa"/>
            <w:right w:w="0" w:type="dxa"/>
          </w:tblCellMar>
        </w:tblPrEx>
        <w:trPr>
          <w:trHeight w:val="461"/>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Antiquity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00" w:firstLine="0"/>
              <w:jc w:val="left"/>
              <w:rPr>
                <w:rFonts w:ascii="Times New Roman" w:hAnsi="Times New Roman" w:cs="Times New Roman"/>
              </w:rPr>
            </w:pPr>
            <w:r w:rsidRPr="00020776">
              <w:rPr>
                <w:rFonts w:ascii="Times New Roman" w:hAnsi="Times New Roman" w:cs="Times New Roman"/>
                <w:lang w:val="ru-RU"/>
              </w:rPr>
              <w:t>91:355 - 91:359</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volume </w:t>
            </w:r>
            <w:r w:rsidRPr="00020776">
              <w:rPr>
                <w:rFonts w:ascii="Times New Roman" w:hAnsi="Times New Roman" w:cs="Times New Roman"/>
                <w:lang w:val="ru-RU"/>
              </w:rPr>
              <w:t>89 (2015)</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80" w:history="1">
              <w:r w:rsidRPr="00020776">
                <w:rPr>
                  <w:rStyle w:val="a3"/>
                  <w:rFonts w:ascii="Times New Roman" w:hAnsi="Times New Roman" w:cs="Times New Roman"/>
                  <w:lang w:eastAsia="en-US"/>
                </w:rPr>
                <w:t>http://journals.cambridge.orE/AQY</w:t>
              </w:r>
            </w:hyperlink>
          </w:p>
        </w:tc>
      </w:tr>
      <w:tr w:rsidR="00000000" w:rsidRPr="00020776">
        <w:tblPrEx>
          <w:tblCellMar>
            <w:top w:w="0" w:type="dxa"/>
            <w:left w:w="0" w:type="dxa"/>
            <w:bottom w:w="0" w:type="dxa"/>
            <w:right w:w="0" w:type="dxa"/>
          </w:tblCellMar>
        </w:tblPrEx>
        <w:trPr>
          <w:trHeight w:val="461"/>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ANZIAM Journal</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59:3 - 60:2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rPr>
              <w:t xml:space="preserve">49:3 </w:t>
            </w:r>
            <w:r w:rsidRPr="00020776">
              <w:rPr>
                <w:rFonts w:ascii="Times New Roman" w:hAnsi="Times New Roman" w:cs="Times New Roman"/>
                <w:lang w:eastAsia="en-US"/>
              </w:rPr>
              <w:t xml:space="preserve">(Jan </w:t>
            </w:r>
            <w:r w:rsidRPr="00020776">
              <w:rPr>
                <w:rFonts w:ascii="Times New Roman" w:hAnsi="Times New Roman" w:cs="Times New Roman"/>
              </w:rPr>
              <w:t xml:space="preserve">2008) - </w:t>
            </w:r>
            <w:r w:rsidRPr="00020776">
              <w:rPr>
                <w:rFonts w:ascii="Times New Roman" w:hAnsi="Times New Roman" w:cs="Times New Roman"/>
                <w:lang w:eastAsia="en-US"/>
              </w:rPr>
              <w:t xml:space="preserve">or preceding </w:t>
            </w:r>
            <w:r w:rsidRPr="00020776">
              <w:rPr>
                <w:rFonts w:ascii="Times New Roman" w:hAnsi="Times New Roman" w:cs="Times New Roman"/>
              </w:rPr>
              <w:t xml:space="preserve">5 </w:t>
            </w:r>
            <w:r w:rsidRPr="00020776">
              <w:rPr>
                <w:rFonts w:ascii="Times New Roman" w:hAnsi="Times New Roman" w:cs="Times New Roman"/>
                <w:lang w:eastAsia="en-US"/>
              </w:rPr>
              <w:t>years</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11"/>
              <w:framePr w:wrap="notBeside" w:vAnchor="text" w:hAnchor="text" w:xAlign="center" w:y="1"/>
              <w:shd w:val="clear" w:color="auto" w:fill="auto"/>
              <w:spacing w:line="240" w:lineRule="auto"/>
              <w:ind w:left="100"/>
              <w:rPr>
                <w:rFonts w:ascii="Times New Roman" w:hAnsi="Times New Roman" w:cs="Times New Roman"/>
              </w:rPr>
            </w:pPr>
            <w:hyperlink r:id="rId81" w:history="1">
              <w:r w:rsidRPr="00020776">
                <w:rPr>
                  <w:rStyle w:val="a3"/>
                  <w:rFonts w:ascii="Times New Roman" w:hAnsi="Times New Roman" w:cs="Times New Roman"/>
                  <w:lang w:eastAsia="en-US"/>
                </w:rPr>
                <w:t>http://journals.cambridge.orE/ANZ</w:t>
              </w:r>
            </w:hyperlink>
          </w:p>
        </w:tc>
      </w:tr>
      <w:tr w:rsidR="00000000" w:rsidRPr="00020776">
        <w:tblPrEx>
          <w:tblCellMar>
            <w:top w:w="0" w:type="dxa"/>
            <w:left w:w="0" w:type="dxa"/>
            <w:bottom w:w="0" w:type="dxa"/>
            <w:right w:w="0" w:type="dxa"/>
          </w:tblCellMar>
        </w:tblPrEx>
        <w:trPr>
          <w:trHeight w:val="283"/>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Applied Psycholinguistics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38:1-38:6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20.1 </w:t>
            </w:r>
            <w:r w:rsidRPr="00020776">
              <w:rPr>
                <w:rFonts w:ascii="Times New Roman" w:hAnsi="Times New Roman" w:cs="Times New Roman"/>
                <w:lang w:eastAsia="en-US"/>
              </w:rPr>
              <w:t xml:space="preserve">(Mar </w:t>
            </w:r>
            <w:r w:rsidRPr="00020776">
              <w:rPr>
                <w:rFonts w:ascii="Times New Roman" w:hAnsi="Times New Roman" w:cs="Times New Roman"/>
                <w:lang w:val="ru-RU"/>
              </w:rPr>
              <w:t>1999)</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21"/>
              <w:framePr w:wrap="notBeside" w:vAnchor="text" w:hAnchor="text" w:xAlign="center" w:y="1"/>
              <w:shd w:val="clear" w:color="auto" w:fill="auto"/>
              <w:spacing w:line="240" w:lineRule="auto"/>
              <w:ind w:left="100"/>
              <w:rPr>
                <w:rFonts w:ascii="Times New Roman" w:hAnsi="Times New Roman" w:cs="Times New Roman"/>
              </w:rPr>
            </w:pPr>
            <w:hyperlink r:id="rId82" w:history="1">
              <w:r w:rsidRPr="00020776">
                <w:rPr>
                  <w:rStyle w:val="a3"/>
                  <w:rFonts w:ascii="Times New Roman" w:hAnsi="Times New Roman" w:cs="Times New Roman"/>
                  <w:lang w:eastAsia="en-US"/>
                </w:rPr>
                <w:t>http://journals.cambridpe.org/APS</w:t>
              </w:r>
            </w:hyperlink>
          </w:p>
        </w:tc>
      </w:tr>
      <w:tr w:rsidR="00000000" w:rsidRPr="00020776">
        <w:tblPrEx>
          <w:tblCellMar>
            <w:top w:w="0" w:type="dxa"/>
            <w:left w:w="0" w:type="dxa"/>
            <w:bottom w:w="0" w:type="dxa"/>
            <w:right w:w="0" w:type="dxa"/>
          </w:tblCellMar>
        </w:tblPrEx>
        <w:trPr>
          <w:trHeight w:val="461"/>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APSIPA Transactions on Signal and Information Processing</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6:1-6:1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Open Access</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83" w:history="1">
              <w:r w:rsidRPr="00020776">
                <w:rPr>
                  <w:rStyle w:val="a3"/>
                  <w:rFonts w:ascii="Times New Roman" w:hAnsi="Times New Roman" w:cs="Times New Roman"/>
                  <w:lang w:eastAsia="en-US"/>
                </w:rPr>
                <w:t>http://iournals.cambridEe.ore/SIP</w:t>
              </w:r>
            </w:hyperlink>
          </w:p>
        </w:tc>
      </w:tr>
      <w:tr w:rsidR="00000000" w:rsidRPr="00020776">
        <w:tblPrEx>
          <w:tblCellMar>
            <w:top w:w="0" w:type="dxa"/>
            <w:left w:w="0" w:type="dxa"/>
            <w:bottom w:w="0" w:type="dxa"/>
            <w:right w:w="0" w:type="dxa"/>
          </w:tblCellMar>
        </w:tblPrEx>
        <w:trPr>
          <w:trHeight w:val="307"/>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Arabic Sciences and</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27:1-27:2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10.1 </w:t>
            </w:r>
            <w:r w:rsidRPr="00020776">
              <w:rPr>
                <w:rFonts w:ascii="Times New Roman" w:hAnsi="Times New Roman" w:cs="Times New Roman"/>
                <w:lang w:eastAsia="en-US"/>
              </w:rPr>
              <w:t xml:space="preserve">(Mar </w:t>
            </w:r>
            <w:r w:rsidRPr="00020776">
              <w:rPr>
                <w:rFonts w:ascii="Times New Roman" w:hAnsi="Times New Roman" w:cs="Times New Roman"/>
                <w:lang w:val="ru-RU"/>
              </w:rPr>
              <w:t>2000)</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84" w:history="1">
              <w:r w:rsidRPr="00020776">
                <w:rPr>
                  <w:rStyle w:val="a3"/>
                  <w:rFonts w:ascii="Times New Roman" w:hAnsi="Times New Roman" w:cs="Times New Roman"/>
                  <w:lang w:eastAsia="en-US"/>
                </w:rPr>
                <w:t>http://journals.cambridpe.org/ASP</w:t>
              </w:r>
            </w:hyperlink>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2486"/>
        <w:gridCol w:w="1315"/>
        <w:gridCol w:w="2222"/>
        <w:gridCol w:w="3115"/>
      </w:tblGrid>
      <w:tr w:rsidR="00000000" w:rsidRPr="00020776">
        <w:tblPrEx>
          <w:tblCellMar>
            <w:top w:w="0" w:type="dxa"/>
            <w:left w:w="0" w:type="dxa"/>
            <w:bottom w:w="0" w:type="dxa"/>
            <w:right w:w="0" w:type="dxa"/>
          </w:tblCellMar>
        </w:tblPrEx>
        <w:trPr>
          <w:trHeight w:val="302"/>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lastRenderedPageBreak/>
              <w:t>Philosophy</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Archaeological Dialogues</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24:1 - 24:2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10.1 </w:t>
            </w:r>
            <w:r w:rsidRPr="00020776">
              <w:rPr>
                <w:rFonts w:ascii="Times New Roman" w:hAnsi="Times New Roman" w:cs="Times New Roman"/>
                <w:lang w:eastAsia="en-US"/>
              </w:rPr>
              <w:t xml:space="preserve">(Jun </w:t>
            </w:r>
            <w:r w:rsidRPr="00020776">
              <w:rPr>
                <w:rFonts w:ascii="Times New Roman" w:hAnsi="Times New Roman" w:cs="Times New Roman"/>
                <w:lang w:val="ru-RU"/>
              </w:rPr>
              <w:t>2003)</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85" w:history="1">
              <w:r w:rsidRPr="00020776">
                <w:rPr>
                  <w:rStyle w:val="a3"/>
                  <w:rFonts w:ascii="Times New Roman" w:hAnsi="Times New Roman" w:cs="Times New Roman"/>
                  <w:lang w:eastAsia="en-US"/>
                </w:rPr>
                <w:t>http://journals.cambridge.org/ARD</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Archaeological Reports</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63:1-63:1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53 </w:t>
            </w:r>
            <w:r w:rsidRPr="00020776">
              <w:rPr>
                <w:rFonts w:ascii="Times New Roman" w:hAnsi="Times New Roman" w:cs="Times New Roman"/>
                <w:lang w:eastAsia="en-US"/>
              </w:rPr>
              <w:t xml:space="preserve">(Nov </w:t>
            </w:r>
            <w:r w:rsidRPr="00020776">
              <w:rPr>
                <w:rFonts w:ascii="Times New Roman" w:hAnsi="Times New Roman" w:cs="Times New Roman"/>
                <w:lang w:val="ru-RU"/>
              </w:rPr>
              <w:t>2007)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86" w:history="1">
              <w:r w:rsidRPr="00020776">
                <w:rPr>
                  <w:rStyle w:val="a3"/>
                  <w:rFonts w:ascii="Times New Roman" w:hAnsi="Times New Roman" w:cs="Times New Roman"/>
                  <w:lang w:eastAsia="en-US"/>
                </w:rPr>
                <w:t>http://journals.cambridge.org/ARE</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Architectural History</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60:1-60:1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56 (2013)</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87" w:history="1">
              <w:r w:rsidRPr="00020776">
                <w:rPr>
                  <w:rStyle w:val="a3"/>
                  <w:rFonts w:ascii="Times New Roman" w:hAnsi="Times New Roman" w:cs="Times New Roman"/>
                  <w:lang w:eastAsia="en-US"/>
                </w:rPr>
                <w:t>http://journals.cambridse.org/ARH</w:t>
              </w:r>
            </w:hyperlink>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proofErr w:type="spellStart"/>
            <w:r w:rsidRPr="00020776">
              <w:rPr>
                <w:rFonts w:ascii="Times New Roman" w:hAnsi="Times New Roman" w:cs="Times New Roman"/>
                <w:lang w:eastAsia="en-US"/>
              </w:rPr>
              <w:t>arq</w:t>
            </w:r>
            <w:proofErr w:type="spellEnd"/>
            <w:r w:rsidRPr="00020776">
              <w:rPr>
                <w:rFonts w:ascii="Times New Roman" w:hAnsi="Times New Roman" w:cs="Times New Roman"/>
                <w:lang w:eastAsia="en-US"/>
              </w:rPr>
              <w:t>: Architectural Research Quarterly</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21:1-21:4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5.1 </w:t>
            </w:r>
            <w:r w:rsidRPr="00020776">
              <w:rPr>
                <w:rFonts w:ascii="Times New Roman" w:hAnsi="Times New Roman" w:cs="Times New Roman"/>
                <w:lang w:eastAsia="en-US"/>
              </w:rPr>
              <w:t xml:space="preserve">(Mar </w:t>
            </w:r>
            <w:r w:rsidRPr="00020776">
              <w:rPr>
                <w:rFonts w:ascii="Times New Roman" w:hAnsi="Times New Roman" w:cs="Times New Roman"/>
                <w:lang w:val="ru-RU"/>
              </w:rPr>
              <w:t>2001)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88" w:history="1">
              <w:r w:rsidRPr="00020776">
                <w:rPr>
                  <w:rStyle w:val="a3"/>
                  <w:rFonts w:ascii="Times New Roman" w:hAnsi="Times New Roman" w:cs="Times New Roman"/>
                  <w:lang w:eastAsia="en-US"/>
                </w:rPr>
                <w:t>http://journals.cambridge.org/ARQ</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Art Libraries Journal</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42:1-42:4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40 (2015)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89" w:history="1">
              <w:r w:rsidRPr="00020776">
                <w:rPr>
                  <w:rStyle w:val="a3"/>
                  <w:rFonts w:ascii="Times New Roman" w:hAnsi="Times New Roman" w:cs="Times New Roman"/>
                  <w:lang w:eastAsia="en-US"/>
                </w:rPr>
                <w:t>http://journals.cambridge.org/AL</w:t>
              </w:r>
            </w:hyperlink>
            <w:r w:rsidRPr="00020776">
              <w:rPr>
                <w:rFonts w:ascii="Times New Roman" w:hAnsi="Times New Roman" w:cs="Times New Roman"/>
                <w:lang w:eastAsia="en-US"/>
              </w:rPr>
              <w:t>)</w:t>
            </w:r>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Asian Journal of Comparative Law</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12:1-12:2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8 (2013)</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90" w:history="1">
              <w:r w:rsidRPr="00020776">
                <w:rPr>
                  <w:rStyle w:val="a3"/>
                  <w:rFonts w:ascii="Times New Roman" w:hAnsi="Times New Roman" w:cs="Times New Roman"/>
                  <w:lang w:eastAsia="en-US"/>
                </w:rPr>
                <w:t>http://journals.cambridge.org/ACL</w:t>
              </w:r>
            </w:hyperlink>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Asian Journal of International Law</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7:1-7:2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 (2011)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91" w:history="1">
              <w:r w:rsidRPr="00020776">
                <w:rPr>
                  <w:rStyle w:val="a3"/>
                  <w:rFonts w:ascii="Times New Roman" w:hAnsi="Times New Roman" w:cs="Times New Roman"/>
                  <w:lang w:eastAsia="en-US"/>
                </w:rPr>
                <w:t>http://journals.cambridge.org/AJL</w:t>
              </w:r>
            </w:hyperlink>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Asian Journal of Law and Society</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4:1-4:2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 (2014)</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92" w:history="1">
              <w:r w:rsidRPr="00020776">
                <w:rPr>
                  <w:rStyle w:val="a3"/>
                  <w:rFonts w:ascii="Times New Roman" w:hAnsi="Times New Roman" w:cs="Times New Roman"/>
                  <w:lang w:eastAsia="en-US"/>
                </w:rPr>
                <w:t>ht</w:t>
              </w:r>
              <w:r w:rsidRPr="00020776">
                <w:rPr>
                  <w:rStyle w:val="a3"/>
                  <w:rFonts w:ascii="Times New Roman" w:hAnsi="Times New Roman" w:cs="Times New Roman"/>
                  <w:lang w:eastAsia="en-US"/>
                </w:rPr>
                <w:t>tp://iournals.cambridge.org/ALS</w:t>
              </w:r>
            </w:hyperlink>
          </w:p>
        </w:tc>
      </w:tr>
      <w:tr w:rsidR="00000000" w:rsidRPr="00020776">
        <w:tblPrEx>
          <w:tblCellMar>
            <w:top w:w="0" w:type="dxa"/>
            <w:left w:w="0" w:type="dxa"/>
            <w:bottom w:w="0" w:type="dxa"/>
            <w:right w:w="0" w:type="dxa"/>
          </w:tblCellMar>
        </w:tblPrEx>
        <w:trPr>
          <w:trHeight w:val="46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ASTIN Bulletin: The Journal of the IAA</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47:1-47:3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39 (2009)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93" w:history="1">
              <w:r w:rsidRPr="00020776">
                <w:rPr>
                  <w:rStyle w:val="a3"/>
                  <w:rFonts w:ascii="Times New Roman" w:hAnsi="Times New Roman" w:cs="Times New Roman"/>
                  <w:lang w:eastAsia="en-US"/>
                </w:rPr>
                <w:t>http://iournals.cambridBe.org/ASB</w:t>
              </w:r>
            </w:hyperlink>
          </w:p>
        </w:tc>
      </w:tr>
      <w:tr w:rsidR="00000000" w:rsidRPr="00020776">
        <w:tblPrEx>
          <w:tblCellMar>
            <w:top w:w="0" w:type="dxa"/>
            <w:left w:w="0" w:type="dxa"/>
            <w:bottom w:w="0" w:type="dxa"/>
            <w:right w:w="0" w:type="dxa"/>
          </w:tblCellMar>
        </w:tblPrEx>
        <w:trPr>
          <w:trHeight w:val="45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Australasian Journal of </w:t>
            </w:r>
            <w:proofErr w:type="spellStart"/>
            <w:r w:rsidRPr="00020776">
              <w:rPr>
                <w:rFonts w:ascii="Times New Roman" w:hAnsi="Times New Roman" w:cs="Times New Roman"/>
                <w:lang w:eastAsia="en-US"/>
              </w:rPr>
              <w:t>Organisational</w:t>
            </w:r>
            <w:proofErr w:type="spellEnd"/>
            <w:r w:rsidRPr="00020776">
              <w:rPr>
                <w:rFonts w:ascii="Times New Roman" w:hAnsi="Times New Roman" w:cs="Times New Roman"/>
                <w:lang w:eastAsia="en-US"/>
              </w:rPr>
              <w:t xml:space="preserve"> Psychology</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10:1 -10:1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Vol.1 </w:t>
            </w:r>
            <w:r w:rsidRPr="00020776">
              <w:rPr>
                <w:rFonts w:ascii="Times New Roman" w:hAnsi="Times New Roman" w:cs="Times New Roman"/>
                <w:lang w:val="ru-RU"/>
              </w:rPr>
              <w:t>(2008)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94" w:history="1">
              <w:r w:rsidRPr="00020776">
                <w:rPr>
                  <w:rStyle w:val="a3"/>
                  <w:rFonts w:ascii="Times New Roman" w:hAnsi="Times New Roman" w:cs="Times New Roman"/>
                  <w:lang w:eastAsia="en-US"/>
                </w:rPr>
                <w:t>http://journals.cambridge.org/ORP</w:t>
              </w:r>
            </w:hyperlink>
          </w:p>
        </w:tc>
      </w:tr>
      <w:tr w:rsidR="00000000" w:rsidRPr="00020776">
        <w:tblPrEx>
          <w:tblCellMar>
            <w:top w:w="0" w:type="dxa"/>
            <w:left w:w="0" w:type="dxa"/>
            <w:bottom w:w="0" w:type="dxa"/>
            <w:right w:w="0" w:type="dxa"/>
          </w:tblCellMar>
        </w:tblPrEx>
        <w:trPr>
          <w:trHeight w:val="46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Australasian Journal of Special Education</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41:1-41:2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32 (2008)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95" w:history="1">
              <w:r w:rsidRPr="00020776">
                <w:rPr>
                  <w:rStyle w:val="a3"/>
                  <w:rFonts w:ascii="Times New Roman" w:hAnsi="Times New Roman" w:cs="Times New Roman"/>
                  <w:lang w:eastAsia="en-US"/>
                </w:rPr>
                <w:t>http://journals.cambridge.org/JSE</w:t>
              </w:r>
            </w:hyperlink>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Australian Journal of Environmental Education</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33:1-33:3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24 (2008)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96" w:history="1">
              <w:r w:rsidRPr="00020776">
                <w:rPr>
                  <w:rStyle w:val="a3"/>
                  <w:rFonts w:ascii="Times New Roman" w:hAnsi="Times New Roman" w:cs="Times New Roman"/>
                  <w:lang w:eastAsia="en-US"/>
                </w:rPr>
                <w:t>http://journals.cambridge.org/AEE</w:t>
              </w:r>
            </w:hyperlink>
          </w:p>
        </w:tc>
      </w:tr>
      <w:tr w:rsidR="00000000" w:rsidRPr="00020776">
        <w:tblPrEx>
          <w:tblCellMar>
            <w:top w:w="0" w:type="dxa"/>
            <w:left w:w="0" w:type="dxa"/>
            <w:bottom w:w="0" w:type="dxa"/>
            <w:right w:w="0" w:type="dxa"/>
          </w:tblCellMar>
        </w:tblPrEx>
        <w:trPr>
          <w:trHeight w:val="45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Australian Journal of Indigenous Education</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46:1-46:2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37 (2008)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97" w:history="1">
              <w:r w:rsidRPr="00020776">
                <w:rPr>
                  <w:rStyle w:val="a3"/>
                  <w:rFonts w:ascii="Times New Roman" w:hAnsi="Times New Roman" w:cs="Times New Roman"/>
                  <w:lang w:eastAsia="en-US"/>
                </w:rPr>
                <w:t>http://journals.cambridge.org/JIE</w:t>
              </w:r>
            </w:hyperlink>
          </w:p>
        </w:tc>
      </w:tr>
      <w:tr w:rsidR="00000000" w:rsidRPr="00020776">
        <w:tblPrEx>
          <w:tblCellMar>
            <w:top w:w="0" w:type="dxa"/>
            <w:left w:w="0" w:type="dxa"/>
            <w:bottom w:w="0" w:type="dxa"/>
            <w:right w:w="0" w:type="dxa"/>
          </w:tblCellMar>
        </w:tblPrEx>
        <w:trPr>
          <w:trHeight w:val="46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Australian Journal of Rehabilitation </w:t>
            </w:r>
            <w:proofErr w:type="spellStart"/>
            <w:r w:rsidRPr="00020776">
              <w:rPr>
                <w:rFonts w:ascii="Times New Roman" w:hAnsi="Times New Roman" w:cs="Times New Roman"/>
                <w:lang w:eastAsia="en-US"/>
              </w:rPr>
              <w:t>Counselling</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23:1-23:2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14 (2008)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98" w:history="1">
              <w:r w:rsidRPr="00020776">
                <w:rPr>
                  <w:rStyle w:val="a3"/>
                  <w:rFonts w:ascii="Times New Roman" w:hAnsi="Times New Roman" w:cs="Times New Roman"/>
                  <w:lang w:eastAsia="en-US"/>
                </w:rPr>
                <w:t>http://journals.cambridge.org/JRC</w:t>
              </w:r>
            </w:hyperlink>
          </w:p>
        </w:tc>
      </w:tr>
      <w:tr w:rsidR="00000000" w:rsidRPr="00020776">
        <w:tblPrEx>
          <w:tblCellMar>
            <w:top w:w="0" w:type="dxa"/>
            <w:left w:w="0" w:type="dxa"/>
            <w:bottom w:w="0" w:type="dxa"/>
            <w:right w:w="0" w:type="dxa"/>
          </w:tblCellMar>
        </w:tblPrEx>
        <w:trPr>
          <w:trHeight w:val="27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Austrian History Yearbook</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48:1-48:1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36 </w:t>
            </w:r>
            <w:r w:rsidRPr="00020776">
              <w:rPr>
                <w:rFonts w:ascii="Times New Roman" w:hAnsi="Times New Roman" w:cs="Times New Roman"/>
                <w:lang w:eastAsia="en-US"/>
              </w:rPr>
              <w:t xml:space="preserve">(Jan </w:t>
            </w:r>
            <w:r w:rsidRPr="00020776">
              <w:rPr>
                <w:rFonts w:ascii="Times New Roman" w:hAnsi="Times New Roman" w:cs="Times New Roman"/>
                <w:lang w:val="ru-RU"/>
              </w:rPr>
              <w:t>2005)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99" w:history="1">
              <w:r w:rsidRPr="00020776">
                <w:rPr>
                  <w:rStyle w:val="a3"/>
                  <w:rFonts w:ascii="Times New Roman" w:hAnsi="Times New Roman" w:cs="Times New Roman"/>
                  <w:lang w:eastAsia="en-US"/>
                </w:rPr>
                <w:t>http://ioumals.cambridge.org/AHY</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Behavioral and Brain Sciences</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40:1-40:1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20.1 </w:t>
            </w:r>
            <w:r w:rsidRPr="00020776">
              <w:rPr>
                <w:rFonts w:ascii="Times New Roman" w:hAnsi="Times New Roman" w:cs="Times New Roman"/>
                <w:lang w:eastAsia="en-US"/>
              </w:rPr>
              <w:t xml:space="preserve">(Mar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00" w:history="1">
              <w:r w:rsidRPr="00020776">
                <w:rPr>
                  <w:rStyle w:val="a3"/>
                  <w:rFonts w:ascii="Times New Roman" w:hAnsi="Times New Roman" w:cs="Times New Roman"/>
                  <w:lang w:eastAsia="en-US"/>
                </w:rPr>
                <w:t>http://jou</w:t>
              </w:r>
              <w:r w:rsidRPr="00020776">
                <w:rPr>
                  <w:rStyle w:val="a3"/>
                  <w:rFonts w:ascii="Times New Roman" w:hAnsi="Times New Roman" w:cs="Times New Roman"/>
                  <w:lang w:eastAsia="en-US"/>
                </w:rPr>
                <w:t>rnals.cambridge.org/BBS</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proofErr w:type="spellStart"/>
            <w:r w:rsidRPr="00020776">
              <w:rPr>
                <w:rFonts w:ascii="Times New Roman" w:hAnsi="Times New Roman" w:cs="Times New Roman"/>
                <w:lang w:eastAsia="en-US"/>
              </w:rPr>
              <w:t>Behaviour</w:t>
            </w:r>
            <w:proofErr w:type="spellEnd"/>
            <w:r w:rsidRPr="00020776">
              <w:rPr>
                <w:rFonts w:ascii="Times New Roman" w:hAnsi="Times New Roman" w:cs="Times New Roman"/>
                <w:lang w:eastAsia="en-US"/>
              </w:rPr>
              <w:t xml:space="preserve"> Change</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34:1 - 34:4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25 (2008)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01" w:history="1">
              <w:r w:rsidRPr="00020776">
                <w:rPr>
                  <w:rStyle w:val="a3"/>
                  <w:rFonts w:ascii="Times New Roman" w:hAnsi="Times New Roman" w:cs="Times New Roman"/>
                  <w:lang w:eastAsia="en-US"/>
                </w:rPr>
                <w:t>http://journals.cambridge.org/BEC</w:t>
              </w:r>
            </w:hyperlink>
          </w:p>
        </w:tc>
      </w:tr>
      <w:tr w:rsidR="00000000" w:rsidRPr="00020776">
        <w:tblPrEx>
          <w:tblCellMar>
            <w:top w:w="0" w:type="dxa"/>
            <w:left w:w="0" w:type="dxa"/>
            <w:bottom w:w="0" w:type="dxa"/>
            <w:right w:w="0" w:type="dxa"/>
          </w:tblCellMar>
        </w:tblPrEx>
        <w:trPr>
          <w:trHeight w:val="499"/>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proofErr w:type="spellStart"/>
            <w:r w:rsidRPr="00020776">
              <w:rPr>
                <w:rFonts w:ascii="Times New Roman" w:hAnsi="Times New Roman" w:cs="Times New Roman"/>
                <w:lang w:eastAsia="en-US"/>
              </w:rPr>
              <w:t>Behavioural</w:t>
            </w:r>
            <w:proofErr w:type="spellEnd"/>
            <w:r w:rsidRPr="00020776">
              <w:rPr>
                <w:rFonts w:ascii="Times New Roman" w:hAnsi="Times New Roman" w:cs="Times New Roman"/>
                <w:lang w:eastAsia="en-US"/>
              </w:rPr>
              <w:t xml:space="preserve"> and Cognitive Psychotherapy</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45:1-45:6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26.1 </w:t>
            </w:r>
            <w:r w:rsidRPr="00020776">
              <w:rPr>
                <w:rFonts w:ascii="Times New Roman" w:hAnsi="Times New Roman" w:cs="Times New Roman"/>
                <w:lang w:eastAsia="en-US"/>
              </w:rPr>
              <w:t xml:space="preserve">(Jan </w:t>
            </w:r>
            <w:r w:rsidRPr="00020776">
              <w:rPr>
                <w:rFonts w:ascii="Times New Roman" w:hAnsi="Times New Roman" w:cs="Times New Roman"/>
                <w:lang w:val="ru-RU"/>
              </w:rPr>
              <w:t>1998)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02" w:history="1">
              <w:r w:rsidRPr="00020776">
                <w:rPr>
                  <w:rStyle w:val="a3"/>
                  <w:rFonts w:ascii="Times New Roman" w:hAnsi="Times New Roman" w:cs="Times New Roman"/>
                  <w:lang w:eastAsia="en-US"/>
                </w:rPr>
                <w:t>http://iournals.cambridge.org/BCP</w:t>
              </w:r>
            </w:hyperlink>
          </w:p>
        </w:tc>
      </w:tr>
      <w:tr w:rsidR="00000000" w:rsidRPr="00020776">
        <w:tblPrEx>
          <w:tblCellMar>
            <w:top w:w="0" w:type="dxa"/>
            <w:left w:w="0" w:type="dxa"/>
            <w:bottom w:w="0" w:type="dxa"/>
            <w:right w:w="0" w:type="dxa"/>
          </w:tblCellMar>
        </w:tblPrEx>
        <w:trPr>
          <w:trHeight w:val="41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Bilingualism: Language and Cognition</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20:1 - 20:5</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(Apr </w:t>
            </w:r>
            <w:r w:rsidRPr="00020776">
              <w:rPr>
                <w:rFonts w:ascii="Times New Roman" w:hAnsi="Times New Roman" w:cs="Times New Roman"/>
                <w:lang w:val="ru-RU"/>
              </w:rPr>
              <w:t>1998)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http://iQurn9ls.cambridge,org/Bll</w:t>
            </w:r>
          </w:p>
        </w:tc>
      </w:tr>
      <w:tr w:rsidR="00000000" w:rsidRPr="00020776">
        <w:tblPrEx>
          <w:tblCellMar>
            <w:top w:w="0" w:type="dxa"/>
            <w:left w:w="0" w:type="dxa"/>
            <w:bottom w:w="0" w:type="dxa"/>
            <w:right w:w="0" w:type="dxa"/>
          </w:tblCellMar>
        </w:tblPrEx>
        <w:trPr>
          <w:trHeight w:val="45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Bird Conservation International</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27:1-27:4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+ 5 </w:t>
            </w:r>
            <w:r w:rsidRPr="00020776">
              <w:rPr>
                <w:rFonts w:ascii="Times New Roman" w:hAnsi="Times New Roman" w:cs="Times New Roman"/>
                <w:lang w:eastAsia="en-US"/>
              </w:rPr>
              <w:t>years</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03" w:history="1">
              <w:r w:rsidRPr="00020776">
                <w:rPr>
                  <w:rStyle w:val="a3"/>
                  <w:rFonts w:ascii="Times New Roman" w:hAnsi="Times New Roman" w:cs="Times New Roman"/>
                  <w:lang w:eastAsia="en-US"/>
                </w:rPr>
                <w:t>http://journals.cambridge.org/BCI</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BJHS Themes</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1:1-1:1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04" w:history="1">
              <w:r w:rsidRPr="00020776">
                <w:rPr>
                  <w:rStyle w:val="a3"/>
                  <w:rFonts w:ascii="Times New Roman" w:hAnsi="Times New Roman" w:cs="Times New Roman"/>
                  <w:lang w:eastAsia="en-US"/>
                </w:rPr>
                <w:t>http://ioumals.cambridge.org/BJT</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Brain Impairment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18:1-18:3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9 (2008)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05" w:history="1">
              <w:r w:rsidRPr="00020776">
                <w:rPr>
                  <w:rStyle w:val="a3"/>
                  <w:rFonts w:ascii="Times New Roman" w:hAnsi="Times New Roman" w:cs="Times New Roman"/>
                  <w:lang w:eastAsia="en-US"/>
                </w:rPr>
                <w:t>http://journals.cambridge.ore/BIM</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Britannia</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48:1-48:1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36 </w:t>
            </w:r>
            <w:r w:rsidRPr="00020776">
              <w:rPr>
                <w:rFonts w:ascii="Times New Roman" w:hAnsi="Times New Roman" w:cs="Times New Roman"/>
                <w:lang w:eastAsia="en-US"/>
              </w:rPr>
              <w:t xml:space="preserve">(Nov </w:t>
            </w:r>
            <w:r w:rsidRPr="00020776">
              <w:rPr>
                <w:rFonts w:ascii="Times New Roman" w:hAnsi="Times New Roman" w:cs="Times New Roman"/>
                <w:lang w:val="ru-RU"/>
              </w:rPr>
              <w:t>2005)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06" w:history="1">
              <w:r w:rsidRPr="00020776">
                <w:rPr>
                  <w:rStyle w:val="a3"/>
                  <w:rFonts w:ascii="Times New Roman" w:hAnsi="Times New Roman" w:cs="Times New Roman"/>
                  <w:lang w:eastAsia="en-US"/>
                </w:rPr>
                <w:t>http://journals.cambridge.org/BRI</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British Actuarial Journal</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22:1-22:3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1:1(1995)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07" w:history="1">
              <w:r w:rsidRPr="00020776">
                <w:rPr>
                  <w:rStyle w:val="a3"/>
                  <w:rFonts w:ascii="Times New Roman" w:hAnsi="Times New Roman" w:cs="Times New Roman"/>
                  <w:lang w:eastAsia="en-US"/>
                </w:rPr>
                <w:t>http://journals.cambridge.org/BAJ</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British Catholic History</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33:3-33:4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30:1 (2010)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08" w:history="1">
              <w:r w:rsidRPr="00020776">
                <w:rPr>
                  <w:rStyle w:val="a3"/>
                  <w:rFonts w:ascii="Times New Roman" w:hAnsi="Times New Roman" w:cs="Times New Roman"/>
                  <w:lang w:eastAsia="en-US"/>
                </w:rPr>
                <w:t>http://journals.cambridge.org/BCH</w:t>
              </w:r>
            </w:hyperlink>
          </w:p>
        </w:tc>
      </w:tr>
      <w:tr w:rsidR="00000000" w:rsidRPr="00020776">
        <w:tblPrEx>
          <w:tblCellMar>
            <w:top w:w="0" w:type="dxa"/>
            <w:left w:w="0" w:type="dxa"/>
            <w:bottom w:w="0" w:type="dxa"/>
            <w:right w:w="0" w:type="dxa"/>
          </w:tblCellMar>
        </w:tblPrEx>
        <w:trPr>
          <w:trHeight w:val="46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40" w:firstLine="0"/>
              <w:jc w:val="left"/>
              <w:rPr>
                <w:rFonts w:ascii="Times New Roman" w:hAnsi="Times New Roman" w:cs="Times New Roman"/>
              </w:rPr>
            </w:pPr>
            <w:r w:rsidRPr="00020776">
              <w:rPr>
                <w:rFonts w:ascii="Times New Roman" w:hAnsi="Times New Roman" w:cs="Times New Roman"/>
                <w:lang w:eastAsia="en-US"/>
              </w:rPr>
              <w:t>British Journal for the History of Science</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50:1-50:4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34:1 </w:t>
            </w:r>
            <w:r w:rsidRPr="00020776">
              <w:rPr>
                <w:rFonts w:ascii="Times New Roman" w:hAnsi="Times New Roman" w:cs="Times New Roman"/>
                <w:lang w:eastAsia="en-US"/>
              </w:rPr>
              <w:t xml:space="preserve">(Mar </w:t>
            </w:r>
            <w:r w:rsidRPr="00020776">
              <w:rPr>
                <w:rFonts w:ascii="Times New Roman" w:hAnsi="Times New Roman" w:cs="Times New Roman"/>
                <w:lang w:val="ru-RU"/>
              </w:rPr>
              <w:t>2001)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09" w:history="1">
              <w:r w:rsidRPr="00020776">
                <w:rPr>
                  <w:rStyle w:val="a3"/>
                  <w:rFonts w:ascii="Times New Roman" w:hAnsi="Times New Roman" w:cs="Times New Roman"/>
                  <w:lang w:eastAsia="en-US"/>
                </w:rPr>
                <w:t>http://journals.cambridge.org/BJH</w:t>
              </w:r>
            </w:hyperlink>
          </w:p>
        </w:tc>
      </w:tr>
      <w:tr w:rsidR="00000000" w:rsidRPr="00020776">
        <w:tblPrEx>
          <w:tblCellMar>
            <w:top w:w="0" w:type="dxa"/>
            <w:left w:w="0" w:type="dxa"/>
            <w:bottom w:w="0" w:type="dxa"/>
            <w:right w:w="0" w:type="dxa"/>
          </w:tblCellMar>
        </w:tblPrEx>
        <w:trPr>
          <w:trHeight w:val="45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British Journal of Music Education</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34:1 - 34:3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16.1 </w:t>
            </w:r>
            <w:r w:rsidRPr="00020776">
              <w:rPr>
                <w:rFonts w:ascii="Times New Roman" w:hAnsi="Times New Roman" w:cs="Times New Roman"/>
                <w:lang w:eastAsia="en-US"/>
              </w:rPr>
              <w:t xml:space="preserve">(Mar </w:t>
            </w:r>
            <w:r w:rsidRPr="00020776">
              <w:rPr>
                <w:rFonts w:ascii="Times New Roman" w:hAnsi="Times New Roman" w:cs="Times New Roman"/>
                <w:lang w:val="ru-RU"/>
              </w:rPr>
              <w:t>1999)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10" w:history="1">
              <w:r w:rsidRPr="00020776">
                <w:rPr>
                  <w:rStyle w:val="a3"/>
                  <w:rFonts w:ascii="Times New Roman" w:hAnsi="Times New Roman" w:cs="Times New Roman"/>
                  <w:lang w:eastAsia="en-US"/>
                </w:rPr>
                <w:t>http://journals.cambridge.org/BME</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British Journal of Nutrition</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117:1 -118:12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97:1 (2007)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11" w:history="1">
              <w:r w:rsidRPr="00020776">
                <w:rPr>
                  <w:rStyle w:val="a3"/>
                  <w:rFonts w:ascii="Times New Roman" w:hAnsi="Times New Roman" w:cs="Times New Roman"/>
                  <w:lang w:eastAsia="en-US"/>
                </w:rPr>
                <w:t>http://journals.cambridee.ore/BJN</w:t>
              </w:r>
            </w:hyperlink>
          </w:p>
        </w:tc>
      </w:tr>
      <w:tr w:rsidR="00000000" w:rsidRPr="00020776">
        <w:tblPrEx>
          <w:tblCellMar>
            <w:top w:w="0" w:type="dxa"/>
            <w:left w:w="0" w:type="dxa"/>
            <w:bottom w:w="0" w:type="dxa"/>
            <w:right w:w="0" w:type="dxa"/>
          </w:tblCellMar>
        </w:tblPrEx>
        <w:trPr>
          <w:trHeight w:val="46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40" w:firstLine="0"/>
              <w:jc w:val="left"/>
              <w:rPr>
                <w:rFonts w:ascii="Times New Roman" w:hAnsi="Times New Roman" w:cs="Times New Roman"/>
              </w:rPr>
            </w:pPr>
            <w:r w:rsidRPr="00020776">
              <w:rPr>
                <w:rFonts w:ascii="Times New Roman" w:hAnsi="Times New Roman" w:cs="Times New Roman"/>
                <w:lang w:eastAsia="en-US"/>
              </w:rPr>
              <w:t>British Journal of Political Science</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47:1 - 47:4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27.1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12" w:history="1">
              <w:r w:rsidRPr="00020776">
                <w:rPr>
                  <w:rStyle w:val="a3"/>
                  <w:rFonts w:ascii="Times New Roman" w:hAnsi="Times New Roman" w:cs="Times New Roman"/>
                  <w:lang w:eastAsia="en-US"/>
                </w:rPr>
                <w:t>http://journals.cambridge.org/JPS</w:t>
              </w:r>
            </w:hyperlink>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40" w:firstLine="0"/>
              <w:jc w:val="left"/>
              <w:rPr>
                <w:rFonts w:ascii="Times New Roman" w:hAnsi="Times New Roman" w:cs="Times New Roman"/>
              </w:rPr>
            </w:pPr>
            <w:r w:rsidRPr="00020776">
              <w:rPr>
                <w:rFonts w:ascii="Times New Roman" w:hAnsi="Times New Roman" w:cs="Times New Roman"/>
                <w:lang w:eastAsia="en-US"/>
              </w:rPr>
              <w:t>Bulletin of Entomological Research</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107:1-107:6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89 </w:t>
            </w:r>
            <w:r w:rsidRPr="00020776">
              <w:rPr>
                <w:rFonts w:ascii="Times New Roman" w:hAnsi="Times New Roman" w:cs="Times New Roman"/>
                <w:lang w:eastAsia="en-US"/>
              </w:rPr>
              <w:t xml:space="preserve">(Jan </w:t>
            </w:r>
            <w:r w:rsidRPr="00020776">
              <w:rPr>
                <w:rFonts w:ascii="Times New Roman" w:hAnsi="Times New Roman" w:cs="Times New Roman"/>
                <w:lang w:val="ru-RU"/>
              </w:rPr>
              <w:t>1999)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13" w:history="1">
              <w:r w:rsidRPr="00020776">
                <w:rPr>
                  <w:rStyle w:val="a3"/>
                  <w:rFonts w:ascii="Times New Roman" w:hAnsi="Times New Roman" w:cs="Times New Roman"/>
                  <w:lang w:eastAsia="en-US"/>
                </w:rPr>
                <w:t>http://journals.cambridge.org/BER</w:t>
              </w:r>
            </w:hyperlink>
          </w:p>
        </w:tc>
      </w:tr>
      <w:tr w:rsidR="00000000" w:rsidRPr="00020776">
        <w:tblPrEx>
          <w:tblCellMar>
            <w:top w:w="0" w:type="dxa"/>
            <w:left w:w="0" w:type="dxa"/>
            <w:bottom w:w="0" w:type="dxa"/>
            <w:right w:w="0" w:type="dxa"/>
          </w:tblCellMar>
        </w:tblPrEx>
        <w:trPr>
          <w:trHeight w:val="264"/>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Bulletin of Symbolic Logic</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23:1-23:4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+ 5 </w:t>
            </w:r>
            <w:r w:rsidRPr="00020776">
              <w:rPr>
                <w:rFonts w:ascii="Times New Roman" w:hAnsi="Times New Roman" w:cs="Times New Roman"/>
                <w:lang w:eastAsia="en-US"/>
              </w:rPr>
              <w:t>years</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14" w:history="1">
              <w:r w:rsidRPr="00020776">
                <w:rPr>
                  <w:rStyle w:val="a3"/>
                  <w:rFonts w:ascii="Times New Roman" w:hAnsi="Times New Roman" w:cs="Times New Roman"/>
                  <w:lang w:eastAsia="en-US"/>
                </w:rPr>
                <w:t>http://journals.cambridge.org/BSL</w:t>
              </w:r>
            </w:hyperlink>
          </w:p>
        </w:tc>
      </w:tr>
      <w:tr w:rsidR="00000000" w:rsidRPr="00020776">
        <w:tblPrEx>
          <w:tblCellMar>
            <w:top w:w="0" w:type="dxa"/>
            <w:left w:w="0" w:type="dxa"/>
            <w:bottom w:w="0" w:type="dxa"/>
            <w:right w:w="0" w:type="dxa"/>
          </w:tblCellMar>
        </w:tblPrEx>
        <w:trPr>
          <w:trHeight w:val="485"/>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40" w:firstLine="0"/>
              <w:jc w:val="left"/>
              <w:rPr>
                <w:rFonts w:ascii="Times New Roman" w:hAnsi="Times New Roman" w:cs="Times New Roman"/>
              </w:rPr>
            </w:pPr>
            <w:r w:rsidRPr="00020776">
              <w:rPr>
                <w:rFonts w:ascii="Times New Roman" w:hAnsi="Times New Roman" w:cs="Times New Roman"/>
                <w:lang w:eastAsia="en-US"/>
              </w:rPr>
              <w:t>Bulletin of the Australian Mathematical Society</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95:1-96:3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+ 5 </w:t>
            </w:r>
            <w:r w:rsidRPr="00020776">
              <w:rPr>
                <w:rFonts w:ascii="Times New Roman" w:hAnsi="Times New Roman" w:cs="Times New Roman"/>
                <w:lang w:eastAsia="en-US"/>
              </w:rPr>
              <w:t>years</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15" w:history="1">
              <w:r w:rsidRPr="00020776">
                <w:rPr>
                  <w:rStyle w:val="a3"/>
                  <w:rFonts w:ascii="Times New Roman" w:hAnsi="Times New Roman" w:cs="Times New Roman"/>
                  <w:lang w:eastAsia="en-US"/>
                </w:rPr>
                <w:t>http://journals.cambridge.org/BAZ</w:t>
              </w:r>
            </w:hyperlink>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Bulletin of the School of Oriental and African Studies</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80:1-80:3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64.1 </w:t>
            </w:r>
            <w:r w:rsidRPr="00020776">
              <w:rPr>
                <w:rFonts w:ascii="Times New Roman" w:hAnsi="Times New Roman" w:cs="Times New Roman"/>
                <w:lang w:eastAsia="en-US"/>
              </w:rPr>
              <w:t xml:space="preserve">(Feb </w:t>
            </w:r>
            <w:r w:rsidRPr="00020776">
              <w:rPr>
                <w:rFonts w:ascii="Times New Roman" w:hAnsi="Times New Roman" w:cs="Times New Roman"/>
                <w:lang w:val="ru-RU"/>
              </w:rPr>
              <w:t>2001)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16" w:history="1">
              <w:r w:rsidRPr="00020776">
                <w:rPr>
                  <w:rStyle w:val="a3"/>
                  <w:rFonts w:ascii="Times New Roman" w:hAnsi="Times New Roman" w:cs="Times New Roman"/>
                  <w:lang w:eastAsia="en-US"/>
                </w:rPr>
                <w:t>http://journals.cambridge.org/BSO</w:t>
              </w:r>
            </w:hyperlink>
          </w:p>
        </w:tc>
      </w:tr>
      <w:tr w:rsidR="00000000" w:rsidRPr="00020776">
        <w:tblPrEx>
          <w:tblCellMar>
            <w:top w:w="0" w:type="dxa"/>
            <w:left w:w="0" w:type="dxa"/>
            <w:bottom w:w="0" w:type="dxa"/>
            <w:right w:w="0" w:type="dxa"/>
          </w:tblCellMar>
        </w:tblPrEx>
        <w:trPr>
          <w:trHeight w:val="475"/>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Business and Human Rights Journal</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2:1-2:2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All Current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17" w:history="1">
              <w:r w:rsidRPr="00020776">
                <w:rPr>
                  <w:rStyle w:val="a3"/>
                  <w:rFonts w:ascii="Times New Roman" w:hAnsi="Times New Roman" w:cs="Times New Roman"/>
                  <w:lang w:eastAsia="en-US"/>
                </w:rPr>
                <w:t>http://journals.cambridee.orK/BHJ</w:t>
              </w:r>
            </w:hyperlink>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2458"/>
        <w:gridCol w:w="1291"/>
        <w:gridCol w:w="2218"/>
        <w:gridCol w:w="3154"/>
      </w:tblGrid>
      <w:tr w:rsidR="00000000" w:rsidRPr="00020776">
        <w:tblPrEx>
          <w:tblCellMar>
            <w:top w:w="0" w:type="dxa"/>
            <w:left w:w="0" w:type="dxa"/>
            <w:bottom w:w="0" w:type="dxa"/>
            <w:right w:w="0" w:type="dxa"/>
          </w:tblCellMar>
        </w:tblPrEx>
        <w:trPr>
          <w:trHeight w:val="29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Business and Politics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19:1 -19:4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18 (2016)</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18" w:history="1">
              <w:r w:rsidRPr="00020776">
                <w:rPr>
                  <w:rStyle w:val="a3"/>
                  <w:rFonts w:ascii="Times New Roman" w:hAnsi="Times New Roman" w:cs="Times New Roman"/>
                  <w:lang w:eastAsia="en-US"/>
                </w:rPr>
                <w:t>http://journals.cambridge.org/BAP</w:t>
              </w:r>
            </w:hyperlink>
          </w:p>
        </w:tc>
      </w:tr>
      <w:tr w:rsidR="00000000" w:rsidRPr="00020776">
        <w:tblPrEx>
          <w:tblCellMar>
            <w:top w:w="0" w:type="dxa"/>
            <w:left w:w="0" w:type="dxa"/>
            <w:bottom w:w="0" w:type="dxa"/>
            <w:right w:w="0" w:type="dxa"/>
          </w:tblCellMar>
        </w:tblPrEx>
        <w:trPr>
          <w:trHeight w:val="254"/>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Business Ethics Quarterly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27:1-27:4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Vols</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21 (2011)</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19" w:history="1">
              <w:r w:rsidRPr="00020776">
                <w:rPr>
                  <w:rStyle w:val="a3"/>
                  <w:rFonts w:ascii="Times New Roman" w:hAnsi="Times New Roman" w:cs="Times New Roman"/>
                  <w:lang w:eastAsia="en-US"/>
                </w:rPr>
                <w:t>http://journals.cambridee.org/BEQ</w:t>
              </w:r>
            </w:hyperlink>
          </w:p>
        </w:tc>
      </w:tr>
      <w:tr w:rsidR="00000000" w:rsidRPr="00020776">
        <w:tblPrEx>
          <w:tblCellMar>
            <w:top w:w="0" w:type="dxa"/>
            <w:left w:w="0" w:type="dxa"/>
            <w:bottom w:w="0" w:type="dxa"/>
            <w:right w:w="0" w:type="dxa"/>
          </w:tblCellMar>
        </w:tblPrEx>
        <w:trPr>
          <w:trHeight w:val="302"/>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Business History Review</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91:1-91:4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83:1 (2009)</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20" w:history="1">
              <w:r w:rsidRPr="00020776">
                <w:rPr>
                  <w:rStyle w:val="a3"/>
                  <w:rFonts w:ascii="Times New Roman" w:hAnsi="Times New Roman" w:cs="Times New Roman"/>
                  <w:lang w:eastAsia="en-US"/>
                </w:rPr>
                <w:t>http://journals.cambridee.ore/BHR</w:t>
              </w:r>
            </w:hyperlink>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firstLine="0"/>
              <w:rPr>
                <w:rFonts w:ascii="Times New Roman" w:hAnsi="Times New Roman" w:cs="Times New Roman"/>
              </w:rPr>
            </w:pPr>
            <w:r w:rsidRPr="00020776">
              <w:rPr>
                <w:rFonts w:ascii="Times New Roman" w:hAnsi="Times New Roman" w:cs="Times New Roman"/>
                <w:lang w:eastAsia="en-US"/>
              </w:rPr>
              <w:t>Byzantine and Modern Greek Studies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41:1-41:2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37 (2013)</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21" w:history="1">
              <w:r w:rsidRPr="00020776">
                <w:rPr>
                  <w:rStyle w:val="a3"/>
                  <w:rFonts w:ascii="Times New Roman" w:hAnsi="Times New Roman" w:cs="Times New Roman"/>
                  <w:lang w:eastAsia="en-US"/>
                </w:rPr>
                <w:t>http://iournals.cambridRe.org/BYZ</w:t>
              </w:r>
            </w:hyperlink>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firstLine="0"/>
              <w:rPr>
                <w:rFonts w:ascii="Times New Roman" w:hAnsi="Times New Roman" w:cs="Times New Roman"/>
              </w:rPr>
            </w:pPr>
            <w:r w:rsidRPr="00020776">
              <w:rPr>
                <w:rFonts w:ascii="Times New Roman" w:hAnsi="Times New Roman" w:cs="Times New Roman"/>
                <w:lang w:eastAsia="en-US"/>
              </w:rPr>
              <w:t>Cambridge Archaeological Journal</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27:1-27:4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10.1 </w:t>
            </w:r>
            <w:r w:rsidRPr="00020776">
              <w:rPr>
                <w:rFonts w:ascii="Times New Roman" w:hAnsi="Times New Roman" w:cs="Times New Roman"/>
                <w:lang w:eastAsia="en-US"/>
              </w:rPr>
              <w:t xml:space="preserve">(Apr </w:t>
            </w:r>
            <w:r w:rsidRPr="00020776">
              <w:rPr>
                <w:rFonts w:ascii="Times New Roman" w:hAnsi="Times New Roman" w:cs="Times New Roman"/>
                <w:lang w:val="ru-RU"/>
              </w:rPr>
              <w:t>2000)</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22" w:history="1">
              <w:r w:rsidRPr="00020776">
                <w:rPr>
                  <w:rStyle w:val="a3"/>
                  <w:rFonts w:ascii="Times New Roman" w:hAnsi="Times New Roman" w:cs="Times New Roman"/>
                  <w:lang w:eastAsia="en-US"/>
                </w:rPr>
                <w:t>http://journals.cambridge.org/CAJ</w:t>
              </w:r>
            </w:hyperlink>
          </w:p>
        </w:tc>
      </w:tr>
      <w:tr w:rsidR="00000000" w:rsidRPr="00020776">
        <w:tblPrEx>
          <w:tblCellMar>
            <w:top w:w="0" w:type="dxa"/>
            <w:left w:w="0" w:type="dxa"/>
            <w:bottom w:w="0" w:type="dxa"/>
            <w:right w:w="0" w:type="dxa"/>
          </w:tblCellMar>
        </w:tblPrEx>
        <w:trPr>
          <w:trHeight w:val="264"/>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Cambridge Classical Journal</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63:1-63:1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55 (2009)</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23" w:history="1">
              <w:r w:rsidRPr="00020776">
                <w:rPr>
                  <w:rStyle w:val="a3"/>
                  <w:rFonts w:ascii="Times New Roman" w:hAnsi="Times New Roman" w:cs="Times New Roman"/>
                  <w:lang w:eastAsia="en-US"/>
                </w:rPr>
                <w:t>http://journals.cambridge.org</w:t>
              </w:r>
              <w:r w:rsidRPr="00020776">
                <w:rPr>
                  <w:rStyle w:val="a3"/>
                  <w:rFonts w:ascii="Times New Roman" w:hAnsi="Times New Roman" w:cs="Times New Roman"/>
                  <w:sz w:val="20"/>
                  <w:szCs w:val="20"/>
                  <w:lang w:eastAsia="en-US"/>
                </w:rPr>
                <w:t>/Ca</w:t>
              </w:r>
            </w:hyperlink>
          </w:p>
        </w:tc>
      </w:tr>
      <w:tr w:rsidR="00000000" w:rsidRPr="00020776">
        <w:tblPrEx>
          <w:tblCellMar>
            <w:top w:w="0" w:type="dxa"/>
            <w:left w:w="0" w:type="dxa"/>
            <w:bottom w:w="0" w:type="dxa"/>
            <w:right w:w="0" w:type="dxa"/>
          </w:tblCellMar>
        </w:tblPrEx>
        <w:trPr>
          <w:trHeight w:val="475"/>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Cambridge Journal of Postcolonial Literary Inquiry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4:1-4:3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+ 4 </w:t>
            </w:r>
            <w:r w:rsidRPr="00020776">
              <w:rPr>
                <w:rFonts w:ascii="Times New Roman" w:hAnsi="Times New Roman" w:cs="Times New Roman"/>
                <w:lang w:eastAsia="en-US"/>
              </w:rPr>
              <w:t>years</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24" w:history="1">
              <w:r w:rsidRPr="00020776">
                <w:rPr>
                  <w:rStyle w:val="a3"/>
                  <w:rFonts w:ascii="Times New Roman" w:hAnsi="Times New Roman" w:cs="Times New Roman"/>
                  <w:lang w:eastAsia="en-US"/>
                </w:rPr>
                <w:t>http://journals.cambridRe.orR/PLI</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Cambridge Law Journal</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76:1 - 76:3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57.1 </w:t>
            </w:r>
            <w:r w:rsidRPr="00020776">
              <w:rPr>
                <w:rFonts w:ascii="Times New Roman" w:hAnsi="Times New Roman" w:cs="Times New Roman"/>
                <w:lang w:eastAsia="en-US"/>
              </w:rPr>
              <w:t xml:space="preserve">(Mar </w:t>
            </w:r>
            <w:r w:rsidRPr="00020776">
              <w:rPr>
                <w:rFonts w:ascii="Times New Roman" w:hAnsi="Times New Roman" w:cs="Times New Roman"/>
                <w:lang w:val="ru-RU"/>
              </w:rPr>
              <w:t>1998)</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25" w:history="1">
              <w:r w:rsidRPr="00020776">
                <w:rPr>
                  <w:rStyle w:val="a3"/>
                  <w:rFonts w:ascii="Times New Roman" w:hAnsi="Times New Roman" w:cs="Times New Roman"/>
                  <w:lang w:eastAsia="en-US"/>
                </w:rPr>
                <w:t>http://iournals.cambridge.org/CU</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Cambridge Opera Journal</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29:1 - 29:3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12.1 </w:t>
            </w:r>
            <w:r w:rsidRPr="00020776">
              <w:rPr>
                <w:rFonts w:ascii="Times New Roman" w:hAnsi="Times New Roman" w:cs="Times New Roman"/>
                <w:lang w:eastAsia="en-US"/>
              </w:rPr>
              <w:t xml:space="preserve">(Mar </w:t>
            </w:r>
            <w:r w:rsidRPr="00020776">
              <w:rPr>
                <w:rFonts w:ascii="Times New Roman" w:hAnsi="Times New Roman" w:cs="Times New Roman"/>
                <w:lang w:val="ru-RU"/>
              </w:rPr>
              <w:t>2000)</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26" w:history="1">
              <w:r w:rsidRPr="00020776">
                <w:rPr>
                  <w:rStyle w:val="a3"/>
                  <w:rFonts w:ascii="Times New Roman" w:hAnsi="Times New Roman" w:cs="Times New Roman"/>
                  <w:lang w:eastAsia="en-US"/>
                </w:rPr>
                <w:t>http://journals.cambridge.org/OPR</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Cambridge Quarterly of Healthcare Ethics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26:1-26:4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7.1 </w:t>
            </w:r>
            <w:r w:rsidRPr="00020776">
              <w:rPr>
                <w:rFonts w:ascii="Times New Roman" w:hAnsi="Times New Roman" w:cs="Times New Roman"/>
                <w:lang w:eastAsia="en-US"/>
              </w:rPr>
              <w:t xml:space="preserve">(Jan </w:t>
            </w:r>
            <w:r w:rsidRPr="00020776">
              <w:rPr>
                <w:rFonts w:ascii="Times New Roman" w:hAnsi="Times New Roman" w:cs="Times New Roman"/>
                <w:lang w:val="ru-RU"/>
              </w:rPr>
              <w:t>1998)</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27" w:history="1">
              <w:r w:rsidRPr="00020776">
                <w:rPr>
                  <w:rStyle w:val="a3"/>
                  <w:rFonts w:ascii="Times New Roman" w:hAnsi="Times New Roman" w:cs="Times New Roman"/>
                  <w:lang w:eastAsia="en-US"/>
                </w:rPr>
                <w:t>http://journals.cambridge.org/CQH</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Cambridge Yearbook of European Legal Studies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19:1 -19:1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16 2013-2014 (2014)</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28" w:history="1">
              <w:r w:rsidRPr="00020776">
                <w:rPr>
                  <w:rStyle w:val="a3"/>
                  <w:rFonts w:ascii="Times New Roman" w:hAnsi="Times New Roman" w:cs="Times New Roman"/>
                  <w:lang w:eastAsia="en-US"/>
                </w:rPr>
                <w:t>http://journals.cambridge.org/CEL</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Canadian Entomologist</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149:1-149:6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135 (2003)</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http://journals,cambridge.org/TCE</w:t>
            </w:r>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Canadian Journal of Emergency Medicine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19:1 -19:6</w:t>
            </w:r>
          </w:p>
        </w:tc>
        <w:tc>
          <w:tcPr>
            <w:tcW w:w="2218" w:type="dxa"/>
            <w:tcBorders>
              <w:top w:val="single" w:sz="4" w:space="0" w:color="auto"/>
              <w:left w:val="single" w:sz="4" w:space="0" w:color="auto"/>
              <w:bottom w:val="nil"/>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17 (2015) - </w:t>
            </w:r>
            <w:r w:rsidRPr="00020776">
              <w:rPr>
                <w:rFonts w:ascii="Times New Roman" w:hAnsi="Times New Roman" w:cs="Times New Roman"/>
                <w:lang w:eastAsia="en-US"/>
              </w:rPr>
              <w:t>current</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29" w:history="1">
              <w:r w:rsidRPr="00020776">
                <w:rPr>
                  <w:rStyle w:val="a3"/>
                  <w:rFonts w:ascii="Times New Roman" w:hAnsi="Times New Roman" w:cs="Times New Roman"/>
                  <w:lang w:eastAsia="en-US"/>
                </w:rPr>
                <w:t>http://journals.cambridBe.org/CEM</w:t>
              </w:r>
            </w:hyperlink>
          </w:p>
        </w:tc>
      </w:tr>
      <w:tr w:rsidR="00000000" w:rsidRPr="00020776">
        <w:tblPrEx>
          <w:tblCellMar>
            <w:top w:w="0" w:type="dxa"/>
            <w:left w:w="0" w:type="dxa"/>
            <w:bottom w:w="0" w:type="dxa"/>
            <w:right w:w="0" w:type="dxa"/>
          </w:tblCellMar>
        </w:tblPrEx>
        <w:trPr>
          <w:trHeight w:val="45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firstLine="0"/>
              <w:rPr>
                <w:rFonts w:ascii="Times New Roman" w:hAnsi="Times New Roman" w:cs="Times New Roman"/>
              </w:rPr>
            </w:pPr>
            <w:r w:rsidRPr="00020776">
              <w:rPr>
                <w:rFonts w:ascii="Times New Roman" w:hAnsi="Times New Roman" w:cs="Times New Roman"/>
                <w:lang w:eastAsia="en-US"/>
              </w:rPr>
              <w:t xml:space="preserve">Canadian Journal of Law </w:t>
            </w:r>
            <w:r w:rsidRPr="00020776">
              <w:rPr>
                <w:rFonts w:ascii="Times New Roman" w:hAnsi="Times New Roman" w:cs="Times New Roman"/>
              </w:rPr>
              <w:t xml:space="preserve">&amp; </w:t>
            </w:r>
            <w:r w:rsidRPr="00020776">
              <w:rPr>
                <w:rFonts w:ascii="Times New Roman" w:hAnsi="Times New Roman" w:cs="Times New Roman"/>
                <w:lang w:eastAsia="en-US"/>
              </w:rPr>
              <w:t>Jurisprudence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30:1 - 30:2</w:t>
            </w:r>
          </w:p>
        </w:tc>
        <w:tc>
          <w:tcPr>
            <w:tcW w:w="2218" w:type="dxa"/>
            <w:tcBorders>
              <w:top w:val="nil"/>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Vols</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26 (2013)</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30" w:history="1">
              <w:r w:rsidRPr="00020776">
                <w:rPr>
                  <w:rStyle w:val="a3"/>
                  <w:rFonts w:ascii="Times New Roman" w:hAnsi="Times New Roman" w:cs="Times New Roman"/>
                  <w:lang w:eastAsia="en-US"/>
                </w:rPr>
                <w:t>http://journals.cambridge.org/CJL</w:t>
              </w:r>
            </w:hyperlink>
          </w:p>
        </w:tc>
      </w:tr>
      <w:tr w:rsidR="00000000" w:rsidRPr="00020776">
        <w:tblPrEx>
          <w:tblCellMar>
            <w:top w:w="0" w:type="dxa"/>
            <w:left w:w="0" w:type="dxa"/>
            <w:bottom w:w="0" w:type="dxa"/>
            <w:right w:w="0" w:type="dxa"/>
          </w:tblCellMar>
        </w:tblPrEx>
        <w:trPr>
          <w:trHeight w:val="677"/>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Canadian Journal of Law </w:t>
            </w:r>
            <w:r w:rsidRPr="00020776">
              <w:rPr>
                <w:rFonts w:ascii="Times New Roman" w:hAnsi="Times New Roman" w:cs="Times New Roman"/>
              </w:rPr>
              <w:t xml:space="preserve">&amp; </w:t>
            </w:r>
            <w:r w:rsidRPr="00020776">
              <w:rPr>
                <w:rFonts w:ascii="Times New Roman" w:hAnsi="Times New Roman" w:cs="Times New Roman"/>
                <w:lang w:eastAsia="en-US"/>
              </w:rPr>
              <w:t xml:space="preserve">Society </w:t>
            </w:r>
            <w:r w:rsidRPr="00020776">
              <w:rPr>
                <w:rFonts w:ascii="Times New Roman" w:hAnsi="Times New Roman" w:cs="Times New Roman"/>
              </w:rPr>
              <w:t xml:space="preserve">/ </w:t>
            </w:r>
            <w:r w:rsidRPr="00020776">
              <w:rPr>
                <w:rFonts w:ascii="Times New Roman" w:hAnsi="Times New Roman" w:cs="Times New Roman"/>
                <w:lang w:eastAsia="en-US"/>
              </w:rPr>
              <w:t xml:space="preserve">La Revue </w:t>
            </w:r>
            <w:proofErr w:type="spellStart"/>
            <w:r w:rsidRPr="00020776">
              <w:rPr>
                <w:rFonts w:ascii="Times New Roman" w:hAnsi="Times New Roman" w:cs="Times New Roman"/>
                <w:lang w:eastAsia="en-US"/>
              </w:rPr>
              <w:t>Canadienne</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Droit</w:t>
            </w:r>
            <w:proofErr w:type="spellEnd"/>
            <w:r w:rsidRPr="00020776">
              <w:rPr>
                <w:rFonts w:ascii="Times New Roman" w:hAnsi="Times New Roman" w:cs="Times New Roman"/>
                <w:lang w:eastAsia="en-US"/>
              </w:rPr>
              <w:t xml:space="preserve"> et </w:t>
            </w:r>
            <w:proofErr w:type="spellStart"/>
            <w:r w:rsidRPr="00020776">
              <w:rPr>
                <w:rFonts w:ascii="Times New Roman" w:hAnsi="Times New Roman" w:cs="Times New Roman"/>
                <w:lang w:eastAsia="en-US"/>
              </w:rPr>
              <w:t>Societe</w:t>
            </w:r>
            <w:proofErr w:type="spellEnd"/>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32:1-32:3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26 (2011)</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31" w:history="1">
              <w:r w:rsidRPr="00020776">
                <w:rPr>
                  <w:rStyle w:val="a3"/>
                  <w:rFonts w:ascii="Times New Roman" w:hAnsi="Times New Roman" w:cs="Times New Roman"/>
                  <w:lang w:eastAsia="en-US"/>
                </w:rPr>
                <w:t>http://journals.cambridge.org/CLS</w:t>
              </w:r>
            </w:hyperlink>
          </w:p>
        </w:tc>
      </w:tr>
      <w:tr w:rsidR="00000000" w:rsidRPr="00020776">
        <w:tblPrEx>
          <w:tblCellMar>
            <w:top w:w="0" w:type="dxa"/>
            <w:left w:w="0" w:type="dxa"/>
            <w:bottom w:w="0" w:type="dxa"/>
            <w:right w:w="0" w:type="dxa"/>
          </w:tblCellMar>
        </w:tblPrEx>
        <w:trPr>
          <w:trHeight w:val="677"/>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Canadian Journal of Linguistics/Revue </w:t>
            </w:r>
            <w:proofErr w:type="spellStart"/>
            <w:r w:rsidRPr="00020776">
              <w:rPr>
                <w:rFonts w:ascii="Times New Roman" w:hAnsi="Times New Roman" w:cs="Times New Roman"/>
                <w:lang w:eastAsia="en-US"/>
              </w:rPr>
              <w:t>canadienne</w:t>
            </w:r>
            <w:proofErr w:type="spellEnd"/>
            <w:r w:rsidRPr="00020776">
              <w:rPr>
                <w:rFonts w:ascii="Times New Roman" w:hAnsi="Times New Roman" w:cs="Times New Roman"/>
                <w:lang w:eastAsia="en-US"/>
              </w:rPr>
              <w:t xml:space="preserve"> de </w:t>
            </w:r>
            <w:proofErr w:type="spellStart"/>
            <w:r w:rsidRPr="00020776">
              <w:rPr>
                <w:rFonts w:ascii="Times New Roman" w:hAnsi="Times New Roman" w:cs="Times New Roman"/>
                <w:lang w:eastAsia="en-US"/>
              </w:rPr>
              <w:t>linguistique</w:t>
            </w:r>
            <w:proofErr w:type="spellEnd"/>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62:1-62:4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59 (2014) - </w:t>
            </w:r>
            <w:r w:rsidRPr="00020776">
              <w:rPr>
                <w:rFonts w:ascii="Times New Roman" w:hAnsi="Times New Roman" w:cs="Times New Roman"/>
                <w:lang w:eastAsia="en-US"/>
              </w:rPr>
              <w:t>current</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32" w:history="1">
              <w:r w:rsidRPr="00020776">
                <w:rPr>
                  <w:rStyle w:val="a3"/>
                  <w:rFonts w:ascii="Times New Roman" w:hAnsi="Times New Roman" w:cs="Times New Roman"/>
                  <w:lang w:eastAsia="en-US"/>
                </w:rPr>
                <w:t>http://journals.cambridpe.ore/CIMJ</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Canadian Journal of Neurological Sciences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38 (2011) - </w:t>
            </w:r>
            <w:r w:rsidRPr="00020776">
              <w:rPr>
                <w:rFonts w:ascii="Times New Roman" w:hAnsi="Times New Roman" w:cs="Times New Roman"/>
                <w:lang w:eastAsia="en-US"/>
              </w:rPr>
              <w:t>current</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33" w:history="1">
              <w:r w:rsidRPr="00020776">
                <w:rPr>
                  <w:rStyle w:val="a3"/>
                  <w:rFonts w:ascii="Times New Roman" w:hAnsi="Times New Roman" w:cs="Times New Roman"/>
                  <w:lang w:eastAsia="en-US"/>
                </w:rPr>
                <w:t>http://journals.cambridge.orp/aN</w:t>
              </w:r>
            </w:hyperlink>
          </w:p>
        </w:tc>
      </w:tr>
      <w:tr w:rsidR="00000000" w:rsidRPr="00020776">
        <w:tblPrEx>
          <w:tblCellMar>
            <w:top w:w="0" w:type="dxa"/>
            <w:left w:w="0" w:type="dxa"/>
            <w:bottom w:w="0" w:type="dxa"/>
            <w:right w:w="0" w:type="dxa"/>
          </w:tblCellMar>
        </w:tblPrEx>
        <w:trPr>
          <w:trHeight w:val="677"/>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r w:rsidRPr="00020776">
              <w:rPr>
                <w:rFonts w:ascii="Times New Roman" w:hAnsi="Times New Roman" w:cs="Times New Roman"/>
                <w:lang w:eastAsia="en-US"/>
              </w:rPr>
              <w:t xml:space="preserve">Canadian Journal of Political Science/Revue </w:t>
            </w:r>
            <w:proofErr w:type="spellStart"/>
            <w:r w:rsidRPr="00020776">
              <w:rPr>
                <w:rFonts w:ascii="Times New Roman" w:hAnsi="Times New Roman" w:cs="Times New Roman"/>
                <w:lang w:eastAsia="en-US"/>
              </w:rPr>
              <w:t>canadienne</w:t>
            </w:r>
            <w:proofErr w:type="spellEnd"/>
            <w:r w:rsidRPr="00020776">
              <w:rPr>
                <w:rFonts w:ascii="Times New Roman" w:hAnsi="Times New Roman" w:cs="Times New Roman"/>
                <w:lang w:eastAsia="en-US"/>
              </w:rPr>
              <w:t xml:space="preserve"> de science </w:t>
            </w:r>
            <w:proofErr w:type="spellStart"/>
            <w:r w:rsidRPr="00020776">
              <w:rPr>
                <w:rFonts w:ascii="Times New Roman" w:hAnsi="Times New Roman" w:cs="Times New Roman"/>
                <w:lang w:eastAsia="en-US"/>
              </w:rPr>
              <w:t>politique</w:t>
            </w:r>
            <w:proofErr w:type="spellEnd"/>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50:1-50:4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33.1 </w:t>
            </w:r>
            <w:r w:rsidRPr="00020776">
              <w:rPr>
                <w:rFonts w:ascii="Times New Roman" w:hAnsi="Times New Roman" w:cs="Times New Roman"/>
                <w:lang w:eastAsia="en-US"/>
              </w:rPr>
              <w:t xml:space="preserve">(Mar </w:t>
            </w:r>
            <w:r w:rsidRPr="00020776">
              <w:rPr>
                <w:rFonts w:ascii="Times New Roman" w:hAnsi="Times New Roman" w:cs="Times New Roman"/>
                <w:lang w:val="ru-RU"/>
              </w:rPr>
              <w:t>2000)</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34" w:history="1">
              <w:r w:rsidRPr="00020776">
                <w:rPr>
                  <w:rStyle w:val="a3"/>
                  <w:rFonts w:ascii="Times New Roman" w:hAnsi="Times New Roman" w:cs="Times New Roman"/>
                  <w:lang w:eastAsia="en-US"/>
                </w:rPr>
                <w:t>http://journals.cambridee.ore/Jid</w:t>
              </w:r>
            </w:hyperlink>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aP</w:t>
            </w:r>
            <w:proofErr w:type="spellEnd"/>
          </w:p>
        </w:tc>
      </w:tr>
      <w:tr w:rsidR="00000000" w:rsidRPr="00020776">
        <w:tblPrEx>
          <w:tblCellMar>
            <w:top w:w="0" w:type="dxa"/>
            <w:left w:w="0" w:type="dxa"/>
            <w:bottom w:w="0" w:type="dxa"/>
            <w:right w:w="0" w:type="dxa"/>
          </w:tblCellMar>
        </w:tblPrEx>
        <w:trPr>
          <w:trHeight w:val="677"/>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Canadian Journal on Aging </w:t>
            </w:r>
            <w:r w:rsidRPr="00020776">
              <w:rPr>
                <w:rFonts w:ascii="Times New Roman" w:hAnsi="Times New Roman" w:cs="Times New Roman"/>
              </w:rPr>
              <w:t xml:space="preserve">/ </w:t>
            </w:r>
            <w:r w:rsidRPr="00020776">
              <w:rPr>
                <w:rFonts w:ascii="Times New Roman" w:hAnsi="Times New Roman" w:cs="Times New Roman"/>
                <w:lang w:eastAsia="en-US"/>
              </w:rPr>
              <w:t xml:space="preserve">La Revue </w:t>
            </w:r>
            <w:proofErr w:type="spellStart"/>
            <w:r w:rsidRPr="00020776">
              <w:rPr>
                <w:rFonts w:ascii="Times New Roman" w:hAnsi="Times New Roman" w:cs="Times New Roman"/>
                <w:lang w:eastAsia="en-US"/>
              </w:rPr>
              <w:t>canadienne</w:t>
            </w:r>
            <w:proofErr w:type="spellEnd"/>
            <w:r w:rsidRPr="00020776">
              <w:rPr>
                <w:rFonts w:ascii="Times New Roman" w:hAnsi="Times New Roman" w:cs="Times New Roman"/>
                <w:lang w:eastAsia="en-US"/>
              </w:rPr>
              <w:t xml:space="preserve"> du </w:t>
            </w:r>
            <w:proofErr w:type="spellStart"/>
            <w:r w:rsidRPr="00020776">
              <w:rPr>
                <w:rFonts w:ascii="Times New Roman" w:hAnsi="Times New Roman" w:cs="Times New Roman"/>
                <w:lang w:eastAsia="en-US"/>
              </w:rPr>
              <w:t>vieillissement</w:t>
            </w:r>
            <w:proofErr w:type="spellEnd"/>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36:1-36:4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after="60"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24:1</w:t>
            </w:r>
          </w:p>
          <w:p w:rsidR="00000000" w:rsidRPr="00020776" w:rsidRDefault="006E0964">
            <w:pPr>
              <w:pStyle w:val="a4"/>
              <w:framePr w:wrap="notBeside" w:vAnchor="text" w:hAnchor="text" w:xAlign="center" w:y="1"/>
              <w:shd w:val="clear" w:color="auto" w:fill="auto"/>
              <w:spacing w:before="60" w:line="240" w:lineRule="auto"/>
              <w:ind w:left="100" w:firstLine="0"/>
              <w:jc w:val="left"/>
              <w:rPr>
                <w:rFonts w:ascii="Times New Roman" w:hAnsi="Times New Roman" w:cs="Times New Roman"/>
              </w:rPr>
            </w:pPr>
            <w:r w:rsidRPr="00020776">
              <w:rPr>
                <w:rFonts w:ascii="Times New Roman" w:hAnsi="Times New Roman" w:cs="Times New Roman"/>
                <w:lang w:eastAsia="en-US"/>
              </w:rPr>
              <w:t>(Spring/</w:t>
            </w:r>
            <w:proofErr w:type="spellStart"/>
            <w:r w:rsidRPr="00020776">
              <w:rPr>
                <w:rFonts w:ascii="Times New Roman" w:hAnsi="Times New Roman" w:cs="Times New Roman"/>
                <w:lang w:eastAsia="en-US"/>
              </w:rPr>
              <w:t>Printemps</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2005)</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35" w:history="1">
              <w:r w:rsidRPr="00020776">
                <w:rPr>
                  <w:rStyle w:val="a3"/>
                  <w:rFonts w:ascii="Times New Roman" w:hAnsi="Times New Roman" w:cs="Times New Roman"/>
                  <w:lang w:eastAsia="en-US"/>
                </w:rPr>
                <w:t>http://journals.cambridge.org</w:t>
              </w:r>
              <w:r w:rsidRPr="00020776">
                <w:rPr>
                  <w:rStyle w:val="a3"/>
                  <w:rFonts w:ascii="Times New Roman" w:hAnsi="Times New Roman" w:cs="Times New Roman"/>
                  <w:sz w:val="20"/>
                  <w:szCs w:val="20"/>
                  <w:lang w:eastAsia="en-US"/>
                </w:rPr>
                <w:t>/aG</w:t>
              </w:r>
            </w:hyperlink>
          </w:p>
        </w:tc>
      </w:tr>
      <w:tr w:rsidR="00000000" w:rsidRPr="00020776">
        <w:tblPrEx>
          <w:tblCellMar>
            <w:top w:w="0" w:type="dxa"/>
            <w:left w:w="0" w:type="dxa"/>
            <w:bottom w:w="0" w:type="dxa"/>
            <w:right w:w="0" w:type="dxa"/>
          </w:tblCellMar>
        </w:tblPrEx>
        <w:trPr>
          <w:trHeight w:val="902"/>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Canadian Yearbook of International Law </w:t>
            </w:r>
            <w:r w:rsidRPr="00020776">
              <w:rPr>
                <w:rFonts w:ascii="Times New Roman" w:hAnsi="Times New Roman" w:cs="Times New Roman"/>
              </w:rPr>
              <w:t xml:space="preserve">/ </w:t>
            </w:r>
            <w:proofErr w:type="spellStart"/>
            <w:r w:rsidRPr="00020776">
              <w:rPr>
                <w:rFonts w:ascii="Times New Roman" w:hAnsi="Times New Roman" w:cs="Times New Roman"/>
                <w:lang w:eastAsia="en-US"/>
              </w:rPr>
              <w:t>Annuaire</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canadien</w:t>
            </w:r>
            <w:proofErr w:type="spellEnd"/>
            <w:r w:rsidRPr="00020776">
              <w:rPr>
                <w:rFonts w:ascii="Times New Roman" w:hAnsi="Times New Roman" w:cs="Times New Roman"/>
                <w:lang w:eastAsia="en-US"/>
              </w:rPr>
              <w:t xml:space="preserve"> de </w:t>
            </w:r>
            <w:proofErr w:type="spellStart"/>
            <w:r w:rsidRPr="00020776">
              <w:rPr>
                <w:rFonts w:ascii="Times New Roman" w:hAnsi="Times New Roman" w:cs="Times New Roman"/>
                <w:lang w:eastAsia="en-US"/>
              </w:rPr>
              <w:t>droit</w:t>
            </w:r>
            <w:proofErr w:type="spellEnd"/>
            <w:r w:rsidRPr="00020776">
              <w:rPr>
                <w:rFonts w:ascii="Times New Roman" w:hAnsi="Times New Roman" w:cs="Times New Roman"/>
                <w:lang w:eastAsia="en-US"/>
              </w:rPr>
              <w:t xml:space="preserve"> international</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54:1 - 54:1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52 (2015) </w:t>
            </w:r>
            <w:r w:rsidRPr="00020776">
              <w:rPr>
                <w:rFonts w:ascii="Times New Roman" w:hAnsi="Times New Roman" w:cs="Times New Roman"/>
                <w:lang w:eastAsia="en-US"/>
              </w:rPr>
              <w:t>onwards</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36" w:history="1">
              <w:r w:rsidRPr="00020776">
                <w:rPr>
                  <w:rStyle w:val="a3"/>
                  <w:rFonts w:ascii="Times New Roman" w:hAnsi="Times New Roman" w:cs="Times New Roman"/>
                  <w:lang w:eastAsia="en-US"/>
                </w:rPr>
                <w:t>http://iournals.cambridee.ore/CYL</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Cardiology in the Young</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27:1-27:10</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11.1 </w:t>
            </w:r>
            <w:r w:rsidRPr="00020776">
              <w:rPr>
                <w:rFonts w:ascii="Times New Roman" w:hAnsi="Times New Roman" w:cs="Times New Roman"/>
                <w:lang w:eastAsia="en-US"/>
              </w:rPr>
              <w:t xml:space="preserve">(Feb </w:t>
            </w:r>
            <w:r w:rsidRPr="00020776">
              <w:rPr>
                <w:rFonts w:ascii="Times New Roman" w:hAnsi="Times New Roman" w:cs="Times New Roman"/>
                <w:lang w:val="ru-RU"/>
              </w:rPr>
              <w:t>2001)</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37" w:history="1">
              <w:r w:rsidRPr="00020776">
                <w:rPr>
                  <w:rStyle w:val="a3"/>
                  <w:rFonts w:ascii="Times New Roman" w:hAnsi="Times New Roman" w:cs="Times New Roman"/>
                  <w:lang w:eastAsia="en-US"/>
                </w:rPr>
                <w:t>http://iournals.cambridee.ore/CTY</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Central European History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50:1 - 50:4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33:1 </w:t>
            </w:r>
            <w:r w:rsidRPr="00020776">
              <w:rPr>
                <w:rFonts w:ascii="Times New Roman" w:hAnsi="Times New Roman" w:cs="Times New Roman"/>
                <w:lang w:eastAsia="en-US"/>
              </w:rPr>
              <w:t xml:space="preserve">(Mar </w:t>
            </w:r>
            <w:r w:rsidRPr="00020776">
              <w:rPr>
                <w:rFonts w:ascii="Times New Roman" w:hAnsi="Times New Roman" w:cs="Times New Roman"/>
                <w:lang w:val="ru-RU"/>
              </w:rPr>
              <w:t>2000)</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38" w:history="1">
              <w:r w:rsidRPr="00020776">
                <w:rPr>
                  <w:rStyle w:val="a3"/>
                  <w:rFonts w:ascii="Times New Roman" w:hAnsi="Times New Roman" w:cs="Times New Roman"/>
                  <w:lang w:eastAsia="en-US"/>
                </w:rPr>
                <w:t>http://journals.cambridee.orp/CCC</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Children Australia</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42:1-42:4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33 (2008)</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39" w:history="1">
              <w:r w:rsidRPr="00020776">
                <w:rPr>
                  <w:rStyle w:val="a3"/>
                  <w:rFonts w:ascii="Times New Roman" w:hAnsi="Times New Roman" w:cs="Times New Roman"/>
                  <w:lang w:eastAsia="en-US"/>
                </w:rPr>
                <w:t>http://iournals.cambridpe.ore/CHA</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China Quarterly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229:1-232:1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165 </w:t>
            </w:r>
            <w:r w:rsidRPr="00020776">
              <w:rPr>
                <w:rFonts w:ascii="Times New Roman" w:hAnsi="Times New Roman" w:cs="Times New Roman"/>
                <w:lang w:eastAsia="en-US"/>
              </w:rPr>
              <w:t xml:space="preserve">(Mar </w:t>
            </w:r>
            <w:r w:rsidRPr="00020776">
              <w:rPr>
                <w:rFonts w:ascii="Times New Roman" w:hAnsi="Times New Roman" w:cs="Times New Roman"/>
                <w:lang w:val="ru-RU"/>
              </w:rPr>
              <w:t>2001)</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40" w:history="1">
              <w:r w:rsidRPr="00020776">
                <w:rPr>
                  <w:rStyle w:val="a3"/>
                  <w:rFonts w:ascii="Times New Roman" w:hAnsi="Times New Roman" w:cs="Times New Roman"/>
                  <w:lang w:eastAsia="en-US"/>
                </w:rPr>
                <w:t>http://journals.cambridge.ore/CQY</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Church History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86:1-86:4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73:1 </w:t>
            </w:r>
            <w:r w:rsidRPr="00020776">
              <w:rPr>
                <w:rFonts w:ascii="Times New Roman" w:hAnsi="Times New Roman" w:cs="Times New Roman"/>
                <w:lang w:eastAsia="en-US"/>
              </w:rPr>
              <w:t xml:space="preserve">(Mar </w:t>
            </w:r>
            <w:r w:rsidRPr="00020776">
              <w:rPr>
                <w:rFonts w:ascii="Times New Roman" w:hAnsi="Times New Roman" w:cs="Times New Roman"/>
                <w:lang w:val="ru-RU"/>
              </w:rPr>
              <w:t>2004)</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41" w:history="1">
              <w:r w:rsidRPr="00020776">
                <w:rPr>
                  <w:rStyle w:val="a3"/>
                  <w:rFonts w:ascii="Times New Roman" w:hAnsi="Times New Roman" w:cs="Times New Roman"/>
                  <w:lang w:eastAsia="en-US"/>
                </w:rPr>
                <w:t>http://journals.cambridee.ore/CHH</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Classical Quarterly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67:1-67:2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51:1 </w:t>
            </w:r>
            <w:r w:rsidRPr="00020776">
              <w:rPr>
                <w:rFonts w:ascii="Times New Roman" w:hAnsi="Times New Roman" w:cs="Times New Roman"/>
                <w:lang w:eastAsia="en-US"/>
              </w:rPr>
              <w:t xml:space="preserve">(Jul </w:t>
            </w:r>
            <w:r w:rsidRPr="00020776">
              <w:rPr>
                <w:rFonts w:ascii="Times New Roman" w:hAnsi="Times New Roman" w:cs="Times New Roman"/>
                <w:lang w:val="ru-RU"/>
              </w:rPr>
              <w:t>2001)</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42" w:history="1">
              <w:r w:rsidRPr="00020776">
                <w:rPr>
                  <w:rStyle w:val="a3"/>
                  <w:rFonts w:ascii="Times New Roman" w:hAnsi="Times New Roman" w:cs="Times New Roman"/>
                  <w:lang w:eastAsia="en-US"/>
                </w:rPr>
                <w:t>http://journals.cambridge.ore/CAQ</w:t>
              </w:r>
            </w:hyperlink>
          </w:p>
        </w:tc>
      </w:tr>
      <w:tr w:rsidR="00000000" w:rsidRPr="00020776">
        <w:tblPrEx>
          <w:tblCellMar>
            <w:top w:w="0" w:type="dxa"/>
            <w:left w:w="0" w:type="dxa"/>
            <w:bottom w:w="0" w:type="dxa"/>
            <w:right w:w="0" w:type="dxa"/>
          </w:tblCellMar>
        </w:tblPrEx>
        <w:trPr>
          <w:trHeight w:val="264"/>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Classical Review</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67:1 - 67:2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48:2 </w:t>
            </w:r>
            <w:r w:rsidRPr="00020776">
              <w:rPr>
                <w:rFonts w:ascii="Times New Roman" w:hAnsi="Times New Roman" w:cs="Times New Roman"/>
                <w:lang w:eastAsia="en-US"/>
              </w:rPr>
              <w:t xml:space="preserve">(Oct </w:t>
            </w:r>
            <w:r w:rsidRPr="00020776">
              <w:rPr>
                <w:rFonts w:ascii="Times New Roman" w:hAnsi="Times New Roman" w:cs="Times New Roman"/>
                <w:lang w:val="ru-RU"/>
              </w:rPr>
              <w:t>1998)</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43" w:history="1">
              <w:r w:rsidRPr="00020776">
                <w:rPr>
                  <w:rStyle w:val="a3"/>
                  <w:rFonts w:ascii="Times New Roman" w:hAnsi="Times New Roman" w:cs="Times New Roman"/>
                  <w:lang w:eastAsia="en-US"/>
                </w:rPr>
                <w:t>http://journals.cambridee.ore/CAR</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CNS Spectrums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21:1-21:6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15 (2010)</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44" w:history="1">
              <w:r w:rsidRPr="00020776">
                <w:rPr>
                  <w:rStyle w:val="a3"/>
                  <w:rFonts w:ascii="Times New Roman" w:hAnsi="Times New Roman" w:cs="Times New Roman"/>
                  <w:lang w:eastAsia="en-US"/>
                </w:rPr>
                <w:t>http://journals.cambridge.org/CNS</w:t>
              </w:r>
            </w:hyperlink>
          </w:p>
        </w:tc>
      </w:tr>
      <w:tr w:rsidR="00000000" w:rsidRPr="00020776">
        <w:tblPrEx>
          <w:tblCellMar>
            <w:top w:w="0" w:type="dxa"/>
            <w:left w:w="0" w:type="dxa"/>
            <w:bottom w:w="0" w:type="dxa"/>
            <w:right w:w="0" w:type="dxa"/>
          </w:tblCellMar>
        </w:tblPrEx>
        <w:trPr>
          <w:trHeight w:val="307"/>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Cognitive </w:t>
            </w:r>
            <w:proofErr w:type="spellStart"/>
            <w:r w:rsidRPr="00020776">
              <w:rPr>
                <w:rFonts w:ascii="Times New Roman" w:hAnsi="Times New Roman" w:cs="Times New Roman"/>
                <w:lang w:eastAsia="en-US"/>
              </w:rPr>
              <w:t>Behaviour</w:t>
            </w:r>
            <w:proofErr w:type="spellEnd"/>
            <w:r w:rsidRPr="00020776">
              <w:rPr>
                <w:rFonts w:ascii="Times New Roman" w:hAnsi="Times New Roman" w:cs="Times New Roman"/>
                <w:lang w:eastAsia="en-US"/>
              </w:rPr>
              <w:t xml:space="preserve"> Therapist</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10:1-10:1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(Dec </w:t>
            </w:r>
            <w:r w:rsidRPr="00020776">
              <w:rPr>
                <w:rFonts w:ascii="Times New Roman" w:hAnsi="Times New Roman" w:cs="Times New Roman"/>
                <w:lang w:val="ru-RU"/>
              </w:rPr>
              <w:t>2008)</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45" w:history="1">
              <w:r w:rsidRPr="00020776">
                <w:rPr>
                  <w:rStyle w:val="a3"/>
                  <w:rFonts w:ascii="Times New Roman" w:hAnsi="Times New Roman" w:cs="Times New Roman"/>
                  <w:lang w:eastAsia="en-US"/>
                </w:rPr>
                <w:t>http://journals.cambridge.ore/CBT</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firstLine="0"/>
              <w:rPr>
                <w:rFonts w:ascii="Times New Roman" w:hAnsi="Times New Roman" w:cs="Times New Roman"/>
              </w:rPr>
            </w:pPr>
            <w:proofErr w:type="spellStart"/>
            <w:r w:rsidRPr="00020776">
              <w:rPr>
                <w:rFonts w:ascii="Times New Roman" w:hAnsi="Times New Roman" w:cs="Times New Roman"/>
                <w:lang w:eastAsia="en-US"/>
              </w:rPr>
              <w:t>Combinatorics</w:t>
            </w:r>
            <w:proofErr w:type="spellEnd"/>
            <w:r w:rsidRPr="00020776">
              <w:rPr>
                <w:rFonts w:ascii="Times New Roman" w:hAnsi="Times New Roman" w:cs="Times New Roman"/>
                <w:lang w:eastAsia="en-US"/>
              </w:rPr>
              <w:t>, Probability and Computing</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26:1 - 26:6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6.1 </w:t>
            </w:r>
            <w:r w:rsidRPr="00020776">
              <w:rPr>
                <w:rFonts w:ascii="Times New Roman" w:hAnsi="Times New Roman" w:cs="Times New Roman"/>
                <w:lang w:eastAsia="en-US"/>
              </w:rPr>
              <w:t xml:space="preserve">(Mar </w:t>
            </w:r>
            <w:r w:rsidRPr="00020776">
              <w:rPr>
                <w:rFonts w:ascii="Times New Roman" w:hAnsi="Times New Roman" w:cs="Times New Roman"/>
                <w:lang w:val="ru-RU"/>
              </w:rPr>
              <w:t>1997)</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46" w:history="1">
              <w:r w:rsidRPr="00020776">
                <w:rPr>
                  <w:rStyle w:val="a3"/>
                  <w:rFonts w:ascii="Times New Roman" w:hAnsi="Times New Roman" w:cs="Times New Roman"/>
                  <w:sz w:val="20"/>
                  <w:szCs w:val="20"/>
                  <w:lang w:eastAsia="en-US"/>
                </w:rPr>
                <w:t>http</w:t>
              </w:r>
              <w:r w:rsidRPr="00020776">
                <w:rPr>
                  <w:rStyle w:val="a3"/>
                  <w:rFonts w:ascii="Times New Roman" w:hAnsi="Times New Roman" w:cs="Times New Roman"/>
                  <w:lang w:eastAsia="en-US"/>
                </w:rPr>
                <w:t>://journals.cambridge.org/CPC</w:t>
              </w:r>
            </w:hyperlink>
          </w:p>
        </w:tc>
      </w:tr>
      <w:tr w:rsidR="00000000" w:rsidRPr="00020776">
        <w:tblPrEx>
          <w:tblCellMar>
            <w:top w:w="0" w:type="dxa"/>
            <w:left w:w="0" w:type="dxa"/>
            <w:bottom w:w="0" w:type="dxa"/>
            <w:right w:w="0" w:type="dxa"/>
          </w:tblCellMar>
        </w:tblPrEx>
        <w:trPr>
          <w:trHeight w:val="46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Communications in Computational Physics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21:1-22:5</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9 (2011) - </w:t>
            </w:r>
            <w:r w:rsidRPr="00020776">
              <w:rPr>
                <w:rFonts w:ascii="Times New Roman" w:hAnsi="Times New Roman" w:cs="Times New Roman"/>
                <w:lang w:eastAsia="en-US"/>
              </w:rPr>
              <w:t>current</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47" w:history="1">
              <w:r w:rsidRPr="00020776">
                <w:rPr>
                  <w:rStyle w:val="a3"/>
                  <w:rFonts w:ascii="Times New Roman" w:hAnsi="Times New Roman" w:cs="Times New Roman"/>
                  <w:lang w:eastAsia="en-US"/>
                </w:rPr>
                <w:t>http://iournals.cambridee.ore/CPH</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Comparative Studies in Society and History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59:1-59:4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39.1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48" w:history="1">
              <w:r w:rsidRPr="00020776">
                <w:rPr>
                  <w:rStyle w:val="a3"/>
                  <w:rFonts w:ascii="Times New Roman" w:hAnsi="Times New Roman" w:cs="Times New Roman"/>
                  <w:lang w:eastAsia="en-US"/>
                </w:rPr>
                <w:t>http://joumals.cambridge.org/CSS</w:t>
              </w:r>
            </w:hyperlink>
          </w:p>
        </w:tc>
      </w:tr>
      <w:tr w:rsidR="00000000" w:rsidRPr="00020776">
        <w:tblPrEx>
          <w:tblCellMar>
            <w:top w:w="0" w:type="dxa"/>
            <w:left w:w="0" w:type="dxa"/>
            <w:bottom w:w="0" w:type="dxa"/>
            <w:right w:w="0" w:type="dxa"/>
          </w:tblCellMar>
        </w:tblPrEx>
        <w:trPr>
          <w:trHeight w:val="317"/>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Compositio</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Mathematica</w:t>
            </w:r>
            <w:proofErr w:type="spellEnd"/>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153:1-153:12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+ 5 </w:t>
            </w:r>
            <w:r w:rsidRPr="00020776">
              <w:rPr>
                <w:rFonts w:ascii="Times New Roman" w:hAnsi="Times New Roman" w:cs="Times New Roman"/>
                <w:lang w:eastAsia="en-US"/>
              </w:rPr>
              <w:t>years</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49" w:history="1">
              <w:r w:rsidRPr="00020776">
                <w:rPr>
                  <w:rStyle w:val="a3"/>
                  <w:rFonts w:ascii="Times New Roman" w:hAnsi="Times New Roman" w:cs="Times New Roman"/>
                  <w:lang w:eastAsia="en-US"/>
                </w:rPr>
                <w:t>http://journals.cambridge.org/COM</w:t>
              </w:r>
            </w:hyperlink>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2477"/>
        <w:gridCol w:w="1310"/>
        <w:gridCol w:w="2222"/>
        <w:gridCol w:w="3115"/>
      </w:tblGrid>
      <w:tr w:rsidR="00000000" w:rsidRPr="00020776">
        <w:tblPrEx>
          <w:tblCellMar>
            <w:top w:w="0" w:type="dxa"/>
            <w:left w:w="0" w:type="dxa"/>
            <w:bottom w:w="0" w:type="dxa"/>
            <w:right w:w="0" w:type="dxa"/>
          </w:tblCellMar>
        </w:tblPrEx>
        <w:trPr>
          <w:trHeight w:val="46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60" w:firstLine="0"/>
              <w:jc w:val="left"/>
              <w:rPr>
                <w:rFonts w:ascii="Times New Roman" w:hAnsi="Times New Roman" w:cs="Times New Roman"/>
              </w:rPr>
            </w:pPr>
            <w:r w:rsidRPr="00020776">
              <w:rPr>
                <w:rFonts w:ascii="Times New Roman" w:hAnsi="Times New Roman" w:cs="Times New Roman"/>
                <w:lang w:eastAsia="en-US"/>
              </w:rPr>
              <w:t>Congress on Research in Dance</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val="ru-RU"/>
              </w:rPr>
              <w:t>2017:1- 2017:1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39 (2007) - </w:t>
            </w:r>
            <w:r w:rsidRPr="00020776">
              <w:rPr>
                <w:rFonts w:ascii="Times New Roman" w:hAnsi="Times New Roman" w:cs="Times New Roman"/>
                <w:lang w:eastAsia="en-US"/>
              </w:rPr>
              <w:t>current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30"/>
              <w:framePr w:wrap="notBeside" w:vAnchor="text" w:hAnchor="text" w:xAlign="center" w:y="1"/>
              <w:shd w:val="clear" w:color="auto" w:fill="auto"/>
              <w:spacing w:line="240" w:lineRule="auto"/>
              <w:ind w:left="120"/>
              <w:rPr>
                <w:rFonts w:ascii="Times New Roman" w:hAnsi="Times New Roman" w:cs="Times New Roman"/>
              </w:rPr>
            </w:pPr>
            <w:hyperlink r:id="rId150" w:history="1">
              <w:r w:rsidRPr="00020776">
                <w:rPr>
                  <w:rStyle w:val="a3"/>
                  <w:rFonts w:ascii="Times New Roman" w:hAnsi="Times New Roman" w:cs="Times New Roman"/>
                  <w:sz w:val="18"/>
                  <w:szCs w:val="18"/>
                  <w:lang w:eastAsia="en-US"/>
                </w:rPr>
                <w:t>http</w:t>
              </w:r>
              <w:r w:rsidRPr="00020776">
                <w:rPr>
                  <w:rStyle w:val="a3"/>
                  <w:rFonts w:ascii="Times New Roman" w:hAnsi="Times New Roman" w:cs="Times New Roman"/>
                  <w:lang w:eastAsia="en-US"/>
                </w:rPr>
                <w:t>://journals.cambridRe.org</w:t>
              </w:r>
              <w:r w:rsidRPr="00020776">
                <w:rPr>
                  <w:rStyle w:val="a3"/>
                  <w:rFonts w:ascii="Times New Roman" w:hAnsi="Times New Roman" w:cs="Times New Roman"/>
                  <w:sz w:val="18"/>
                  <w:szCs w:val="18"/>
                  <w:lang w:eastAsia="en-US"/>
                </w:rPr>
                <w:t>/COR</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60" w:firstLine="0"/>
              <w:jc w:val="left"/>
              <w:rPr>
                <w:rFonts w:ascii="Times New Roman" w:hAnsi="Times New Roman" w:cs="Times New Roman"/>
              </w:rPr>
            </w:pPr>
            <w:r w:rsidRPr="00020776">
              <w:rPr>
                <w:rFonts w:ascii="Times New Roman" w:hAnsi="Times New Roman" w:cs="Times New Roman"/>
                <w:lang w:eastAsia="en-US"/>
              </w:rPr>
              <w:t>Contemporary European History</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26:1-26:4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8.1 </w:t>
            </w:r>
            <w:r w:rsidRPr="00020776">
              <w:rPr>
                <w:rFonts w:ascii="Times New Roman" w:hAnsi="Times New Roman" w:cs="Times New Roman"/>
                <w:lang w:eastAsia="en-US"/>
              </w:rPr>
              <w:t xml:space="preserve">(Mar </w:t>
            </w:r>
            <w:r w:rsidRPr="00020776">
              <w:rPr>
                <w:rFonts w:ascii="Times New Roman" w:hAnsi="Times New Roman" w:cs="Times New Roman"/>
                <w:lang w:val="ru-RU"/>
              </w:rPr>
              <w:t>1999)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51" w:history="1">
              <w:r w:rsidRPr="00020776">
                <w:rPr>
                  <w:rStyle w:val="a3"/>
                  <w:rFonts w:ascii="Times New Roman" w:hAnsi="Times New Roman" w:cs="Times New Roman"/>
                  <w:lang w:eastAsia="en-US"/>
                </w:rPr>
                <w:t>http://journals.cambridpe.ore/CEH</w:t>
              </w:r>
            </w:hyperlink>
          </w:p>
        </w:tc>
      </w:tr>
      <w:tr w:rsidR="00000000" w:rsidRPr="00020776">
        <w:tblPrEx>
          <w:tblCellMar>
            <w:top w:w="0" w:type="dxa"/>
            <w:left w:w="0" w:type="dxa"/>
            <w:bottom w:w="0" w:type="dxa"/>
            <w:right w:w="0" w:type="dxa"/>
          </w:tblCellMar>
        </w:tblPrEx>
        <w:trPr>
          <w:trHeight w:val="29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Continuity and Change</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32:1-32:3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12.1 </w:t>
            </w:r>
            <w:r w:rsidRPr="00020776">
              <w:rPr>
                <w:rFonts w:ascii="Times New Roman" w:hAnsi="Times New Roman" w:cs="Times New Roman"/>
                <w:lang w:eastAsia="en-US"/>
              </w:rPr>
              <w:t xml:space="preserve">(May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http;//</w:t>
            </w:r>
            <w:proofErr w:type="spellStart"/>
            <w:r w:rsidRPr="00020776">
              <w:rPr>
                <w:rFonts w:ascii="Times New Roman" w:hAnsi="Times New Roman" w:cs="Times New Roman"/>
                <w:lang w:eastAsia="en-US"/>
              </w:rPr>
              <w:t>jou</w:t>
            </w:r>
            <w:proofErr w:type="spellEnd"/>
            <w:r w:rsidRPr="00020776">
              <w:rPr>
                <w:rFonts w:ascii="Times New Roman" w:hAnsi="Times New Roman" w:cs="Times New Roman"/>
                <w:lang w:eastAsia="en-US"/>
              </w:rPr>
              <w:t xml:space="preserve"> mals.ca </w:t>
            </w:r>
            <w:proofErr w:type="spellStart"/>
            <w:r w:rsidRPr="00020776">
              <w:rPr>
                <w:rFonts w:ascii="Times New Roman" w:hAnsi="Times New Roman" w:cs="Times New Roman"/>
                <w:lang w:eastAsia="en-US"/>
              </w:rPr>
              <w:t>mbricige,org</w:t>
            </w:r>
            <w:proofErr w:type="spellEnd"/>
            <w:r w:rsidRPr="00020776">
              <w:rPr>
                <w:rFonts w:ascii="Times New Roman" w:hAnsi="Times New Roman" w:cs="Times New Roman"/>
                <w:lang w:eastAsia="en-US"/>
              </w:rPr>
              <w:t xml:space="preserve">/CO </w:t>
            </w:r>
            <w:r w:rsidRPr="00020776">
              <w:rPr>
                <w:rFonts w:ascii="Times New Roman" w:hAnsi="Times New Roman" w:cs="Times New Roman"/>
              </w:rPr>
              <w:t>N</w:t>
            </w:r>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Dance Research Journal</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49:1-49:3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39 (2007)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1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http</w:t>
            </w:r>
            <w:r w:rsidRPr="00020776">
              <w:rPr>
                <w:rStyle w:val="113"/>
                <w:rFonts w:ascii="Times New Roman" w:hAnsi="Times New Roman" w:cs="Times New Roman"/>
                <w:lang w:eastAsia="en-US"/>
              </w:rPr>
              <w:t>://journg|s</w:t>
            </w:r>
            <w:r w:rsidRPr="00020776">
              <w:rPr>
                <w:rFonts w:ascii="Times New Roman" w:hAnsi="Times New Roman" w:cs="Times New Roman"/>
                <w:lang w:eastAsia="en-US"/>
              </w:rPr>
              <w:t>,caiTibridge.Qrg</w:t>
            </w:r>
            <w:r w:rsidRPr="00020776">
              <w:rPr>
                <w:rStyle w:val="113"/>
                <w:rFonts w:ascii="Times New Roman" w:hAnsi="Times New Roman" w:cs="Times New Roman"/>
                <w:lang w:eastAsia="en-US"/>
              </w:rPr>
              <w:t>/DRJ</w:t>
            </w:r>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Design Science</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3:1-3:1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52" w:history="1">
              <w:r w:rsidRPr="00020776">
                <w:rPr>
                  <w:rStyle w:val="a3"/>
                  <w:rFonts w:ascii="Times New Roman" w:hAnsi="Times New Roman" w:cs="Times New Roman"/>
                  <w:lang w:eastAsia="en-US"/>
                </w:rPr>
                <w:t>http://journals.cambridge.orp/DSJ</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60" w:firstLine="0"/>
              <w:jc w:val="left"/>
              <w:rPr>
                <w:rFonts w:ascii="Times New Roman" w:hAnsi="Times New Roman" w:cs="Times New Roman"/>
              </w:rPr>
            </w:pPr>
            <w:r w:rsidRPr="00020776">
              <w:rPr>
                <w:rFonts w:ascii="Times New Roman" w:hAnsi="Times New Roman" w:cs="Times New Roman"/>
                <w:lang w:eastAsia="en-US"/>
              </w:rPr>
              <w:t>Development and Psychopathology</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29:1-29:5</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9.1 </w:t>
            </w:r>
            <w:r w:rsidRPr="00020776">
              <w:rPr>
                <w:rFonts w:ascii="Times New Roman" w:hAnsi="Times New Roman" w:cs="Times New Roman"/>
                <w:lang w:eastAsia="en-US"/>
              </w:rPr>
              <w:t xml:space="preserve">(Mar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53" w:history="1">
              <w:r w:rsidRPr="00020776">
                <w:rPr>
                  <w:rStyle w:val="a3"/>
                  <w:rFonts w:ascii="Times New Roman" w:hAnsi="Times New Roman" w:cs="Times New Roman"/>
                  <w:lang w:eastAsia="en-US"/>
                </w:rPr>
                <w:t>http://journals.cambridpe.org/DPP</w:t>
              </w:r>
            </w:hyperlink>
          </w:p>
        </w:tc>
      </w:tr>
      <w:tr w:rsidR="00000000" w:rsidRPr="00020776">
        <w:tblPrEx>
          <w:tblCellMar>
            <w:top w:w="0" w:type="dxa"/>
            <w:left w:w="0" w:type="dxa"/>
            <w:bottom w:w="0" w:type="dxa"/>
            <w:right w:w="0" w:type="dxa"/>
          </w:tblCellMar>
        </w:tblPrEx>
        <w:trPr>
          <w:trHeight w:val="68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60" w:firstLine="0"/>
              <w:jc w:val="left"/>
              <w:rPr>
                <w:rFonts w:ascii="Times New Roman" w:hAnsi="Times New Roman" w:cs="Times New Roman"/>
              </w:rPr>
            </w:pPr>
            <w:r w:rsidRPr="00020776">
              <w:rPr>
                <w:rFonts w:ascii="Times New Roman" w:hAnsi="Times New Roman" w:cs="Times New Roman"/>
                <w:lang w:eastAsia="en-US"/>
              </w:rPr>
              <w:t xml:space="preserve">Dialogue: Canadian Philosophical Review </w:t>
            </w:r>
            <w:r w:rsidRPr="00020776">
              <w:rPr>
                <w:rFonts w:ascii="Times New Roman" w:hAnsi="Times New Roman" w:cs="Times New Roman"/>
              </w:rPr>
              <w:t xml:space="preserve">/ </w:t>
            </w:r>
            <w:r w:rsidRPr="00020776">
              <w:rPr>
                <w:rFonts w:ascii="Times New Roman" w:hAnsi="Times New Roman" w:cs="Times New Roman"/>
                <w:lang w:eastAsia="en-US"/>
              </w:rPr>
              <w:t xml:space="preserve">Revue </w:t>
            </w:r>
            <w:proofErr w:type="spellStart"/>
            <w:r w:rsidRPr="00020776">
              <w:rPr>
                <w:rFonts w:ascii="Times New Roman" w:hAnsi="Times New Roman" w:cs="Times New Roman"/>
                <w:lang w:eastAsia="en-US"/>
              </w:rPr>
              <w:t>canadienne</w:t>
            </w:r>
            <w:proofErr w:type="spellEnd"/>
            <w:r w:rsidRPr="00020776">
              <w:rPr>
                <w:rFonts w:ascii="Times New Roman" w:hAnsi="Times New Roman" w:cs="Times New Roman"/>
                <w:lang w:eastAsia="en-US"/>
              </w:rPr>
              <w:t xml:space="preserve"> de </w:t>
            </w:r>
            <w:proofErr w:type="spellStart"/>
            <w:r w:rsidRPr="00020776">
              <w:rPr>
                <w:rFonts w:ascii="Times New Roman" w:hAnsi="Times New Roman" w:cs="Times New Roman"/>
                <w:lang w:eastAsia="en-US"/>
              </w:rPr>
              <w:t>philosophie</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56:1 - 56:4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44:1 </w:t>
            </w:r>
            <w:r w:rsidRPr="00020776">
              <w:rPr>
                <w:rFonts w:ascii="Times New Roman" w:hAnsi="Times New Roman" w:cs="Times New Roman"/>
                <w:lang w:eastAsia="en-US"/>
              </w:rPr>
              <w:t xml:space="preserve">(Winter </w:t>
            </w:r>
            <w:r w:rsidRPr="00020776">
              <w:rPr>
                <w:rFonts w:ascii="Times New Roman" w:hAnsi="Times New Roman" w:cs="Times New Roman"/>
                <w:lang w:val="ru-RU"/>
              </w:rPr>
              <w:t>2005)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54" w:history="1">
              <w:r w:rsidRPr="00020776">
                <w:rPr>
                  <w:rStyle w:val="a3"/>
                  <w:rFonts w:ascii="Times New Roman" w:hAnsi="Times New Roman" w:cs="Times New Roman"/>
                  <w:lang w:eastAsia="en-US"/>
                </w:rPr>
                <w:t>http://journals.cambridpe.org/DIA</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60" w:firstLine="0"/>
              <w:jc w:val="left"/>
              <w:rPr>
                <w:rFonts w:ascii="Times New Roman" w:hAnsi="Times New Roman" w:cs="Times New Roman"/>
              </w:rPr>
            </w:pPr>
            <w:r w:rsidRPr="00020776">
              <w:rPr>
                <w:rFonts w:ascii="Times New Roman" w:hAnsi="Times New Roman" w:cs="Times New Roman"/>
                <w:lang w:eastAsia="en-US"/>
              </w:rPr>
              <w:t>Disaster Medicine and Public Health Preparedness</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11:1-11:6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 (2007)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55" w:history="1">
              <w:r w:rsidRPr="00020776">
                <w:rPr>
                  <w:rStyle w:val="a3"/>
                  <w:rFonts w:ascii="Times New Roman" w:hAnsi="Times New Roman" w:cs="Times New Roman"/>
                  <w:lang w:eastAsia="en-US"/>
                </w:rPr>
                <w:t>http://journals.cambridge.org/DMP</w:t>
              </w:r>
            </w:hyperlink>
          </w:p>
        </w:tc>
      </w:tr>
      <w:tr w:rsidR="00000000" w:rsidRPr="00020776">
        <w:tblPrEx>
          <w:tblCellMar>
            <w:top w:w="0" w:type="dxa"/>
            <w:left w:w="0" w:type="dxa"/>
            <w:bottom w:w="0" w:type="dxa"/>
            <w:right w:w="0" w:type="dxa"/>
          </w:tblCellMar>
        </w:tblPrEx>
        <w:trPr>
          <w:trHeight w:val="461"/>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60" w:firstLine="0"/>
              <w:jc w:val="left"/>
              <w:rPr>
                <w:rFonts w:ascii="Times New Roman" w:hAnsi="Times New Roman" w:cs="Times New Roman"/>
              </w:rPr>
            </w:pPr>
            <w:r w:rsidRPr="00020776">
              <w:rPr>
                <w:rFonts w:ascii="Times New Roman" w:hAnsi="Times New Roman" w:cs="Times New Roman"/>
                <w:lang w:eastAsia="en-US"/>
              </w:rPr>
              <w:t>Du Bois Review: Social Science Research on Race</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14:1-14:2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2004)</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56" w:history="1">
              <w:r w:rsidRPr="00020776">
                <w:rPr>
                  <w:rStyle w:val="a3"/>
                  <w:rFonts w:ascii="Times New Roman" w:hAnsi="Times New Roman" w:cs="Times New Roman"/>
                  <w:lang w:eastAsia="en-US"/>
                </w:rPr>
                <w:t>http://joumals.cambridge.org/DBR</w:t>
              </w:r>
            </w:hyperlink>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Early China</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40:1-40:1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32 (2008-2009)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57" w:history="1">
              <w:r w:rsidRPr="00020776">
                <w:rPr>
                  <w:rStyle w:val="a3"/>
                  <w:rFonts w:ascii="Times New Roman" w:hAnsi="Times New Roman" w:cs="Times New Roman"/>
                  <w:lang w:eastAsia="en-US"/>
                </w:rPr>
                <w:t>http://iournals.cambridge.org/EAC</w:t>
              </w:r>
            </w:hyperlink>
          </w:p>
        </w:tc>
      </w:tr>
      <w:tr w:rsidR="00000000" w:rsidRPr="00020776">
        <w:tblPrEx>
          <w:tblCellMar>
            <w:top w:w="0" w:type="dxa"/>
            <w:left w:w="0" w:type="dxa"/>
            <w:bottom w:w="0" w:type="dxa"/>
            <w:right w:w="0" w:type="dxa"/>
          </w:tblCellMar>
        </w:tblPrEx>
        <w:trPr>
          <w:trHeight w:val="27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Early Music History</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36:1-36:1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20 </w:t>
            </w:r>
            <w:r w:rsidRPr="00020776">
              <w:rPr>
                <w:rFonts w:ascii="Times New Roman" w:hAnsi="Times New Roman" w:cs="Times New Roman"/>
                <w:lang w:eastAsia="en-US"/>
              </w:rPr>
              <w:t xml:space="preserve">(Sept </w:t>
            </w:r>
            <w:r w:rsidRPr="00020776">
              <w:rPr>
                <w:rFonts w:ascii="Times New Roman" w:hAnsi="Times New Roman" w:cs="Times New Roman"/>
                <w:lang w:val="ru-RU"/>
              </w:rPr>
              <w:t>2001)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58" w:history="1">
              <w:r w:rsidRPr="00020776">
                <w:rPr>
                  <w:rStyle w:val="a3"/>
                  <w:rFonts w:ascii="Times New Roman" w:hAnsi="Times New Roman" w:cs="Times New Roman"/>
                  <w:lang w:eastAsia="en-US"/>
                </w:rPr>
                <w:t>http://journals.cambridge.org/EMH</w:t>
              </w:r>
            </w:hyperlink>
          </w:p>
        </w:tc>
      </w:tr>
      <w:tr w:rsidR="00000000" w:rsidRPr="00020776">
        <w:tblPrEx>
          <w:tblCellMar>
            <w:top w:w="0" w:type="dxa"/>
            <w:left w:w="0" w:type="dxa"/>
            <w:bottom w:w="0" w:type="dxa"/>
            <w:right w:w="0" w:type="dxa"/>
          </w:tblCellMar>
        </w:tblPrEx>
        <w:trPr>
          <w:trHeight w:val="68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r w:rsidRPr="00020776">
              <w:rPr>
                <w:rFonts w:ascii="Times New Roman" w:hAnsi="Times New Roman" w:cs="Times New Roman"/>
                <w:lang w:eastAsia="en-US"/>
              </w:rPr>
              <w:t>Earth and Environmental Science Transactions of The Royal Society of Edinburgh</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108:1 -108:4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92:1 </w:t>
            </w:r>
            <w:r w:rsidRPr="00020776">
              <w:rPr>
                <w:rFonts w:ascii="Times New Roman" w:hAnsi="Times New Roman" w:cs="Times New Roman"/>
                <w:lang w:eastAsia="en-US"/>
              </w:rPr>
              <w:t xml:space="preserve">(Mar </w:t>
            </w:r>
            <w:r w:rsidRPr="00020776">
              <w:rPr>
                <w:rFonts w:ascii="Times New Roman" w:hAnsi="Times New Roman" w:cs="Times New Roman"/>
                <w:lang w:val="ru-RU"/>
              </w:rPr>
              <w:t>2001)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59" w:history="1">
              <w:r w:rsidRPr="00020776">
                <w:rPr>
                  <w:rStyle w:val="a3"/>
                  <w:rFonts w:ascii="Times New Roman" w:hAnsi="Times New Roman" w:cs="Times New Roman"/>
                  <w:lang w:eastAsia="en-US"/>
                </w:rPr>
                <w:t>http://journals.cambridge.org/TRE</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60" w:firstLine="0"/>
              <w:jc w:val="left"/>
              <w:rPr>
                <w:rFonts w:ascii="Times New Roman" w:hAnsi="Times New Roman" w:cs="Times New Roman"/>
              </w:rPr>
            </w:pPr>
            <w:r w:rsidRPr="00020776">
              <w:rPr>
                <w:rFonts w:ascii="Times New Roman" w:hAnsi="Times New Roman" w:cs="Times New Roman"/>
                <w:lang w:eastAsia="en-US"/>
              </w:rPr>
              <w:t>East Asian Journal on Applied Mathematics</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6:1-6:4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 (2011) - </w:t>
            </w:r>
            <w:r w:rsidRPr="00020776">
              <w:rPr>
                <w:rFonts w:ascii="Times New Roman" w:hAnsi="Times New Roman" w:cs="Times New Roman"/>
                <w:lang w:eastAsia="en-US"/>
              </w:rPr>
              <w:t>current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60" w:history="1">
              <w:r w:rsidRPr="00020776">
                <w:rPr>
                  <w:rStyle w:val="a3"/>
                  <w:rFonts w:ascii="Times New Roman" w:hAnsi="Times New Roman" w:cs="Times New Roman"/>
                  <w:lang w:eastAsia="en-US"/>
                </w:rPr>
                <w:t>http://jou</w:t>
              </w:r>
            </w:hyperlink>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rn</w:t>
            </w:r>
            <w:proofErr w:type="spellEnd"/>
            <w:r w:rsidRPr="00020776">
              <w:rPr>
                <w:rFonts w:ascii="Times New Roman" w:hAnsi="Times New Roman" w:cs="Times New Roman"/>
                <w:lang w:eastAsia="en-US"/>
              </w:rPr>
              <w:t xml:space="preserve"> als.cambridge.org/EAM</w:t>
            </w:r>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Ecclesiastical Law Journal</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19:1-19:3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9:1 </w:t>
            </w:r>
            <w:r w:rsidRPr="00020776">
              <w:rPr>
                <w:rFonts w:ascii="Times New Roman" w:hAnsi="Times New Roman" w:cs="Times New Roman"/>
                <w:lang w:eastAsia="en-US"/>
              </w:rPr>
              <w:t xml:space="preserve">(Jan </w:t>
            </w:r>
            <w:r w:rsidRPr="00020776">
              <w:rPr>
                <w:rFonts w:ascii="Times New Roman" w:hAnsi="Times New Roman" w:cs="Times New Roman"/>
                <w:lang w:val="ru-RU"/>
              </w:rPr>
              <w:t>2007)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61" w:history="1">
              <w:r w:rsidRPr="00020776">
                <w:rPr>
                  <w:rStyle w:val="a3"/>
                  <w:rFonts w:ascii="Times New Roman" w:hAnsi="Times New Roman" w:cs="Times New Roman"/>
                  <w:lang w:eastAsia="en-US"/>
                </w:rPr>
                <w:t>http://journals.cambridge.org/EU</w:t>
              </w:r>
            </w:hyperlink>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Econometric Theory</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33:1-33:6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14.1 </w:t>
            </w:r>
            <w:r w:rsidRPr="00020776">
              <w:rPr>
                <w:rFonts w:ascii="Times New Roman" w:hAnsi="Times New Roman" w:cs="Times New Roman"/>
                <w:lang w:eastAsia="en-US"/>
              </w:rPr>
              <w:t xml:space="preserve">(Feb </w:t>
            </w:r>
            <w:r w:rsidRPr="00020776">
              <w:rPr>
                <w:rFonts w:ascii="Times New Roman" w:hAnsi="Times New Roman" w:cs="Times New Roman"/>
                <w:lang w:val="ru-RU"/>
              </w:rPr>
              <w:t>1998)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62" w:history="1">
              <w:r w:rsidRPr="00020776">
                <w:rPr>
                  <w:rStyle w:val="a3"/>
                  <w:rFonts w:ascii="Times New Roman" w:hAnsi="Times New Roman" w:cs="Times New Roman"/>
                  <w:lang w:eastAsia="en-US"/>
                </w:rPr>
                <w:t>http://journals.cambridge.org/ECT</w:t>
              </w:r>
            </w:hyperlink>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 xml:space="preserve">Economics </w:t>
            </w:r>
            <w:r w:rsidRPr="00020776">
              <w:rPr>
                <w:rFonts w:ascii="Times New Roman" w:hAnsi="Times New Roman" w:cs="Times New Roman"/>
                <w:lang w:val="ru-RU"/>
              </w:rPr>
              <w:t xml:space="preserve">&amp; </w:t>
            </w:r>
            <w:r w:rsidRPr="00020776">
              <w:rPr>
                <w:rFonts w:ascii="Times New Roman" w:hAnsi="Times New Roman" w:cs="Times New Roman"/>
                <w:lang w:eastAsia="en-US"/>
              </w:rPr>
              <w:t>Philosophy</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33:1-33:3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16.1 </w:t>
            </w:r>
            <w:r w:rsidRPr="00020776">
              <w:rPr>
                <w:rFonts w:ascii="Times New Roman" w:hAnsi="Times New Roman" w:cs="Times New Roman"/>
                <w:lang w:eastAsia="en-US"/>
              </w:rPr>
              <w:t xml:space="preserve">(Apr </w:t>
            </w:r>
            <w:r w:rsidRPr="00020776">
              <w:rPr>
                <w:rFonts w:ascii="Times New Roman" w:hAnsi="Times New Roman" w:cs="Times New Roman"/>
                <w:lang w:val="ru-RU"/>
              </w:rPr>
              <w:t>2000)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63" w:history="1">
              <w:r w:rsidRPr="00020776">
                <w:rPr>
                  <w:rStyle w:val="a3"/>
                  <w:rFonts w:ascii="Times New Roman" w:hAnsi="Times New Roman" w:cs="Times New Roman"/>
                  <w:lang w:eastAsia="en-US"/>
                </w:rPr>
                <w:t>http://journals.cambridge.org/EAP</w:t>
              </w:r>
            </w:hyperlink>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Edinburgh Journal of Botany</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74:1-74:3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57.1 </w:t>
            </w:r>
            <w:r w:rsidRPr="00020776">
              <w:rPr>
                <w:rFonts w:ascii="Times New Roman" w:hAnsi="Times New Roman" w:cs="Times New Roman"/>
                <w:lang w:eastAsia="en-US"/>
              </w:rPr>
              <w:t xml:space="preserve">(Mar </w:t>
            </w:r>
            <w:r w:rsidRPr="00020776">
              <w:rPr>
                <w:rFonts w:ascii="Times New Roman" w:hAnsi="Times New Roman" w:cs="Times New Roman"/>
                <w:lang w:val="ru-RU"/>
              </w:rPr>
              <w:t>2000)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64" w:history="1">
              <w:r w:rsidRPr="00020776">
                <w:rPr>
                  <w:rStyle w:val="a3"/>
                  <w:rFonts w:ascii="Times New Roman" w:hAnsi="Times New Roman" w:cs="Times New Roman"/>
                  <w:lang w:eastAsia="en-US"/>
                </w:rPr>
                <w:t>http://journals.cambridge.org/EJB</w:t>
              </w:r>
            </w:hyperlink>
          </w:p>
        </w:tc>
      </w:tr>
      <w:tr w:rsidR="00000000" w:rsidRPr="00020776">
        <w:tblPrEx>
          <w:tblCellMar>
            <w:top w:w="0" w:type="dxa"/>
            <w:left w:w="0" w:type="dxa"/>
            <w:bottom w:w="0" w:type="dxa"/>
            <w:right w:w="0" w:type="dxa"/>
          </w:tblCellMar>
        </w:tblPrEx>
        <w:trPr>
          <w:trHeight w:val="461"/>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60" w:firstLine="0"/>
              <w:jc w:val="left"/>
              <w:rPr>
                <w:rFonts w:ascii="Times New Roman" w:hAnsi="Times New Roman" w:cs="Times New Roman"/>
              </w:rPr>
            </w:pPr>
            <w:r w:rsidRPr="00020776">
              <w:rPr>
                <w:rFonts w:ascii="Times New Roman" w:hAnsi="Times New Roman" w:cs="Times New Roman"/>
                <w:lang w:eastAsia="en-US"/>
              </w:rPr>
              <w:t>Educational and Developmental Psychologist</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34:1-34:2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25 (2008)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65" w:history="1">
              <w:r w:rsidRPr="00020776">
                <w:rPr>
                  <w:rStyle w:val="a3"/>
                  <w:rFonts w:ascii="Times New Roman" w:hAnsi="Times New Roman" w:cs="Times New Roman"/>
                  <w:lang w:eastAsia="en-US"/>
                </w:rPr>
                <w:t>http://journals.cambridge.org/EDP</w:t>
              </w:r>
            </w:hyperlink>
          </w:p>
        </w:tc>
      </w:tr>
      <w:tr w:rsidR="00000000" w:rsidRPr="00020776">
        <w:tblPrEx>
          <w:tblCellMar>
            <w:top w:w="0" w:type="dxa"/>
            <w:left w:w="0" w:type="dxa"/>
            <w:bottom w:w="0" w:type="dxa"/>
            <w:right w:w="0" w:type="dxa"/>
          </w:tblCellMar>
        </w:tblPrEx>
        <w:trPr>
          <w:trHeight w:val="264"/>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Eighteenth-Century Music</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14:1 -14:2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2004)</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66" w:history="1">
              <w:r w:rsidRPr="00020776">
                <w:rPr>
                  <w:rStyle w:val="a3"/>
                  <w:rFonts w:ascii="Times New Roman" w:hAnsi="Times New Roman" w:cs="Times New Roman"/>
                  <w:lang w:eastAsia="en-US"/>
                </w:rPr>
                <w:t>http://journals.cambridge.org/ECM</w:t>
              </w:r>
            </w:hyperlink>
          </w:p>
        </w:tc>
      </w:tr>
      <w:tr w:rsidR="00000000" w:rsidRPr="00020776">
        <w:tblPrEx>
          <w:tblCellMar>
            <w:top w:w="0" w:type="dxa"/>
            <w:left w:w="0" w:type="dxa"/>
            <w:bottom w:w="0" w:type="dxa"/>
            <w:right w:w="0" w:type="dxa"/>
          </w:tblCellMar>
        </w:tblPrEx>
        <w:trPr>
          <w:trHeight w:val="480"/>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60" w:firstLine="0"/>
              <w:jc w:val="left"/>
              <w:rPr>
                <w:rFonts w:ascii="Times New Roman" w:hAnsi="Times New Roman" w:cs="Times New Roman"/>
              </w:rPr>
            </w:pPr>
            <w:r w:rsidRPr="00020776">
              <w:rPr>
                <w:rFonts w:ascii="Times New Roman" w:hAnsi="Times New Roman" w:cs="Times New Roman"/>
                <w:lang w:eastAsia="en-US"/>
              </w:rPr>
              <w:t xml:space="preserve">English Language </w:t>
            </w:r>
            <w:r w:rsidRPr="00020776">
              <w:rPr>
                <w:rFonts w:ascii="Times New Roman" w:hAnsi="Times New Roman" w:cs="Times New Roman"/>
                <w:lang w:val="ru-RU"/>
              </w:rPr>
              <w:t xml:space="preserve">&amp; </w:t>
            </w:r>
            <w:r w:rsidRPr="00020776">
              <w:rPr>
                <w:rFonts w:ascii="Times New Roman" w:hAnsi="Times New Roman" w:cs="Times New Roman"/>
                <w:lang w:eastAsia="en-US"/>
              </w:rPr>
              <w:t>Linguistics</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21:1-21:3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3.1 </w:t>
            </w:r>
            <w:r w:rsidRPr="00020776">
              <w:rPr>
                <w:rFonts w:ascii="Times New Roman" w:hAnsi="Times New Roman" w:cs="Times New Roman"/>
                <w:lang w:eastAsia="en-US"/>
              </w:rPr>
              <w:t xml:space="preserve">(May </w:t>
            </w:r>
            <w:r w:rsidRPr="00020776">
              <w:rPr>
                <w:rFonts w:ascii="Times New Roman" w:hAnsi="Times New Roman" w:cs="Times New Roman"/>
                <w:lang w:val="ru-RU"/>
              </w:rPr>
              <w:t>1999)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67" w:history="1">
              <w:r w:rsidRPr="00020776">
                <w:rPr>
                  <w:rStyle w:val="a3"/>
                  <w:rFonts w:ascii="Times New Roman" w:hAnsi="Times New Roman" w:cs="Times New Roman"/>
                  <w:lang w:eastAsia="en-US"/>
                </w:rPr>
                <w:t>http://journals.cambridge.org/ELL</w:t>
              </w:r>
            </w:hyperlink>
          </w:p>
        </w:tc>
      </w:tr>
      <w:tr w:rsidR="00000000" w:rsidRPr="00020776">
        <w:tblPrEx>
          <w:tblCellMar>
            <w:top w:w="0" w:type="dxa"/>
            <w:left w:w="0" w:type="dxa"/>
            <w:bottom w:w="0" w:type="dxa"/>
            <w:right w:w="0" w:type="dxa"/>
          </w:tblCellMar>
        </w:tblPrEx>
        <w:trPr>
          <w:trHeight w:val="274"/>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English Today</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33:1 - 33:4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17.1 </w:t>
            </w:r>
            <w:r w:rsidRPr="00020776">
              <w:rPr>
                <w:rFonts w:ascii="Times New Roman" w:hAnsi="Times New Roman" w:cs="Times New Roman"/>
                <w:lang w:eastAsia="en-US"/>
              </w:rPr>
              <w:t xml:space="preserve">(Jan </w:t>
            </w:r>
            <w:r w:rsidRPr="00020776">
              <w:rPr>
                <w:rFonts w:ascii="Times New Roman" w:hAnsi="Times New Roman" w:cs="Times New Roman"/>
                <w:lang w:val="ru-RU"/>
              </w:rPr>
              <w:t>2001)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68" w:history="1">
              <w:r w:rsidRPr="00020776">
                <w:rPr>
                  <w:rStyle w:val="a3"/>
                  <w:rFonts w:ascii="Times New Roman" w:hAnsi="Times New Roman" w:cs="Times New Roman"/>
                  <w:lang w:eastAsia="en-US"/>
                </w:rPr>
                <w:t>http://journals.cambridge.org/ENG</w:t>
              </w:r>
            </w:hyperlink>
          </w:p>
        </w:tc>
      </w:tr>
      <w:tr w:rsidR="00000000" w:rsidRPr="00020776">
        <w:tblPrEx>
          <w:tblCellMar>
            <w:top w:w="0" w:type="dxa"/>
            <w:left w:w="0" w:type="dxa"/>
            <w:bottom w:w="0" w:type="dxa"/>
            <w:right w:w="0" w:type="dxa"/>
          </w:tblCellMar>
        </w:tblPrEx>
        <w:trPr>
          <w:trHeight w:val="29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 xml:space="preserve">Enterprise </w:t>
            </w:r>
            <w:r w:rsidRPr="00020776">
              <w:rPr>
                <w:rFonts w:ascii="Times New Roman" w:hAnsi="Times New Roman" w:cs="Times New Roman"/>
                <w:lang w:val="ru-RU"/>
              </w:rPr>
              <w:t xml:space="preserve">&amp; </w:t>
            </w:r>
            <w:r w:rsidRPr="00020776">
              <w:rPr>
                <w:rFonts w:ascii="Times New Roman" w:hAnsi="Times New Roman" w:cs="Times New Roman"/>
                <w:lang w:eastAsia="en-US"/>
              </w:rPr>
              <w:t>Society</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18:1-18:4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12 (2011)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69" w:history="1">
              <w:r w:rsidRPr="00020776">
                <w:rPr>
                  <w:rStyle w:val="a3"/>
                  <w:rFonts w:ascii="Times New Roman" w:hAnsi="Times New Roman" w:cs="Times New Roman"/>
                  <w:lang w:eastAsia="en-US"/>
                </w:rPr>
                <w:t>http://journals.cambridge.org/ESO</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60" w:firstLine="0"/>
              <w:jc w:val="left"/>
              <w:rPr>
                <w:rFonts w:ascii="Times New Roman" w:hAnsi="Times New Roman" w:cs="Times New Roman"/>
              </w:rPr>
            </w:pPr>
            <w:r w:rsidRPr="00020776">
              <w:rPr>
                <w:rFonts w:ascii="Times New Roman" w:hAnsi="Times New Roman" w:cs="Times New Roman"/>
                <w:lang w:eastAsia="en-US"/>
              </w:rPr>
              <w:t>Environment and Development Economics</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22:1-22:6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Vol. 2.1(Febl997)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70" w:history="1">
              <w:r w:rsidRPr="00020776">
                <w:rPr>
                  <w:rStyle w:val="a3"/>
                  <w:rFonts w:ascii="Times New Roman" w:hAnsi="Times New Roman" w:cs="Times New Roman"/>
                  <w:lang w:eastAsia="en-US"/>
                </w:rPr>
                <w:t>http://journals.cambridge.org/EDE</w:t>
              </w:r>
            </w:hyperlink>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Environmental Conservation</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44:1-44:4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24.1 </w:t>
            </w:r>
            <w:r w:rsidRPr="00020776">
              <w:rPr>
                <w:rFonts w:ascii="Times New Roman" w:hAnsi="Times New Roman" w:cs="Times New Roman"/>
                <w:lang w:eastAsia="en-US"/>
              </w:rPr>
              <w:t xml:space="preserve">(Mar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71" w:history="1">
              <w:r w:rsidRPr="00020776">
                <w:rPr>
                  <w:rStyle w:val="a3"/>
                  <w:rFonts w:ascii="Times New Roman" w:hAnsi="Times New Roman" w:cs="Times New Roman"/>
                  <w:lang w:eastAsia="en-US"/>
                </w:rPr>
                <w:t>http://iournals.cambridge.org/ENC</w:t>
              </w:r>
            </w:hyperlink>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 xml:space="preserve">Epidemiology </w:t>
            </w:r>
            <w:r w:rsidRPr="00020776">
              <w:rPr>
                <w:rFonts w:ascii="Times New Roman" w:hAnsi="Times New Roman" w:cs="Times New Roman"/>
                <w:lang w:val="ru-RU"/>
              </w:rPr>
              <w:t xml:space="preserve">&amp; </w:t>
            </w:r>
            <w:r w:rsidRPr="00020776">
              <w:rPr>
                <w:rFonts w:ascii="Times New Roman" w:hAnsi="Times New Roman" w:cs="Times New Roman"/>
                <w:lang w:eastAsia="en-US"/>
              </w:rPr>
              <w:t>Infection</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145:1 -145:16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118.1 </w:t>
            </w:r>
            <w:r w:rsidRPr="00020776">
              <w:rPr>
                <w:rFonts w:ascii="Times New Roman" w:hAnsi="Times New Roman" w:cs="Times New Roman"/>
                <w:lang w:eastAsia="en-US"/>
              </w:rPr>
              <w:t xml:space="preserve">(Feb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72" w:history="1">
              <w:r w:rsidRPr="00020776">
                <w:rPr>
                  <w:rStyle w:val="a3"/>
                  <w:rFonts w:ascii="Times New Roman" w:hAnsi="Times New Roman" w:cs="Times New Roman"/>
                  <w:lang w:eastAsia="en-US"/>
                </w:rPr>
                <w:t>http://journals.cambridge.orp/HYG</w:t>
              </w:r>
            </w:hyperlink>
          </w:p>
        </w:tc>
      </w:tr>
      <w:tr w:rsidR="00000000" w:rsidRPr="00020776">
        <w:tblPrEx>
          <w:tblCellMar>
            <w:top w:w="0" w:type="dxa"/>
            <w:left w:w="0" w:type="dxa"/>
            <w:bottom w:w="0" w:type="dxa"/>
            <w:right w:w="0" w:type="dxa"/>
          </w:tblCellMar>
        </w:tblPrEx>
        <w:trPr>
          <w:trHeight w:val="461"/>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60" w:firstLine="0"/>
              <w:jc w:val="left"/>
              <w:rPr>
                <w:rFonts w:ascii="Times New Roman" w:hAnsi="Times New Roman" w:cs="Times New Roman"/>
              </w:rPr>
            </w:pPr>
            <w:r w:rsidRPr="00020776">
              <w:rPr>
                <w:rFonts w:ascii="Times New Roman" w:hAnsi="Times New Roman" w:cs="Times New Roman"/>
                <w:lang w:eastAsia="en-US"/>
              </w:rPr>
              <w:t>Epidemiology and Psychiatric Sciences</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26:1-26:6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15 (2006)</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73" w:history="1">
              <w:r w:rsidRPr="00020776">
                <w:rPr>
                  <w:rStyle w:val="a3"/>
                  <w:rFonts w:ascii="Times New Roman" w:hAnsi="Times New Roman" w:cs="Times New Roman"/>
                  <w:lang w:eastAsia="en-US"/>
                </w:rPr>
                <w:t>http://iournals.cambridee.org/EPS</w:t>
              </w:r>
            </w:hyperlink>
          </w:p>
        </w:tc>
      </w:tr>
      <w:tr w:rsidR="00000000" w:rsidRPr="00020776">
        <w:tblPrEx>
          <w:tblCellMar>
            <w:top w:w="0" w:type="dxa"/>
            <w:left w:w="0" w:type="dxa"/>
            <w:bottom w:w="0" w:type="dxa"/>
            <w:right w:w="0" w:type="dxa"/>
          </w:tblCellMar>
        </w:tblPrEx>
        <w:trPr>
          <w:trHeight w:val="28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Episteme</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14:1 -14:4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 </w:t>
            </w:r>
            <w:r w:rsidRPr="00020776">
              <w:rPr>
                <w:rFonts w:ascii="Times New Roman" w:hAnsi="Times New Roman" w:cs="Times New Roman"/>
                <w:lang w:eastAsia="en-US"/>
              </w:rPr>
              <w:t xml:space="preserve">(February </w:t>
            </w:r>
            <w:r w:rsidRPr="00020776">
              <w:rPr>
                <w:rFonts w:ascii="Times New Roman" w:hAnsi="Times New Roman" w:cs="Times New Roman"/>
                <w:lang w:val="ru-RU"/>
              </w:rPr>
              <w:t>2004)</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74" w:history="1">
              <w:r w:rsidRPr="00020776">
                <w:rPr>
                  <w:rStyle w:val="a3"/>
                  <w:rFonts w:ascii="Times New Roman" w:hAnsi="Times New Roman" w:cs="Times New Roman"/>
                  <w:lang w:eastAsia="en-US"/>
                </w:rPr>
                <w:t>http://lournalg.cambridge.org/EPI</w:t>
              </w:r>
            </w:hyperlink>
          </w:p>
        </w:tc>
      </w:tr>
      <w:tr w:rsidR="00000000" w:rsidRPr="00020776">
        <w:tblPrEx>
          <w:tblCellMar>
            <w:top w:w="0" w:type="dxa"/>
            <w:left w:w="0" w:type="dxa"/>
            <w:bottom w:w="0" w:type="dxa"/>
            <w:right w:w="0" w:type="dxa"/>
          </w:tblCellMar>
        </w:tblPrEx>
        <w:trPr>
          <w:trHeight w:val="197"/>
          <w:jc w:val="center"/>
        </w:trPr>
        <w:tc>
          <w:tcPr>
            <w:tcW w:w="2477" w:type="dxa"/>
            <w:vMerge w:val="restart"/>
            <w:tcBorders>
              <w:top w:val="single" w:sz="4" w:space="0" w:color="auto"/>
              <w:left w:val="single" w:sz="4" w:space="0" w:color="auto"/>
              <w:bottom w:val="nil"/>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60" w:firstLine="0"/>
              <w:jc w:val="left"/>
              <w:rPr>
                <w:rFonts w:ascii="Times New Roman" w:hAnsi="Times New Roman" w:cs="Times New Roman"/>
              </w:rPr>
            </w:pPr>
            <w:proofErr w:type="spellStart"/>
            <w:r w:rsidRPr="00020776">
              <w:rPr>
                <w:rFonts w:ascii="Times New Roman" w:hAnsi="Times New Roman" w:cs="Times New Roman"/>
                <w:lang w:eastAsia="en-US"/>
              </w:rPr>
              <w:t>Ergodic</w:t>
            </w:r>
            <w:proofErr w:type="spellEnd"/>
            <w:r w:rsidRPr="00020776">
              <w:rPr>
                <w:rFonts w:ascii="Times New Roman" w:hAnsi="Times New Roman" w:cs="Times New Roman"/>
                <w:lang w:eastAsia="en-US"/>
              </w:rPr>
              <w:t xml:space="preserve"> Theory and Dynamical Systems</w:t>
            </w:r>
          </w:p>
        </w:tc>
        <w:tc>
          <w:tcPr>
            <w:tcW w:w="1310" w:type="dxa"/>
            <w:vMerge w:val="restart"/>
            <w:tcBorders>
              <w:top w:val="single" w:sz="4" w:space="0" w:color="auto"/>
              <w:left w:val="single" w:sz="4" w:space="0" w:color="auto"/>
              <w:bottom w:val="nil"/>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37:1-37:8</w:t>
            </w:r>
          </w:p>
        </w:tc>
        <w:tc>
          <w:tcPr>
            <w:tcW w:w="2222" w:type="dxa"/>
            <w:vMerge w:val="restart"/>
            <w:tcBorders>
              <w:top w:val="single" w:sz="4" w:space="0" w:color="auto"/>
              <w:left w:val="single" w:sz="4" w:space="0" w:color="auto"/>
              <w:bottom w:val="nil"/>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17.1 </w:t>
            </w:r>
            <w:r w:rsidRPr="00020776">
              <w:rPr>
                <w:rFonts w:ascii="Times New Roman" w:hAnsi="Times New Roman" w:cs="Times New Roman"/>
                <w:lang w:eastAsia="en-US"/>
              </w:rPr>
              <w:t xml:space="preserve">(Feb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75" w:history="1">
              <w:r w:rsidRPr="00020776">
                <w:rPr>
                  <w:rStyle w:val="a3"/>
                  <w:rFonts w:ascii="Times New Roman" w:hAnsi="Times New Roman" w:cs="Times New Roman"/>
                  <w:lang w:eastAsia="en-US"/>
                </w:rPr>
                <w:t>http://journals.cambridge.org/ETS</w:t>
              </w:r>
            </w:hyperlink>
          </w:p>
        </w:tc>
      </w:tr>
      <w:tr w:rsidR="00000000" w:rsidRPr="00020776">
        <w:tblPrEx>
          <w:tblCellMar>
            <w:top w:w="0" w:type="dxa"/>
            <w:left w:w="0" w:type="dxa"/>
            <w:bottom w:w="0" w:type="dxa"/>
            <w:right w:w="0" w:type="dxa"/>
          </w:tblCellMar>
        </w:tblPrEx>
        <w:trPr>
          <w:trHeight w:val="254"/>
          <w:jc w:val="center"/>
        </w:trPr>
        <w:tc>
          <w:tcPr>
            <w:tcW w:w="2477" w:type="dxa"/>
            <w:vMerge/>
            <w:tcBorders>
              <w:top w:val="nil"/>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
        </w:tc>
        <w:tc>
          <w:tcPr>
            <w:tcW w:w="1310" w:type="dxa"/>
            <w:vMerge/>
            <w:tcBorders>
              <w:top w:val="nil"/>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
        </w:tc>
        <w:tc>
          <w:tcPr>
            <w:tcW w:w="2222" w:type="dxa"/>
            <w:vMerge/>
            <w:tcBorders>
              <w:top w:val="nil"/>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tblPrEx>
          <w:tblCellMar>
            <w:top w:w="0" w:type="dxa"/>
            <w:left w:w="0" w:type="dxa"/>
            <w:bottom w:w="0" w:type="dxa"/>
            <w:right w:w="0" w:type="dxa"/>
          </w:tblCellMar>
        </w:tblPrEx>
        <w:trPr>
          <w:trHeight w:val="28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 xml:space="preserve">Ethics </w:t>
            </w:r>
            <w:r w:rsidRPr="00020776">
              <w:rPr>
                <w:rFonts w:ascii="Times New Roman" w:hAnsi="Times New Roman" w:cs="Times New Roman"/>
                <w:lang w:val="ru-RU"/>
              </w:rPr>
              <w:t xml:space="preserve">&amp; </w:t>
            </w:r>
            <w:r w:rsidRPr="00020776">
              <w:rPr>
                <w:rFonts w:ascii="Times New Roman" w:hAnsi="Times New Roman" w:cs="Times New Roman"/>
                <w:lang w:eastAsia="en-US"/>
              </w:rPr>
              <w:t>International Affairs</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31:1-31:4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23 (2009)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76" w:history="1">
              <w:r w:rsidRPr="00020776">
                <w:rPr>
                  <w:rStyle w:val="a3"/>
                  <w:rFonts w:ascii="Times New Roman" w:hAnsi="Times New Roman" w:cs="Times New Roman"/>
                  <w:lang w:eastAsia="en-US"/>
                </w:rPr>
                <w:t>http://journals.cambridge.org/EIA</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60" w:firstLine="0"/>
              <w:jc w:val="left"/>
              <w:rPr>
                <w:rFonts w:ascii="Times New Roman" w:hAnsi="Times New Roman" w:cs="Times New Roman"/>
              </w:rPr>
            </w:pPr>
            <w:r w:rsidRPr="00020776">
              <w:rPr>
                <w:rFonts w:ascii="Times New Roman" w:hAnsi="Times New Roman" w:cs="Times New Roman"/>
                <w:lang w:eastAsia="en-US"/>
              </w:rPr>
              <w:t>European Constitutional Law Review</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13:1-13:3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(Feb </w:t>
            </w:r>
            <w:r w:rsidRPr="00020776">
              <w:rPr>
                <w:rFonts w:ascii="Times New Roman" w:hAnsi="Times New Roman" w:cs="Times New Roman"/>
                <w:lang w:val="ru-RU"/>
              </w:rPr>
              <w:t>2005)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77" w:history="1">
              <w:r w:rsidRPr="00020776">
                <w:rPr>
                  <w:rStyle w:val="a3"/>
                  <w:rFonts w:ascii="Times New Roman" w:hAnsi="Times New Roman" w:cs="Times New Roman"/>
                  <w:lang w:eastAsia="en-US"/>
                </w:rPr>
                <w:t>http://iournals.cambridge.org/ECL</w:t>
              </w:r>
            </w:hyperlink>
          </w:p>
        </w:tc>
      </w:tr>
      <w:tr w:rsidR="00000000" w:rsidRPr="00020776">
        <w:tblPrEx>
          <w:tblCellMar>
            <w:top w:w="0" w:type="dxa"/>
            <w:left w:w="0" w:type="dxa"/>
            <w:bottom w:w="0" w:type="dxa"/>
            <w:right w:w="0" w:type="dxa"/>
          </w:tblCellMar>
        </w:tblPrEx>
        <w:trPr>
          <w:trHeight w:val="461"/>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60" w:firstLine="0"/>
              <w:jc w:val="left"/>
              <w:rPr>
                <w:rFonts w:ascii="Times New Roman" w:hAnsi="Times New Roman" w:cs="Times New Roman"/>
              </w:rPr>
            </w:pPr>
            <w:r w:rsidRPr="00020776">
              <w:rPr>
                <w:rFonts w:ascii="Times New Roman" w:hAnsi="Times New Roman" w:cs="Times New Roman"/>
                <w:lang w:eastAsia="en-US"/>
              </w:rPr>
              <w:t>European Journal of Applied Mathematics</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28:1 - 28:6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8.1 </w:t>
            </w:r>
            <w:r w:rsidRPr="00020776">
              <w:rPr>
                <w:rFonts w:ascii="Times New Roman" w:hAnsi="Times New Roman" w:cs="Times New Roman"/>
                <w:lang w:eastAsia="en-US"/>
              </w:rPr>
              <w:t xml:space="preserve">(Feb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78" w:history="1">
              <w:r w:rsidRPr="00020776">
                <w:rPr>
                  <w:rStyle w:val="a3"/>
                  <w:rFonts w:ascii="Times New Roman" w:hAnsi="Times New Roman" w:cs="Times New Roman"/>
                  <w:lang w:eastAsia="en-US"/>
                </w:rPr>
                <w:t>http://journals.cambridge.org/EJM</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60" w:firstLine="0"/>
              <w:jc w:val="left"/>
              <w:rPr>
                <w:rFonts w:ascii="Times New Roman" w:hAnsi="Times New Roman" w:cs="Times New Roman"/>
              </w:rPr>
            </w:pPr>
            <w:r w:rsidRPr="00020776">
              <w:rPr>
                <w:rFonts w:ascii="Times New Roman" w:hAnsi="Times New Roman" w:cs="Times New Roman"/>
                <w:lang w:eastAsia="en-US"/>
              </w:rPr>
              <w:t>European Journal of Archaeology</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20:1 - 20:4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20 (2017) - </w:t>
            </w:r>
            <w:r w:rsidRPr="00020776">
              <w:rPr>
                <w:rFonts w:ascii="Times New Roman" w:hAnsi="Times New Roman" w:cs="Times New Roman"/>
                <w:lang w:eastAsia="en-US"/>
              </w:rPr>
              <w:t>current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79" w:history="1">
              <w:r w:rsidRPr="00020776">
                <w:rPr>
                  <w:rStyle w:val="a3"/>
                  <w:rFonts w:ascii="Times New Roman" w:hAnsi="Times New Roman" w:cs="Times New Roman"/>
                  <w:lang w:eastAsia="en-US"/>
                </w:rPr>
                <w:t>http://iournals.cambridge.org/EAA</w:t>
              </w:r>
            </w:hyperlink>
          </w:p>
        </w:tc>
      </w:tr>
      <w:tr w:rsidR="00000000" w:rsidRPr="00020776">
        <w:tblPrEx>
          <w:tblCellMar>
            <w:top w:w="0" w:type="dxa"/>
            <w:left w:w="0" w:type="dxa"/>
            <w:bottom w:w="0" w:type="dxa"/>
            <w:right w:w="0" w:type="dxa"/>
          </w:tblCellMar>
        </w:tblPrEx>
        <w:trPr>
          <w:trHeight w:val="46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60" w:firstLine="0"/>
              <w:jc w:val="left"/>
              <w:rPr>
                <w:rFonts w:ascii="Times New Roman" w:hAnsi="Times New Roman" w:cs="Times New Roman"/>
              </w:rPr>
            </w:pPr>
            <w:r w:rsidRPr="00020776">
              <w:rPr>
                <w:rFonts w:ascii="Times New Roman" w:hAnsi="Times New Roman" w:cs="Times New Roman"/>
                <w:lang w:eastAsia="en-US"/>
              </w:rPr>
              <w:t>European Journal of International Security</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2:1-2:2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+ 4 </w:t>
            </w:r>
            <w:r w:rsidRPr="00020776">
              <w:rPr>
                <w:rFonts w:ascii="Times New Roman" w:hAnsi="Times New Roman" w:cs="Times New Roman"/>
                <w:lang w:eastAsia="en-US"/>
              </w:rPr>
              <w:t>years</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80" w:history="1">
              <w:r w:rsidRPr="00020776">
                <w:rPr>
                  <w:rStyle w:val="a3"/>
                  <w:rFonts w:ascii="Times New Roman" w:hAnsi="Times New Roman" w:cs="Times New Roman"/>
                  <w:lang w:eastAsia="en-US"/>
                </w:rPr>
                <w:t>http://joumals.cambridge.org/EIS</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60" w:firstLine="0"/>
              <w:jc w:val="left"/>
              <w:rPr>
                <w:rFonts w:ascii="Times New Roman" w:hAnsi="Times New Roman" w:cs="Times New Roman"/>
              </w:rPr>
            </w:pPr>
            <w:r w:rsidRPr="00020776">
              <w:rPr>
                <w:rFonts w:ascii="Times New Roman" w:hAnsi="Times New Roman" w:cs="Times New Roman"/>
                <w:lang w:eastAsia="en-US"/>
              </w:rPr>
              <w:t>European Journal of Risk Regulation</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8:1-8:4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 (2010)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181" w:history="1">
              <w:r w:rsidRPr="00020776">
                <w:rPr>
                  <w:rStyle w:val="a3"/>
                  <w:rFonts w:ascii="Times New Roman" w:hAnsi="Times New Roman" w:cs="Times New Roman"/>
                  <w:lang w:eastAsia="en-US"/>
                </w:rPr>
                <w:t>http://journals.cambridge.org/ERR</w:t>
              </w:r>
            </w:hyperlink>
          </w:p>
        </w:tc>
      </w:tr>
      <w:tr w:rsidR="00000000" w:rsidRPr="00020776">
        <w:tblPrEx>
          <w:tblCellMar>
            <w:top w:w="0" w:type="dxa"/>
            <w:left w:w="0" w:type="dxa"/>
            <w:bottom w:w="0" w:type="dxa"/>
            <w:right w:w="0" w:type="dxa"/>
          </w:tblCellMar>
        </w:tblPrEx>
        <w:trPr>
          <w:trHeight w:val="317"/>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60" w:firstLine="0"/>
              <w:jc w:val="left"/>
              <w:rPr>
                <w:rFonts w:ascii="Times New Roman" w:hAnsi="Times New Roman" w:cs="Times New Roman"/>
              </w:rPr>
            </w:pPr>
            <w:r w:rsidRPr="00020776">
              <w:rPr>
                <w:rFonts w:ascii="Times New Roman" w:hAnsi="Times New Roman" w:cs="Times New Roman"/>
                <w:lang w:eastAsia="en-US"/>
              </w:rPr>
              <w:t>European Journal of Sociology</w:t>
            </w:r>
          </w:p>
        </w:tc>
        <w:tc>
          <w:tcPr>
            <w:tcW w:w="1310" w:type="dxa"/>
            <w:tcBorders>
              <w:top w:val="single" w:sz="4" w:space="0" w:color="auto"/>
              <w:left w:val="single" w:sz="4" w:space="0" w:color="auto"/>
              <w:bottom w:val="nil"/>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58:1-58:3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42.2 </w:t>
            </w:r>
            <w:r w:rsidRPr="00020776">
              <w:rPr>
                <w:rFonts w:ascii="Times New Roman" w:hAnsi="Times New Roman" w:cs="Times New Roman"/>
                <w:lang w:eastAsia="en-US"/>
              </w:rPr>
              <w:t xml:space="preserve">(Nov </w:t>
            </w:r>
            <w:r w:rsidRPr="00020776">
              <w:rPr>
                <w:rFonts w:ascii="Times New Roman" w:hAnsi="Times New Roman" w:cs="Times New Roman"/>
                <w:lang w:val="ru-RU"/>
              </w:rPr>
              <w:t>2001)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http:77iournals.cambridge.grg^d EJJR</w:t>
            </w:r>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2458"/>
        <w:gridCol w:w="1286"/>
        <w:gridCol w:w="2213"/>
        <w:gridCol w:w="3144"/>
      </w:tblGrid>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val="ru-RU"/>
              </w:rPr>
              <w:t xml:space="preserve">/ </w:t>
            </w:r>
            <w:r w:rsidRPr="00020776">
              <w:rPr>
                <w:rFonts w:ascii="Times New Roman" w:hAnsi="Times New Roman" w:cs="Times New Roman"/>
                <w:lang w:eastAsia="en-US"/>
              </w:rPr>
              <w:t xml:space="preserve">Archives </w:t>
            </w:r>
            <w:proofErr w:type="spellStart"/>
            <w:r w:rsidRPr="00020776">
              <w:rPr>
                <w:rFonts w:ascii="Times New Roman" w:hAnsi="Times New Roman" w:cs="Times New Roman"/>
                <w:lang w:eastAsia="en-US"/>
              </w:rPr>
              <w:t>Europeennes</w:t>
            </w:r>
            <w:proofErr w:type="spellEnd"/>
            <w:r w:rsidRPr="00020776">
              <w:rPr>
                <w:rFonts w:ascii="Times New Roman" w:hAnsi="Times New Roman" w:cs="Times New Roman"/>
                <w:lang w:eastAsia="en-US"/>
              </w:rPr>
              <w:t xml:space="preserve"> de </w:t>
            </w:r>
            <w:proofErr w:type="spellStart"/>
            <w:r w:rsidRPr="00020776">
              <w:rPr>
                <w:rFonts w:ascii="Times New Roman" w:hAnsi="Times New Roman" w:cs="Times New Roman"/>
                <w:lang w:eastAsia="en-US"/>
              </w:rPr>
              <w:t>Sociologie</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tblPrEx>
          <w:tblCellMar>
            <w:top w:w="0" w:type="dxa"/>
            <w:left w:w="0" w:type="dxa"/>
            <w:bottom w:w="0" w:type="dxa"/>
            <w:right w:w="0" w:type="dxa"/>
          </w:tblCellMar>
        </w:tblPrEx>
        <w:trPr>
          <w:trHeight w:val="45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European Political Science Review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9:1-9:4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2009)</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82" w:history="1">
              <w:r w:rsidRPr="00020776">
                <w:rPr>
                  <w:rStyle w:val="a3"/>
                  <w:rFonts w:ascii="Times New Roman" w:hAnsi="Times New Roman" w:cs="Times New Roman"/>
                  <w:lang w:eastAsia="en-US"/>
                </w:rPr>
                <w:t>http://journals.cambridge.orp/EPR</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European Review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25:1-25:4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9.1 </w:t>
            </w:r>
            <w:r w:rsidRPr="00020776">
              <w:rPr>
                <w:rFonts w:ascii="Times New Roman" w:hAnsi="Times New Roman" w:cs="Times New Roman"/>
                <w:lang w:eastAsia="en-US"/>
              </w:rPr>
              <w:t xml:space="preserve">(Feb </w:t>
            </w:r>
            <w:r w:rsidRPr="00020776">
              <w:rPr>
                <w:rFonts w:ascii="Times New Roman" w:hAnsi="Times New Roman" w:cs="Times New Roman"/>
                <w:lang w:val="ru-RU"/>
              </w:rPr>
              <w:t>2001)</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83" w:history="1">
              <w:r w:rsidRPr="00020776">
                <w:rPr>
                  <w:rStyle w:val="a3"/>
                  <w:rFonts w:ascii="Times New Roman" w:hAnsi="Times New Roman" w:cs="Times New Roman"/>
                  <w:lang w:eastAsia="en-US"/>
                </w:rPr>
                <w:t>http://journals.cambridge.ore/ERW</w:t>
              </w:r>
            </w:hyperlink>
          </w:p>
        </w:tc>
      </w:tr>
      <w:tr w:rsidR="00000000" w:rsidRPr="00020776">
        <w:tblPrEx>
          <w:tblCellMar>
            <w:top w:w="0" w:type="dxa"/>
            <w:left w:w="0" w:type="dxa"/>
            <w:bottom w:w="0" w:type="dxa"/>
            <w:right w:w="0" w:type="dxa"/>
          </w:tblCellMar>
        </w:tblPrEx>
        <w:trPr>
          <w:trHeight w:val="27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Experimental Agriculture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53:1-53:4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33.1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84" w:history="1">
              <w:r w:rsidRPr="00020776">
                <w:rPr>
                  <w:rStyle w:val="a3"/>
                  <w:rFonts w:ascii="Times New Roman" w:hAnsi="Times New Roman" w:cs="Times New Roman"/>
                  <w:lang w:eastAsia="en-US"/>
                </w:rPr>
                <w:t>http://journals.cambridge.org/EAG</w:t>
              </w:r>
            </w:hyperlink>
          </w:p>
        </w:tc>
      </w:tr>
      <w:tr w:rsidR="00000000" w:rsidRPr="00020776">
        <w:tblPrEx>
          <w:tblCellMar>
            <w:top w:w="0" w:type="dxa"/>
            <w:left w:w="0" w:type="dxa"/>
            <w:bottom w:w="0" w:type="dxa"/>
            <w:right w:w="0" w:type="dxa"/>
          </w:tblCellMar>
        </w:tblPrEx>
        <w:trPr>
          <w:trHeight w:val="470"/>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40" w:firstLine="0"/>
              <w:jc w:val="left"/>
              <w:rPr>
                <w:rFonts w:ascii="Times New Roman" w:hAnsi="Times New Roman" w:cs="Times New Roman"/>
              </w:rPr>
            </w:pPr>
            <w:r w:rsidRPr="00020776">
              <w:rPr>
                <w:rFonts w:ascii="Times New Roman" w:hAnsi="Times New Roman" w:cs="Times New Roman"/>
                <w:lang w:eastAsia="en-US"/>
              </w:rPr>
              <w:t>Expert Reviews in Molecular Medicine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19:1-19:1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(Nov </w:t>
            </w:r>
            <w:r w:rsidRPr="00020776">
              <w:rPr>
                <w:rFonts w:ascii="Times New Roman" w:hAnsi="Times New Roman" w:cs="Times New Roman"/>
                <w:lang w:val="ru-RU"/>
              </w:rPr>
              <w:t>1997)</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http^/</w:t>
            </w:r>
            <w:proofErr w:type="spellStart"/>
            <w:r w:rsidRPr="00020776">
              <w:rPr>
                <w:rFonts w:ascii="Times New Roman" w:hAnsi="Times New Roman" w:cs="Times New Roman"/>
                <w:lang w:eastAsia="en-US"/>
              </w:rPr>
              <w:t>journal,Cambridge,</w:t>
            </w:r>
            <w:r w:rsidRPr="00020776">
              <w:rPr>
                <w:rFonts w:ascii="Times New Roman" w:hAnsi="Times New Roman" w:cs="Times New Roman"/>
                <w:vertAlign w:val="subscript"/>
                <w:lang w:eastAsia="en-US"/>
              </w:rPr>
              <w:t>P</w:t>
            </w:r>
            <w:r w:rsidRPr="00020776">
              <w:rPr>
                <w:rFonts w:ascii="Times New Roman" w:hAnsi="Times New Roman" w:cs="Times New Roman"/>
                <w:lang w:eastAsia="en-US"/>
              </w:rPr>
              <w:t>rs</w:t>
            </w:r>
            <w:proofErr w:type="spellEnd"/>
            <w:r w:rsidRPr="00020776">
              <w:rPr>
                <w:rFonts w:ascii="Times New Roman" w:hAnsi="Times New Roman" w:cs="Times New Roman"/>
                <w:lang w:eastAsia="en-US"/>
              </w:rPr>
              <w:t>/ERM</w:t>
            </w:r>
          </w:p>
        </w:tc>
      </w:tr>
      <w:tr w:rsidR="00000000" w:rsidRPr="00020776">
        <w:tblPrEx>
          <w:tblCellMar>
            <w:top w:w="0" w:type="dxa"/>
            <w:left w:w="0" w:type="dxa"/>
            <w:bottom w:w="0" w:type="dxa"/>
            <w:right w:w="0" w:type="dxa"/>
          </w:tblCellMar>
        </w:tblPrEx>
        <w:trPr>
          <w:trHeight w:val="27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Financial History Review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24:1-24:3</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7.1 </w:t>
            </w:r>
            <w:r w:rsidRPr="00020776">
              <w:rPr>
                <w:rFonts w:ascii="Times New Roman" w:hAnsi="Times New Roman" w:cs="Times New Roman"/>
                <w:lang w:eastAsia="en-US"/>
              </w:rPr>
              <w:t xml:space="preserve">(Apr </w:t>
            </w:r>
            <w:r w:rsidRPr="00020776">
              <w:rPr>
                <w:rFonts w:ascii="Times New Roman" w:hAnsi="Times New Roman" w:cs="Times New Roman"/>
                <w:lang w:val="ru-RU"/>
              </w:rPr>
              <w:t>2000)</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85" w:history="1">
              <w:r w:rsidRPr="00020776">
                <w:rPr>
                  <w:rStyle w:val="a3"/>
                  <w:rFonts w:ascii="Times New Roman" w:hAnsi="Times New Roman" w:cs="Times New Roman"/>
                  <w:lang w:eastAsia="en-US"/>
                </w:rPr>
                <w:t>http://journals.cambridge.org/FHR</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Forum of Mathematics, Pi</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5:1-5:1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Open Access</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86" w:history="1">
              <w:r w:rsidRPr="00020776">
                <w:rPr>
                  <w:rStyle w:val="a3"/>
                  <w:rFonts w:ascii="Times New Roman" w:hAnsi="Times New Roman" w:cs="Times New Roman"/>
                  <w:lang w:eastAsia="en-US"/>
                </w:rPr>
                <w:t>http://journals.cambridge.orR/FMP</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Forum of Mathematics, Sigma</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5:1-5:1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Open Access</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87" w:history="1">
              <w:r w:rsidRPr="00020776">
                <w:rPr>
                  <w:rStyle w:val="a3"/>
                  <w:rFonts w:ascii="Times New Roman" w:hAnsi="Times New Roman" w:cs="Times New Roman"/>
                  <w:lang w:eastAsia="en-US"/>
                </w:rPr>
                <w:t>http://journals.cambridge.org/FMS</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Genetics Research</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99:1-99:1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69.1 </w:t>
            </w:r>
            <w:r w:rsidRPr="00020776">
              <w:rPr>
                <w:rFonts w:ascii="Times New Roman" w:hAnsi="Times New Roman" w:cs="Times New Roman"/>
                <w:lang w:eastAsia="en-US"/>
              </w:rPr>
              <w:t xml:space="preserve">(Feb </w:t>
            </w:r>
            <w:r w:rsidRPr="00020776">
              <w:rPr>
                <w:rFonts w:ascii="Times New Roman" w:hAnsi="Times New Roman" w:cs="Times New Roman"/>
                <w:lang w:val="ru-RU"/>
              </w:rPr>
              <w:t>1997)</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88" w:history="1">
              <w:r w:rsidRPr="00020776">
                <w:rPr>
                  <w:rStyle w:val="a3"/>
                  <w:rFonts w:ascii="Times New Roman" w:hAnsi="Times New Roman" w:cs="Times New Roman"/>
                  <w:lang w:eastAsia="en-US"/>
                </w:rPr>
                <w:t>http://journals.cambridge.org/GRH</w:t>
              </w:r>
            </w:hyperlink>
          </w:p>
        </w:tc>
      </w:tr>
      <w:tr w:rsidR="00000000" w:rsidRPr="00020776">
        <w:tblPrEx>
          <w:tblCellMar>
            <w:top w:w="0" w:type="dxa"/>
            <w:left w:w="0" w:type="dxa"/>
            <w:bottom w:w="0" w:type="dxa"/>
            <w:right w:w="0" w:type="dxa"/>
          </w:tblCellMar>
        </w:tblPrEx>
        <w:trPr>
          <w:trHeight w:val="27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Geological Magazine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154:1 -154:6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134.1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89" w:history="1">
              <w:r w:rsidRPr="00020776">
                <w:rPr>
                  <w:rStyle w:val="a3"/>
                  <w:rFonts w:ascii="Times New Roman" w:hAnsi="Times New Roman" w:cs="Times New Roman"/>
                  <w:lang w:eastAsia="en-US"/>
                </w:rPr>
                <w:t>http://iournals.cambridpe.org/GEO</w:t>
              </w:r>
            </w:hyperlink>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Glasgow Mathematical Journal</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59:1-59:3</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41.1 </w:t>
            </w:r>
            <w:r w:rsidRPr="00020776">
              <w:rPr>
                <w:rFonts w:ascii="Times New Roman" w:hAnsi="Times New Roman" w:cs="Times New Roman"/>
                <w:lang w:eastAsia="en-US"/>
              </w:rPr>
              <w:t xml:space="preserve">(Mar </w:t>
            </w:r>
            <w:r w:rsidRPr="00020776">
              <w:rPr>
                <w:rFonts w:ascii="Times New Roman" w:hAnsi="Times New Roman" w:cs="Times New Roman"/>
                <w:lang w:val="ru-RU"/>
              </w:rPr>
              <w:t>1999)</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90" w:history="1">
              <w:r w:rsidRPr="00020776">
                <w:rPr>
                  <w:rStyle w:val="a3"/>
                  <w:rFonts w:ascii="Times New Roman" w:hAnsi="Times New Roman" w:cs="Times New Roman"/>
                  <w:lang w:eastAsia="en-US"/>
                </w:rPr>
                <w:t>http://joumals.cambridge.ore/GMJ</w:t>
              </w:r>
            </w:hyperlink>
          </w:p>
        </w:tc>
      </w:tr>
      <w:tr w:rsidR="00000000" w:rsidRPr="00020776">
        <w:tblPrEx>
          <w:tblCellMar>
            <w:top w:w="0" w:type="dxa"/>
            <w:left w:w="0" w:type="dxa"/>
            <w:bottom w:w="0" w:type="dxa"/>
            <w:right w:w="0" w:type="dxa"/>
          </w:tblCellMar>
        </w:tblPrEx>
        <w:trPr>
          <w:trHeight w:val="27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Global Constitutionalism</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6:1-6:3</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 (2011)</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91" w:history="1">
              <w:r w:rsidRPr="00020776">
                <w:rPr>
                  <w:rStyle w:val="a3"/>
                  <w:rFonts w:ascii="Times New Roman" w:hAnsi="Times New Roman" w:cs="Times New Roman"/>
                  <w:lang w:eastAsia="en-US"/>
                </w:rPr>
                <w:t>http://journals.cambridge.org/GCN</w:t>
              </w:r>
            </w:hyperlink>
          </w:p>
        </w:tc>
      </w:tr>
      <w:tr w:rsidR="00000000" w:rsidRPr="00020776">
        <w:tblPrEx>
          <w:tblCellMar>
            <w:top w:w="0" w:type="dxa"/>
            <w:left w:w="0" w:type="dxa"/>
            <w:bottom w:w="0" w:type="dxa"/>
            <w:right w:w="0" w:type="dxa"/>
          </w:tblCellMar>
        </w:tblPrEx>
        <w:trPr>
          <w:trHeight w:val="45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Global Health, Epidemiology and Genomics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2:1-2:1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Open Access</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92" w:history="1">
              <w:r w:rsidRPr="00020776">
                <w:rPr>
                  <w:rStyle w:val="a3"/>
                  <w:rFonts w:ascii="Times New Roman" w:hAnsi="Times New Roman" w:cs="Times New Roman"/>
                  <w:lang w:eastAsia="en-US"/>
                </w:rPr>
                <w:t>http://iournals.cambridge.org/GHG</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Global Mental Health</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4:1-4:1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Open Access</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93" w:history="1">
              <w:r w:rsidRPr="00020776">
                <w:rPr>
                  <w:rStyle w:val="a3"/>
                  <w:rFonts w:ascii="Times New Roman" w:hAnsi="Times New Roman" w:cs="Times New Roman"/>
                  <w:lang w:eastAsia="en-US"/>
                </w:rPr>
                <w:t>http://iournals.cambridpe.org/GMH</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Government and Opposition</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52:1-52:4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44 (2009)</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94" w:history="1">
              <w:r w:rsidRPr="00020776">
                <w:rPr>
                  <w:rStyle w:val="a3"/>
                  <w:rFonts w:ascii="Times New Roman" w:hAnsi="Times New Roman" w:cs="Times New Roman"/>
                  <w:lang w:eastAsia="en-US"/>
                </w:rPr>
                <w:t>http://journals.cambridge.org/GOV</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 xml:space="preserve">Greece </w:t>
            </w:r>
            <w:r w:rsidRPr="00020776">
              <w:rPr>
                <w:rFonts w:ascii="Times New Roman" w:hAnsi="Times New Roman" w:cs="Times New Roman"/>
                <w:lang w:val="ru-RU"/>
              </w:rPr>
              <w:t xml:space="preserve">&amp; </w:t>
            </w:r>
            <w:r w:rsidRPr="00020776">
              <w:rPr>
                <w:rFonts w:ascii="Times New Roman" w:hAnsi="Times New Roman" w:cs="Times New Roman"/>
                <w:lang w:eastAsia="en-US"/>
              </w:rPr>
              <w:t>Rome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64:1 - 64:2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48:1 </w:t>
            </w:r>
            <w:r w:rsidRPr="00020776">
              <w:rPr>
                <w:rFonts w:ascii="Times New Roman" w:hAnsi="Times New Roman" w:cs="Times New Roman"/>
                <w:lang w:eastAsia="en-US"/>
              </w:rPr>
              <w:t xml:space="preserve">(Apr </w:t>
            </w:r>
            <w:r w:rsidRPr="00020776">
              <w:rPr>
                <w:rFonts w:ascii="Times New Roman" w:hAnsi="Times New Roman" w:cs="Times New Roman"/>
                <w:lang w:val="ru-RU"/>
              </w:rPr>
              <w:t>2001)</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95" w:history="1">
              <w:r w:rsidRPr="00020776">
                <w:rPr>
                  <w:rStyle w:val="a3"/>
                  <w:rFonts w:ascii="Times New Roman" w:hAnsi="Times New Roman" w:cs="Times New Roman"/>
                  <w:lang w:eastAsia="en-US"/>
                </w:rPr>
                <w:t>http://journals.cambridge.org/GAR</w:t>
              </w:r>
            </w:hyperlink>
          </w:p>
        </w:tc>
      </w:tr>
      <w:tr w:rsidR="00000000" w:rsidRPr="00020776">
        <w:tblPrEx>
          <w:tblCellMar>
            <w:top w:w="0" w:type="dxa"/>
            <w:left w:w="0" w:type="dxa"/>
            <w:bottom w:w="0" w:type="dxa"/>
            <w:right w:w="0" w:type="dxa"/>
          </w:tblCellMar>
        </w:tblPrEx>
        <w:trPr>
          <w:trHeight w:val="27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Harvard Theological Review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110:1 -110:4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95:1 </w:t>
            </w:r>
            <w:r w:rsidRPr="00020776">
              <w:rPr>
                <w:rFonts w:ascii="Times New Roman" w:hAnsi="Times New Roman" w:cs="Times New Roman"/>
                <w:lang w:eastAsia="en-US"/>
              </w:rPr>
              <w:t xml:space="preserve">(Jan </w:t>
            </w:r>
            <w:r w:rsidRPr="00020776">
              <w:rPr>
                <w:rFonts w:ascii="Times New Roman" w:hAnsi="Times New Roman" w:cs="Times New Roman"/>
                <w:lang w:val="ru-RU"/>
              </w:rPr>
              <w:t>2002)</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96" w:history="1">
              <w:r w:rsidRPr="00020776">
                <w:rPr>
                  <w:rStyle w:val="a3"/>
                  <w:rFonts w:ascii="Times New Roman" w:hAnsi="Times New Roman" w:cs="Times New Roman"/>
                  <w:lang w:eastAsia="en-US"/>
                </w:rPr>
                <w:t>http://journals.cambridge.org/HTR</w:t>
              </w:r>
            </w:hyperlink>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Health Economics, Policy and Law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12:1-12:4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(Jan </w:t>
            </w:r>
            <w:r w:rsidRPr="00020776">
              <w:rPr>
                <w:rFonts w:ascii="Times New Roman" w:hAnsi="Times New Roman" w:cs="Times New Roman"/>
                <w:lang w:val="ru-RU"/>
              </w:rPr>
              <w:t>2006)</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97" w:history="1">
              <w:r w:rsidRPr="00020776">
                <w:rPr>
                  <w:rStyle w:val="a3"/>
                  <w:rFonts w:ascii="Times New Roman" w:hAnsi="Times New Roman" w:cs="Times New Roman"/>
                  <w:lang w:eastAsia="en-US"/>
                </w:rPr>
                <w:t>http://journals.cambridge.ore/HEP</w:t>
              </w:r>
            </w:hyperlink>
          </w:p>
        </w:tc>
      </w:tr>
      <w:tr w:rsidR="00000000" w:rsidRPr="00020776">
        <w:tblPrEx>
          <w:tblCellMar>
            <w:top w:w="0" w:type="dxa"/>
            <w:left w:w="0" w:type="dxa"/>
            <w:bottom w:w="0" w:type="dxa"/>
            <w:right w:w="0" w:type="dxa"/>
          </w:tblCellMar>
        </w:tblPrEx>
        <w:trPr>
          <w:trHeight w:val="27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Hegel Bulletin</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38:1 - 38:2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32 (2011), </w:t>
            </w:r>
            <w:r w:rsidRPr="00020776">
              <w:rPr>
                <w:rFonts w:ascii="Times New Roman" w:hAnsi="Times New Roman" w:cs="Times New Roman"/>
                <w:lang w:eastAsia="en-US"/>
              </w:rPr>
              <w:t xml:space="preserve">issues </w:t>
            </w:r>
            <w:r w:rsidRPr="00020776">
              <w:rPr>
                <w:rFonts w:ascii="Times New Roman" w:hAnsi="Times New Roman" w:cs="Times New Roman"/>
                <w:lang w:val="ru-RU"/>
              </w:rPr>
              <w:t>63+</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98" w:history="1">
              <w:r w:rsidRPr="00020776">
                <w:rPr>
                  <w:rStyle w:val="a3"/>
                  <w:rFonts w:ascii="Times New Roman" w:hAnsi="Times New Roman" w:cs="Times New Roman"/>
                  <w:lang w:eastAsia="en-US"/>
                </w:rPr>
                <w:t>http://joumals.cambridge.org/HGL</w:t>
              </w:r>
            </w:hyperlink>
          </w:p>
        </w:tc>
      </w:tr>
      <w:tr w:rsidR="00000000" w:rsidRPr="00020776">
        <w:tblPrEx>
          <w:tblCellMar>
            <w:top w:w="0" w:type="dxa"/>
            <w:left w:w="0" w:type="dxa"/>
            <w:bottom w:w="0" w:type="dxa"/>
            <w:right w:w="0" w:type="dxa"/>
          </w:tblCellMar>
        </w:tblPrEx>
        <w:trPr>
          <w:trHeight w:val="45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High Power Laser Science and Engineering</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5:1-5:1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Open Access</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199" w:history="1">
              <w:r w:rsidRPr="00020776">
                <w:rPr>
                  <w:rStyle w:val="a3"/>
                  <w:rFonts w:ascii="Times New Roman" w:hAnsi="Times New Roman" w:cs="Times New Roman"/>
                  <w:lang w:eastAsia="en-US"/>
                </w:rPr>
                <w:t>http://journals.cambridge.org/HPL</w:t>
              </w:r>
            </w:hyperlink>
          </w:p>
        </w:tc>
      </w:tr>
      <w:tr w:rsidR="00000000" w:rsidRPr="00020776">
        <w:tblPrEx>
          <w:tblCellMar>
            <w:top w:w="0" w:type="dxa"/>
            <w:left w:w="0" w:type="dxa"/>
            <w:bottom w:w="0" w:type="dxa"/>
            <w:right w:w="0" w:type="dxa"/>
          </w:tblCellMar>
        </w:tblPrEx>
        <w:trPr>
          <w:trHeight w:val="27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Historical Journal</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60:1 - 60:4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40.1 </w:t>
            </w:r>
            <w:r w:rsidRPr="00020776">
              <w:rPr>
                <w:rFonts w:ascii="Times New Roman" w:hAnsi="Times New Roman" w:cs="Times New Roman"/>
                <w:lang w:eastAsia="en-US"/>
              </w:rPr>
              <w:t xml:space="preserve">(Mar </w:t>
            </w:r>
            <w:r w:rsidRPr="00020776">
              <w:rPr>
                <w:rFonts w:ascii="Times New Roman" w:hAnsi="Times New Roman" w:cs="Times New Roman"/>
                <w:lang w:val="ru-RU"/>
              </w:rPr>
              <w:t>1997)</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00" w:history="1">
              <w:r w:rsidRPr="00020776">
                <w:rPr>
                  <w:rStyle w:val="a3"/>
                  <w:rFonts w:ascii="Times New Roman" w:hAnsi="Times New Roman" w:cs="Times New Roman"/>
                  <w:lang w:eastAsia="en-US"/>
                </w:rPr>
                <w:t>http://journals.cambridee.ore/HIS</w:t>
              </w:r>
            </w:hyperlink>
          </w:p>
        </w:tc>
      </w:tr>
      <w:tr w:rsidR="00000000" w:rsidRPr="00020776">
        <w:tblPrEx>
          <w:tblCellMar>
            <w:top w:w="0" w:type="dxa"/>
            <w:left w:w="0" w:type="dxa"/>
            <w:bottom w:w="0" w:type="dxa"/>
            <w:right w:w="0" w:type="dxa"/>
          </w:tblCellMar>
        </w:tblPrEx>
        <w:trPr>
          <w:trHeight w:val="29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History in Africa</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44:1 - 44:1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32 (2005)</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01" w:history="1">
              <w:r w:rsidRPr="00020776">
                <w:rPr>
                  <w:rStyle w:val="a3"/>
                  <w:rFonts w:ascii="Times New Roman" w:hAnsi="Times New Roman" w:cs="Times New Roman"/>
                  <w:lang w:eastAsia="en-US"/>
                </w:rPr>
                <w:t>http://joumals.cambridge.orp/HIA</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History of Education Quarterly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57:1 - 57:4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51 (2011) - </w:t>
            </w:r>
            <w:r w:rsidRPr="00020776">
              <w:rPr>
                <w:rFonts w:ascii="Times New Roman" w:hAnsi="Times New Roman" w:cs="Times New Roman"/>
                <w:lang w:eastAsia="en-US"/>
              </w:rPr>
              <w:t>current</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02" w:history="1">
              <w:r w:rsidRPr="00020776">
                <w:rPr>
                  <w:rStyle w:val="a3"/>
                  <w:rFonts w:ascii="Times New Roman" w:hAnsi="Times New Roman" w:cs="Times New Roman"/>
                  <w:lang w:eastAsia="en-US"/>
                </w:rPr>
                <w:t>http://journals.cambridge.ore/HEQ</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Horizons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44:1 - 44:2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Vol.31 </w:t>
            </w:r>
            <w:r w:rsidRPr="00020776">
              <w:rPr>
                <w:rFonts w:ascii="Times New Roman" w:hAnsi="Times New Roman" w:cs="Times New Roman"/>
                <w:lang w:val="ru-RU"/>
              </w:rPr>
              <w:t>(2004)</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03" w:history="1">
              <w:r w:rsidRPr="00020776">
                <w:rPr>
                  <w:rStyle w:val="a3"/>
                  <w:rFonts w:ascii="Times New Roman" w:hAnsi="Times New Roman" w:cs="Times New Roman"/>
                  <w:lang w:eastAsia="en-US"/>
                </w:rPr>
                <w:t>http://journals.cambridge.org/HOR</w:t>
              </w:r>
            </w:hyperlink>
          </w:p>
        </w:tc>
      </w:tr>
      <w:tr w:rsidR="00000000" w:rsidRPr="00020776">
        <w:tblPrEx>
          <w:tblCellMar>
            <w:top w:w="0" w:type="dxa"/>
            <w:left w:w="0" w:type="dxa"/>
            <w:bottom w:w="0" w:type="dxa"/>
            <w:right w:w="0" w:type="dxa"/>
          </w:tblCellMar>
        </w:tblPrEx>
        <w:trPr>
          <w:trHeight w:val="45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Industrial and Organizational Psychology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10:1 -10:4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 (2008) - </w:t>
            </w:r>
            <w:r w:rsidRPr="00020776">
              <w:rPr>
                <w:rFonts w:ascii="Times New Roman" w:hAnsi="Times New Roman" w:cs="Times New Roman"/>
                <w:lang w:eastAsia="en-US"/>
              </w:rPr>
              <w:t>current</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04" w:history="1">
              <w:r w:rsidRPr="00020776">
                <w:rPr>
                  <w:rStyle w:val="a3"/>
                  <w:rFonts w:ascii="Times New Roman" w:hAnsi="Times New Roman" w:cs="Times New Roman"/>
                  <w:lang w:eastAsia="en-US"/>
                </w:rPr>
                <w:t>http://journals.cambridee.ore/IOP</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Infection Control </w:t>
            </w:r>
            <w:r w:rsidRPr="00020776">
              <w:rPr>
                <w:rFonts w:ascii="Times New Roman" w:hAnsi="Times New Roman" w:cs="Times New Roman"/>
                <w:lang w:val="ru-RU"/>
              </w:rPr>
              <w:t xml:space="preserve">&amp; </w:t>
            </w:r>
            <w:r w:rsidRPr="00020776">
              <w:rPr>
                <w:rFonts w:ascii="Times New Roman" w:hAnsi="Times New Roman" w:cs="Times New Roman"/>
                <w:lang w:eastAsia="en-US"/>
              </w:rPr>
              <w:t>Hospital Epidemiology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38:1-38:12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33 2012 </w:t>
            </w:r>
            <w:r w:rsidRPr="00020776">
              <w:rPr>
                <w:rFonts w:ascii="Times New Roman" w:hAnsi="Times New Roman" w:cs="Times New Roman"/>
                <w:lang w:eastAsia="en-US"/>
              </w:rPr>
              <w:t>(not ownership)</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05" w:history="1">
              <w:r w:rsidRPr="00020776">
                <w:rPr>
                  <w:rStyle w:val="a3"/>
                  <w:rFonts w:ascii="Times New Roman" w:hAnsi="Times New Roman" w:cs="Times New Roman"/>
                  <w:lang w:eastAsia="en-US"/>
                </w:rPr>
                <w:t>http://journals.cambridpe.orp/ICE</w:t>
              </w:r>
            </w:hyperlink>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International Journal of Law in Context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13:4-13:4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2005)</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06" w:history="1">
              <w:r w:rsidRPr="00020776">
                <w:rPr>
                  <w:rStyle w:val="a3"/>
                  <w:rFonts w:ascii="Times New Roman" w:hAnsi="Times New Roman" w:cs="Times New Roman"/>
                  <w:lang w:eastAsia="en-US"/>
                </w:rPr>
                <w:t>http://iournalsxambridge.org/IJC</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International </w:t>
            </w:r>
            <w:r w:rsidRPr="00020776">
              <w:rPr>
                <w:rFonts w:ascii="Times New Roman" w:hAnsi="Times New Roman" w:cs="Times New Roman"/>
                <w:lang w:val="ru-RU"/>
              </w:rPr>
              <w:t xml:space="preserve">&amp; </w:t>
            </w:r>
            <w:r w:rsidRPr="00020776">
              <w:rPr>
                <w:rFonts w:ascii="Times New Roman" w:hAnsi="Times New Roman" w:cs="Times New Roman"/>
                <w:lang w:eastAsia="en-US"/>
              </w:rPr>
              <w:t>Comparative Law Quarterly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66:1 - 66:4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45:1 </w:t>
            </w:r>
            <w:r w:rsidRPr="00020776">
              <w:rPr>
                <w:rFonts w:ascii="Times New Roman" w:hAnsi="Times New Roman" w:cs="Times New Roman"/>
                <w:lang w:eastAsia="en-US"/>
              </w:rPr>
              <w:t xml:space="preserve">(Jan </w:t>
            </w:r>
            <w:r w:rsidRPr="00020776">
              <w:rPr>
                <w:rFonts w:ascii="Times New Roman" w:hAnsi="Times New Roman" w:cs="Times New Roman"/>
                <w:lang w:val="ru-RU"/>
              </w:rPr>
              <w:t>1996)</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07" w:history="1">
              <w:r w:rsidRPr="00020776">
                <w:rPr>
                  <w:rStyle w:val="a3"/>
                  <w:rFonts w:ascii="Times New Roman" w:hAnsi="Times New Roman" w:cs="Times New Roman"/>
                  <w:lang w:eastAsia="en-US"/>
                </w:rPr>
                <w:t>http://journals.cambridee.ore/ILQ</w:t>
              </w:r>
            </w:hyperlink>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International Annals of Criminology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55:1-55:2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51 (2013) </w:t>
            </w:r>
            <w:r w:rsidRPr="00020776">
              <w:rPr>
                <w:rFonts w:ascii="Times New Roman" w:hAnsi="Times New Roman" w:cs="Times New Roman"/>
                <w:lang w:eastAsia="en-US"/>
              </w:rPr>
              <w:t>to current</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08" w:history="1">
              <w:r w:rsidRPr="00020776">
                <w:rPr>
                  <w:rStyle w:val="a3"/>
                  <w:rFonts w:ascii="Times New Roman" w:hAnsi="Times New Roman" w:cs="Times New Roman"/>
                  <w:lang w:eastAsia="en-US"/>
                </w:rPr>
                <w:t>http://journals.cambridge.org/CRI</w:t>
              </w:r>
            </w:hyperlink>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International Journal of Asian Studies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14:1 -14:2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(Jan </w:t>
            </w:r>
            <w:r w:rsidRPr="00020776">
              <w:rPr>
                <w:rFonts w:ascii="Times New Roman" w:hAnsi="Times New Roman" w:cs="Times New Roman"/>
                <w:lang w:val="ru-RU"/>
              </w:rPr>
              <w:t>2004)</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09" w:history="1">
              <w:r w:rsidRPr="00020776">
                <w:rPr>
                  <w:rStyle w:val="a3"/>
                  <w:rFonts w:ascii="Times New Roman" w:hAnsi="Times New Roman" w:cs="Times New Roman"/>
                  <w:lang w:eastAsia="en-US"/>
                </w:rPr>
                <w:t>http://journals.cambridRe.orR/ASI</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International Journal of Astrobiology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16:1-16:4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(Jan </w:t>
            </w:r>
            <w:r w:rsidRPr="00020776">
              <w:rPr>
                <w:rFonts w:ascii="Times New Roman" w:hAnsi="Times New Roman" w:cs="Times New Roman"/>
                <w:lang w:val="ru-RU"/>
              </w:rPr>
              <w:t>2002)</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10" w:history="1">
              <w:r w:rsidRPr="00020776">
                <w:rPr>
                  <w:rStyle w:val="a3"/>
                  <w:rFonts w:ascii="Times New Roman" w:hAnsi="Times New Roman" w:cs="Times New Roman"/>
                  <w:lang w:eastAsia="en-US"/>
                </w:rPr>
                <w:t>http://journals.cambridge.org/IJA</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International Journal of Cultural Property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24:1-24:4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 </w:t>
            </w:r>
            <w:r w:rsidRPr="00020776">
              <w:rPr>
                <w:rFonts w:ascii="Times New Roman" w:hAnsi="Times New Roman" w:cs="Times New Roman"/>
                <w:lang w:eastAsia="en-US"/>
              </w:rPr>
              <w:t xml:space="preserve">(Jan </w:t>
            </w:r>
            <w:r w:rsidRPr="00020776">
              <w:rPr>
                <w:rFonts w:ascii="Times New Roman" w:hAnsi="Times New Roman" w:cs="Times New Roman"/>
                <w:lang w:val="ru-RU"/>
              </w:rPr>
              <w:t>1992)</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11" w:history="1">
              <w:r w:rsidRPr="00020776">
                <w:rPr>
                  <w:rStyle w:val="a3"/>
                  <w:rFonts w:ascii="Times New Roman" w:hAnsi="Times New Roman" w:cs="Times New Roman"/>
                  <w:lang w:eastAsia="en-US"/>
                </w:rPr>
                <w:t>http://joumals.cambridge.org/jCP</w:t>
              </w:r>
            </w:hyperlink>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International Journal of Disability Management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12:1 -12:1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 (2006)</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12" w:history="1">
              <w:r w:rsidRPr="00020776">
                <w:rPr>
                  <w:rStyle w:val="a3"/>
                  <w:rFonts w:ascii="Times New Roman" w:hAnsi="Times New Roman" w:cs="Times New Roman"/>
                  <w:lang w:eastAsia="en-US"/>
                </w:rPr>
                <w:t>http://journals.cambridee.ore/IDM</w:t>
              </w:r>
            </w:hyperlink>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International Journal of Legal Information</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45:1-45:3</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41 (2013) - </w:t>
            </w:r>
            <w:r w:rsidRPr="00020776">
              <w:rPr>
                <w:rFonts w:ascii="Times New Roman" w:hAnsi="Times New Roman" w:cs="Times New Roman"/>
                <w:lang w:eastAsia="en-US"/>
              </w:rPr>
              <w:t>current</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13" w:history="1">
              <w:r w:rsidRPr="00020776">
                <w:rPr>
                  <w:rStyle w:val="a3"/>
                  <w:rFonts w:ascii="Times New Roman" w:hAnsi="Times New Roman" w:cs="Times New Roman"/>
                  <w:lang w:eastAsia="en-US"/>
                </w:rPr>
                <w:t>http://iournals.cambridge.org/JLI</w:t>
              </w:r>
            </w:hyperlink>
          </w:p>
        </w:tc>
      </w:tr>
      <w:tr w:rsidR="00000000" w:rsidRPr="00020776">
        <w:tblPrEx>
          <w:tblCellMar>
            <w:top w:w="0" w:type="dxa"/>
            <w:left w:w="0" w:type="dxa"/>
            <w:bottom w:w="0" w:type="dxa"/>
            <w:right w:w="0" w:type="dxa"/>
          </w:tblCellMar>
        </w:tblPrEx>
        <w:trPr>
          <w:trHeight w:val="710"/>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International Journal of Microwave and Wireless Technologies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9:1-9:10</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(Feb </w:t>
            </w:r>
            <w:r w:rsidRPr="00020776">
              <w:rPr>
                <w:rFonts w:ascii="Times New Roman" w:hAnsi="Times New Roman" w:cs="Times New Roman"/>
                <w:lang w:val="ru-RU"/>
              </w:rPr>
              <w:t>2009)</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14" w:history="1">
              <w:r w:rsidRPr="00020776">
                <w:rPr>
                  <w:rStyle w:val="a3"/>
                  <w:rFonts w:ascii="Times New Roman" w:hAnsi="Times New Roman" w:cs="Times New Roman"/>
                  <w:lang w:eastAsia="en-US"/>
                </w:rPr>
                <w:t>http://iournals.cambridge.org/MRF</w:t>
              </w:r>
            </w:hyperlink>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2486"/>
        <w:gridCol w:w="1306"/>
        <w:gridCol w:w="2222"/>
        <w:gridCol w:w="3125"/>
      </w:tblGrid>
      <w:tr w:rsidR="00000000" w:rsidRPr="00020776">
        <w:tblPrEx>
          <w:tblCellMar>
            <w:top w:w="0" w:type="dxa"/>
            <w:left w:w="0" w:type="dxa"/>
            <w:bottom w:w="0" w:type="dxa"/>
            <w:right w:w="0" w:type="dxa"/>
          </w:tblCellMar>
        </w:tblPrEx>
        <w:trPr>
          <w:trHeight w:val="470"/>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firstLine="0"/>
              <w:rPr>
                <w:rFonts w:ascii="Times New Roman" w:hAnsi="Times New Roman" w:cs="Times New Roman"/>
              </w:rPr>
            </w:pPr>
            <w:r w:rsidRPr="00020776">
              <w:rPr>
                <w:rFonts w:ascii="Times New Roman" w:hAnsi="Times New Roman" w:cs="Times New Roman"/>
                <w:lang w:eastAsia="en-US"/>
              </w:rPr>
              <w:t>International Journal of Middle East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49:1-49:4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32.1 </w:t>
            </w:r>
            <w:r w:rsidRPr="00020776">
              <w:rPr>
                <w:rFonts w:ascii="Times New Roman" w:hAnsi="Times New Roman" w:cs="Times New Roman"/>
                <w:lang w:eastAsia="en-US"/>
              </w:rPr>
              <w:t xml:space="preserve">(Feb </w:t>
            </w:r>
            <w:r w:rsidRPr="00020776">
              <w:rPr>
                <w:rFonts w:ascii="Times New Roman" w:hAnsi="Times New Roman" w:cs="Times New Roman"/>
                <w:lang w:val="ru-RU"/>
              </w:rPr>
              <w:t>2000)</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15" w:history="1">
              <w:r w:rsidRPr="00020776">
                <w:rPr>
                  <w:rStyle w:val="a3"/>
                  <w:rFonts w:ascii="Times New Roman" w:hAnsi="Times New Roman" w:cs="Times New Roman"/>
                  <w:lang w:eastAsia="en-US"/>
                </w:rPr>
                <w:t>http://journals.cambridee.ore/MES</w:t>
              </w:r>
            </w:hyperlink>
          </w:p>
        </w:tc>
      </w:tr>
      <w:tr w:rsidR="00000000" w:rsidRPr="00020776">
        <w:tblPrEx>
          <w:tblCellMar>
            <w:top w:w="0" w:type="dxa"/>
            <w:left w:w="0" w:type="dxa"/>
            <w:bottom w:w="0" w:type="dxa"/>
            <w:right w:w="0" w:type="dxa"/>
          </w:tblCellMar>
        </w:tblPrEx>
        <w:trPr>
          <w:trHeight w:val="682"/>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r w:rsidRPr="00020776">
              <w:rPr>
                <w:rFonts w:ascii="Times New Roman" w:hAnsi="Times New Roman" w:cs="Times New Roman"/>
                <w:lang w:eastAsia="en-US"/>
              </w:rPr>
              <w:t>international Journal of Technology Assessment in Health Care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33:1-33:6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15.1 </w:t>
            </w:r>
            <w:r w:rsidRPr="00020776">
              <w:rPr>
                <w:rFonts w:ascii="Times New Roman" w:hAnsi="Times New Roman" w:cs="Times New Roman"/>
                <w:lang w:eastAsia="en-US"/>
              </w:rPr>
              <w:t xml:space="preserve">(Jan </w:t>
            </w:r>
            <w:r w:rsidRPr="00020776">
              <w:rPr>
                <w:rFonts w:ascii="Times New Roman" w:hAnsi="Times New Roman" w:cs="Times New Roman"/>
                <w:lang w:val="ru-RU"/>
              </w:rPr>
              <w:t>1999)</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http://journais,cambricige</w:t>
            </w:r>
            <w:r w:rsidRPr="00020776">
              <w:rPr>
                <w:rStyle w:val="59pt"/>
                <w:rFonts w:ascii="Times New Roman" w:hAnsi="Times New Roman" w:cs="Times New Roman"/>
                <w:lang w:eastAsia="en-US"/>
              </w:rPr>
              <w:t>.Q</w:t>
            </w:r>
            <w:r w:rsidRPr="00020776">
              <w:rPr>
                <w:rFonts w:ascii="Times New Roman" w:hAnsi="Times New Roman" w:cs="Times New Roman"/>
                <w:lang w:eastAsia="en-US"/>
              </w:rPr>
              <w:t>^HC</w:t>
            </w:r>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International Journal of Tropical Insect Science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36:1-36:4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24:1 </w:t>
            </w:r>
            <w:r w:rsidRPr="00020776">
              <w:rPr>
                <w:rFonts w:ascii="Times New Roman" w:hAnsi="Times New Roman" w:cs="Times New Roman"/>
                <w:lang w:eastAsia="en-US"/>
              </w:rPr>
              <w:t xml:space="preserve">(Mar </w:t>
            </w:r>
            <w:r w:rsidRPr="00020776">
              <w:rPr>
                <w:rFonts w:ascii="Times New Roman" w:hAnsi="Times New Roman" w:cs="Times New Roman"/>
                <w:lang w:val="ru-RU"/>
              </w:rPr>
              <w:t>2004)</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http;//journa|s,cambridge.org/JT|</w:t>
            </w:r>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International Labor and Working-Class History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91:1-92:1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55 </w:t>
            </w:r>
            <w:r w:rsidRPr="00020776">
              <w:rPr>
                <w:rFonts w:ascii="Times New Roman" w:hAnsi="Times New Roman" w:cs="Times New Roman"/>
                <w:lang w:eastAsia="en-US"/>
              </w:rPr>
              <w:t xml:space="preserve">(Apr </w:t>
            </w:r>
            <w:r w:rsidRPr="00020776">
              <w:rPr>
                <w:rFonts w:ascii="Times New Roman" w:hAnsi="Times New Roman" w:cs="Times New Roman"/>
                <w:lang w:val="ru-RU"/>
              </w:rPr>
              <w:t>1999)</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16" w:history="1">
              <w:r w:rsidRPr="00020776">
                <w:rPr>
                  <w:rStyle w:val="a3"/>
                  <w:rFonts w:ascii="Times New Roman" w:hAnsi="Times New Roman" w:cs="Times New Roman"/>
                  <w:lang w:eastAsia="en-US"/>
                </w:rPr>
                <w:t>http://journals.cambridge.org/ILW</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International Legal Materials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56:1-56:6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51 (2012) - </w:t>
            </w:r>
            <w:r w:rsidRPr="00020776">
              <w:rPr>
                <w:rFonts w:ascii="Times New Roman" w:hAnsi="Times New Roman" w:cs="Times New Roman"/>
                <w:lang w:eastAsia="en-US"/>
              </w:rPr>
              <w:t>current</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17" w:history="1">
              <w:r w:rsidRPr="00020776">
                <w:rPr>
                  <w:rStyle w:val="a3"/>
                  <w:rFonts w:ascii="Times New Roman" w:hAnsi="Times New Roman" w:cs="Times New Roman"/>
                  <w:lang w:eastAsia="en-US"/>
                </w:rPr>
                <w:t>http://journals.cambridge.org/ILM</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International Organization</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71:1-71:4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51.1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18" w:history="1">
              <w:r w:rsidRPr="00020776">
                <w:rPr>
                  <w:rStyle w:val="a3"/>
                  <w:rFonts w:ascii="Times New Roman" w:hAnsi="Times New Roman" w:cs="Times New Roman"/>
                  <w:lang w:eastAsia="en-US"/>
                </w:rPr>
                <w:t>http://journals.cambridge.org/INO</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International </w:t>
            </w:r>
            <w:proofErr w:type="spellStart"/>
            <w:r w:rsidRPr="00020776">
              <w:rPr>
                <w:rFonts w:ascii="Times New Roman" w:hAnsi="Times New Roman" w:cs="Times New Roman"/>
                <w:lang w:eastAsia="en-US"/>
              </w:rPr>
              <w:t>Psychogeriatrics</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29:1-29:12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1989)</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19" w:history="1">
              <w:r w:rsidRPr="00020776">
                <w:rPr>
                  <w:rStyle w:val="a3"/>
                  <w:rFonts w:ascii="Times New Roman" w:hAnsi="Times New Roman" w:cs="Times New Roman"/>
                  <w:lang w:eastAsia="en-US"/>
                </w:rPr>
                <w:t>http://journals</w:t>
              </w:r>
              <w:r w:rsidRPr="00020776">
                <w:rPr>
                  <w:rStyle w:val="a3"/>
                  <w:rFonts w:ascii="Times New Roman" w:hAnsi="Times New Roman" w:cs="Times New Roman"/>
                  <w:vertAlign w:val="subscript"/>
                  <w:lang w:eastAsia="en-US"/>
                </w:rPr>
                <w:t>T</w:t>
              </w:r>
              <w:r w:rsidRPr="00020776">
                <w:rPr>
                  <w:rStyle w:val="a3"/>
                  <w:rFonts w:ascii="Times New Roman" w:hAnsi="Times New Roman" w:cs="Times New Roman"/>
                  <w:lang w:eastAsia="en-US"/>
                </w:rPr>
                <w:t>cambridge.org/iP(5</w:t>
              </w:r>
            </w:hyperlink>
          </w:p>
        </w:tc>
      </w:tr>
      <w:tr w:rsidR="00000000" w:rsidRPr="00020776">
        <w:tblPrEx>
          <w:tblCellMar>
            <w:top w:w="0" w:type="dxa"/>
            <w:left w:w="0" w:type="dxa"/>
            <w:bottom w:w="0" w:type="dxa"/>
            <w:right w:w="0" w:type="dxa"/>
          </w:tblCellMar>
        </w:tblPrEx>
        <w:trPr>
          <w:trHeight w:val="45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r w:rsidRPr="00020776">
              <w:rPr>
                <w:rFonts w:ascii="Times New Roman" w:hAnsi="Times New Roman" w:cs="Times New Roman"/>
                <w:lang w:eastAsia="en-US"/>
              </w:rPr>
              <w:t>International Review of Social History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62:1-62:4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43.1 </w:t>
            </w:r>
            <w:r w:rsidRPr="00020776">
              <w:rPr>
                <w:rFonts w:ascii="Times New Roman" w:hAnsi="Times New Roman" w:cs="Times New Roman"/>
                <w:lang w:eastAsia="en-US"/>
              </w:rPr>
              <w:t xml:space="preserve">(Apr </w:t>
            </w:r>
            <w:r w:rsidRPr="00020776">
              <w:rPr>
                <w:rFonts w:ascii="Times New Roman" w:hAnsi="Times New Roman" w:cs="Times New Roman"/>
                <w:lang w:val="ru-RU"/>
              </w:rPr>
              <w:t>1998)</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20" w:history="1">
              <w:r w:rsidRPr="00020776">
                <w:rPr>
                  <w:rStyle w:val="a3"/>
                  <w:rFonts w:ascii="Times New Roman" w:hAnsi="Times New Roman" w:cs="Times New Roman"/>
                  <w:lang w:eastAsia="en-US"/>
                </w:rPr>
                <w:t>http://journals.cambridge.org/ISH</w:t>
              </w:r>
            </w:hyperlink>
          </w:p>
        </w:tc>
      </w:tr>
      <w:tr w:rsidR="00000000" w:rsidRPr="00020776">
        <w:tblPrEx>
          <w:tblCellMar>
            <w:top w:w="0" w:type="dxa"/>
            <w:left w:w="0" w:type="dxa"/>
            <w:bottom w:w="0" w:type="dxa"/>
            <w:right w:w="0" w:type="dxa"/>
          </w:tblCellMar>
        </w:tblPrEx>
        <w:trPr>
          <w:trHeight w:val="46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firstLine="0"/>
              <w:rPr>
                <w:rFonts w:ascii="Times New Roman" w:hAnsi="Times New Roman" w:cs="Times New Roman"/>
              </w:rPr>
            </w:pPr>
            <w:r w:rsidRPr="00020776">
              <w:rPr>
                <w:rFonts w:ascii="Times New Roman" w:hAnsi="Times New Roman" w:cs="Times New Roman"/>
                <w:lang w:eastAsia="en-US"/>
              </w:rPr>
              <w:t>International Review of the Red Cross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99:1-99:3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88 </w:t>
            </w:r>
            <w:r w:rsidRPr="00020776">
              <w:rPr>
                <w:rFonts w:ascii="Times New Roman" w:hAnsi="Times New Roman" w:cs="Times New Roman"/>
                <w:lang w:eastAsia="en-US"/>
              </w:rPr>
              <w:t xml:space="preserve">issue </w:t>
            </w:r>
            <w:r w:rsidRPr="00020776">
              <w:rPr>
                <w:rFonts w:ascii="Times New Roman" w:hAnsi="Times New Roman" w:cs="Times New Roman"/>
                <w:lang w:val="ru-RU"/>
              </w:rPr>
              <w:t xml:space="preserve">861 </w:t>
            </w:r>
            <w:r w:rsidRPr="00020776">
              <w:rPr>
                <w:rFonts w:ascii="Times New Roman" w:hAnsi="Times New Roman" w:cs="Times New Roman"/>
                <w:lang w:eastAsia="en-US"/>
              </w:rPr>
              <w:t xml:space="preserve">(Mar </w:t>
            </w:r>
            <w:r w:rsidRPr="00020776">
              <w:rPr>
                <w:rFonts w:ascii="Times New Roman" w:hAnsi="Times New Roman" w:cs="Times New Roman"/>
                <w:lang w:val="ru-RU"/>
              </w:rPr>
              <w:t>2006)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21" w:history="1">
              <w:r w:rsidRPr="00020776">
                <w:rPr>
                  <w:rStyle w:val="a3"/>
                  <w:rFonts w:ascii="Times New Roman" w:hAnsi="Times New Roman" w:cs="Times New Roman"/>
                  <w:lang w:eastAsia="en-US"/>
                </w:rPr>
                <w:t>http://iournals.cambridee.ore/IRC</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International Theory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9:1-9:3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2009)</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22" w:history="1">
              <w:r w:rsidRPr="00020776">
                <w:rPr>
                  <w:rStyle w:val="a3"/>
                  <w:rFonts w:ascii="Times New Roman" w:hAnsi="Times New Roman" w:cs="Times New Roman"/>
                  <w:lang w:eastAsia="en-US"/>
                </w:rPr>
                <w:t>http://journals.cambridge.org/INT</w:t>
              </w:r>
            </w:hyperlink>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Invasive Plant Science and Management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10:1 -10:4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00" w:firstLine="0"/>
              <w:jc w:val="left"/>
              <w:rPr>
                <w:rFonts w:ascii="Times New Roman" w:hAnsi="Times New Roman" w:cs="Times New Roman"/>
              </w:rPr>
            </w:pPr>
            <w:r w:rsidRPr="00020776">
              <w:rPr>
                <w:rFonts w:ascii="Times New Roman" w:hAnsi="Times New Roman" w:cs="Times New Roman"/>
                <w:lang w:eastAsia="en-US"/>
              </w:rPr>
              <w:t>Rolling five years back from current year</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23" w:history="1">
              <w:r w:rsidRPr="00020776">
                <w:rPr>
                  <w:rStyle w:val="a3"/>
                  <w:rFonts w:ascii="Times New Roman" w:hAnsi="Times New Roman" w:cs="Times New Roman"/>
                  <w:lang w:eastAsia="en-US"/>
                </w:rPr>
                <w:t>http://journals.cambridge.org/INP</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IRAQ</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79:1-79:1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73 (2011)</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24" w:history="1">
              <w:r w:rsidRPr="00020776">
                <w:rPr>
                  <w:rStyle w:val="a3"/>
                  <w:rFonts w:ascii="Times New Roman" w:hAnsi="Times New Roman" w:cs="Times New Roman"/>
                  <w:lang w:eastAsia="en-US"/>
                </w:rPr>
                <w:t>http://journals.cambridge.orp/IRO</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Irish Historical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41:1-41:2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37 (2010) - </w:t>
            </w:r>
            <w:r w:rsidRPr="00020776">
              <w:rPr>
                <w:rFonts w:ascii="Times New Roman" w:hAnsi="Times New Roman" w:cs="Times New Roman"/>
                <w:lang w:eastAsia="en-US"/>
              </w:rPr>
              <w:t>current</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25" w:history="1">
              <w:r w:rsidRPr="00020776">
                <w:rPr>
                  <w:rStyle w:val="a3"/>
                  <w:rFonts w:ascii="Times New Roman" w:hAnsi="Times New Roman" w:cs="Times New Roman"/>
                  <w:lang w:eastAsia="en-US"/>
                </w:rPr>
                <w:t>http://journals</w:t>
              </w:r>
              <w:r w:rsidRPr="00020776">
                <w:rPr>
                  <w:rStyle w:val="a3"/>
                  <w:rFonts w:ascii="Times New Roman" w:hAnsi="Times New Roman" w:cs="Times New Roman"/>
                  <w:sz w:val="15"/>
                  <w:szCs w:val="15"/>
                  <w:lang w:eastAsia="en-US"/>
                </w:rPr>
                <w:t>.cambridee.orE</w:t>
              </w:r>
              <w:r w:rsidRPr="00020776">
                <w:rPr>
                  <w:rStyle w:val="a3"/>
                  <w:rFonts w:ascii="Times New Roman" w:hAnsi="Times New Roman" w:cs="Times New Roman"/>
                  <w:lang w:eastAsia="en-US"/>
                </w:rPr>
                <w:t>/IHS</w:t>
              </w:r>
            </w:hyperlink>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r w:rsidRPr="00020776">
              <w:rPr>
                <w:rFonts w:ascii="Times New Roman" w:hAnsi="Times New Roman" w:cs="Times New Roman"/>
                <w:lang w:eastAsia="en-US"/>
              </w:rPr>
              <w:t>Irish Journal of Psychological Medicine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34:1-34:4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26 (2009) - </w:t>
            </w:r>
            <w:r w:rsidRPr="00020776">
              <w:rPr>
                <w:rFonts w:ascii="Times New Roman" w:hAnsi="Times New Roman" w:cs="Times New Roman"/>
                <w:lang w:eastAsia="en-US"/>
              </w:rPr>
              <w:t>current</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26" w:history="1">
              <w:r w:rsidRPr="00020776">
                <w:rPr>
                  <w:rStyle w:val="a3"/>
                  <w:rFonts w:ascii="Times New Roman" w:hAnsi="Times New Roman" w:cs="Times New Roman"/>
                  <w:lang w:eastAsia="en-US"/>
                </w:rPr>
                <w:t>http://journals</w:t>
              </w:r>
              <w:r w:rsidRPr="00020776">
                <w:rPr>
                  <w:rStyle w:val="a3"/>
                  <w:rFonts w:ascii="Times New Roman" w:hAnsi="Times New Roman" w:cs="Times New Roman"/>
                  <w:sz w:val="15"/>
                  <w:szCs w:val="15"/>
                  <w:lang w:eastAsia="en-US"/>
                </w:rPr>
                <w:t>.cambridEe</w:t>
              </w:r>
              <w:r w:rsidRPr="00020776">
                <w:rPr>
                  <w:rStyle w:val="a3"/>
                  <w:rFonts w:ascii="Times New Roman" w:hAnsi="Times New Roman" w:cs="Times New Roman"/>
                  <w:lang w:eastAsia="en-US"/>
                </w:rPr>
                <w:t>.org/IPM</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Israel Law Review</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50:1 - 50:3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41 (2008)</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27" w:history="1">
              <w:r w:rsidRPr="00020776">
                <w:rPr>
                  <w:rStyle w:val="a3"/>
                  <w:rFonts w:ascii="Times New Roman" w:hAnsi="Times New Roman" w:cs="Times New Roman"/>
                  <w:lang w:eastAsia="en-US"/>
                </w:rPr>
                <w:t>http://journals.cambridge.org/ISR</w:t>
              </w:r>
            </w:hyperlink>
          </w:p>
        </w:tc>
      </w:tr>
      <w:tr w:rsidR="00000000" w:rsidRPr="00020776">
        <w:tblPrEx>
          <w:tblCellMar>
            <w:top w:w="0" w:type="dxa"/>
            <w:left w:w="0" w:type="dxa"/>
            <w:bottom w:w="0" w:type="dxa"/>
            <w:right w:w="0" w:type="dxa"/>
          </w:tblCellMar>
        </w:tblPrEx>
        <w:trPr>
          <w:trHeight w:val="68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firstLine="0"/>
              <w:rPr>
                <w:rFonts w:ascii="Times New Roman" w:hAnsi="Times New Roman" w:cs="Times New Roman"/>
              </w:rPr>
            </w:pPr>
            <w:r w:rsidRPr="00020776">
              <w:rPr>
                <w:rFonts w:ascii="Times New Roman" w:hAnsi="Times New Roman" w:cs="Times New Roman"/>
                <w:lang w:eastAsia="en-US"/>
              </w:rPr>
              <w:t xml:space="preserve">Italian Political Science Review </w:t>
            </w:r>
            <w:r w:rsidRPr="00020776">
              <w:rPr>
                <w:rFonts w:ascii="Times New Roman" w:hAnsi="Times New Roman" w:cs="Times New Roman"/>
              </w:rPr>
              <w:t xml:space="preserve">/ </w:t>
            </w:r>
            <w:proofErr w:type="spellStart"/>
            <w:r w:rsidRPr="00020776">
              <w:rPr>
                <w:rFonts w:ascii="Times New Roman" w:hAnsi="Times New Roman" w:cs="Times New Roman"/>
                <w:lang w:eastAsia="en-US"/>
              </w:rPr>
              <w:t>Rivista</w:t>
            </w:r>
            <w:proofErr w:type="spellEnd"/>
            <w:r w:rsidRPr="00020776">
              <w:rPr>
                <w:rFonts w:ascii="Times New Roman" w:hAnsi="Times New Roman" w:cs="Times New Roman"/>
                <w:lang w:eastAsia="en-US"/>
              </w:rPr>
              <w:t xml:space="preserve"> Italians </w:t>
            </w:r>
            <w:proofErr w:type="spellStart"/>
            <w:r w:rsidRPr="00020776">
              <w:rPr>
                <w:rFonts w:ascii="Times New Roman" w:hAnsi="Times New Roman" w:cs="Times New Roman"/>
                <w:lang w:eastAsia="en-US"/>
              </w:rPr>
              <w:t>di</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Scienza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Politica</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47:1-47:3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45 (2015)</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28" w:history="1">
              <w:r w:rsidRPr="00020776">
                <w:rPr>
                  <w:rStyle w:val="a3"/>
                  <w:rFonts w:ascii="Times New Roman" w:hAnsi="Times New Roman" w:cs="Times New Roman"/>
                  <w:lang w:eastAsia="en-US"/>
                </w:rPr>
                <w:t>http://journals.cambridpe.org/IPO</w:t>
              </w:r>
            </w:hyperlink>
          </w:p>
        </w:tc>
      </w:tr>
      <w:tr w:rsidR="00000000" w:rsidRPr="00020776">
        <w:tblPrEx>
          <w:tblCellMar>
            <w:top w:w="0" w:type="dxa"/>
            <w:left w:w="0" w:type="dxa"/>
            <w:bottom w:w="0" w:type="dxa"/>
            <w:right w:w="0" w:type="dxa"/>
          </w:tblCellMar>
        </w:tblPrEx>
        <w:trPr>
          <w:trHeight w:val="27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Itinerario</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41:1-41:3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2007)</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29" w:history="1">
              <w:r w:rsidRPr="00020776">
                <w:rPr>
                  <w:rStyle w:val="a3"/>
                  <w:rFonts w:ascii="Times New Roman" w:hAnsi="Times New Roman" w:cs="Times New Roman"/>
                  <w:lang w:eastAsia="en-US"/>
                </w:rPr>
                <w:t>http://journals.cambridge.org/ITI</w:t>
              </w:r>
            </w:hyperlink>
          </w:p>
        </w:tc>
      </w:tr>
      <w:tr w:rsidR="00000000" w:rsidRPr="00020776">
        <w:tblPrEx>
          <w:tblCellMar>
            <w:top w:w="0" w:type="dxa"/>
            <w:left w:w="0" w:type="dxa"/>
            <w:bottom w:w="0" w:type="dxa"/>
            <w:right w:w="0" w:type="dxa"/>
          </w:tblCellMar>
        </w:tblPrEx>
        <w:trPr>
          <w:trHeight w:val="46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firstLine="0"/>
              <w:rPr>
                <w:rFonts w:ascii="Times New Roman" w:hAnsi="Times New Roman" w:cs="Times New Roman"/>
              </w:rPr>
            </w:pPr>
            <w:r w:rsidRPr="00020776">
              <w:rPr>
                <w:rFonts w:ascii="Times New Roman" w:hAnsi="Times New Roman" w:cs="Times New Roman"/>
                <w:lang w:eastAsia="en-US"/>
              </w:rPr>
              <w:t>Japanese Journal of Political Science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18:1-18:1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(May </w:t>
            </w:r>
            <w:r w:rsidRPr="00020776">
              <w:rPr>
                <w:rFonts w:ascii="Times New Roman" w:hAnsi="Times New Roman" w:cs="Times New Roman"/>
                <w:lang w:val="ru-RU"/>
              </w:rPr>
              <w:t>2000)</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30" w:history="1">
              <w:r w:rsidRPr="00020776">
                <w:rPr>
                  <w:rStyle w:val="a3"/>
                  <w:rFonts w:ascii="Times New Roman" w:hAnsi="Times New Roman" w:cs="Times New Roman"/>
                  <w:lang w:eastAsia="en-US"/>
                </w:rPr>
                <w:t>http://iournals.cambridpe.org/JJP</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African History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58:1-58:3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38.1 </w:t>
            </w:r>
            <w:r w:rsidRPr="00020776">
              <w:rPr>
                <w:rFonts w:ascii="Times New Roman" w:hAnsi="Times New Roman" w:cs="Times New Roman"/>
                <w:lang w:eastAsia="en-US"/>
              </w:rPr>
              <w:t xml:space="preserve">(Mar </w:t>
            </w:r>
            <w:r w:rsidRPr="00020776">
              <w:rPr>
                <w:rFonts w:ascii="Times New Roman" w:hAnsi="Times New Roman" w:cs="Times New Roman"/>
                <w:lang w:val="ru-RU"/>
              </w:rPr>
              <w:t>1997)</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31" w:history="1">
              <w:r w:rsidRPr="00020776">
                <w:rPr>
                  <w:rStyle w:val="a3"/>
                  <w:rFonts w:ascii="Times New Roman" w:hAnsi="Times New Roman" w:cs="Times New Roman"/>
                  <w:lang w:eastAsia="en-US"/>
                </w:rPr>
                <w:t>http://joumals.cambridge.orp/AFH</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African Law</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61:1-61:3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45.1 </w:t>
            </w:r>
            <w:r w:rsidRPr="00020776">
              <w:rPr>
                <w:rFonts w:ascii="Times New Roman" w:hAnsi="Times New Roman" w:cs="Times New Roman"/>
                <w:lang w:eastAsia="en-US"/>
              </w:rPr>
              <w:t xml:space="preserve">(Apr </w:t>
            </w:r>
            <w:r w:rsidRPr="00020776">
              <w:rPr>
                <w:rFonts w:ascii="Times New Roman" w:hAnsi="Times New Roman" w:cs="Times New Roman"/>
                <w:lang w:val="ru-RU"/>
              </w:rPr>
              <w:t>2001)</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32" w:history="1">
              <w:r w:rsidRPr="00020776">
                <w:rPr>
                  <w:rStyle w:val="a3"/>
                  <w:rFonts w:ascii="Times New Roman" w:hAnsi="Times New Roman" w:cs="Times New Roman"/>
                  <w:lang w:eastAsia="en-US"/>
                </w:rPr>
                <w:t>http://journals.cambridge.org/JAL</w:t>
              </w:r>
            </w:hyperlink>
          </w:p>
        </w:tc>
      </w:tr>
      <w:tr w:rsidR="00000000" w:rsidRPr="00020776">
        <w:tblPrEx>
          <w:tblCellMar>
            <w:top w:w="0" w:type="dxa"/>
            <w:left w:w="0" w:type="dxa"/>
            <w:bottom w:w="0" w:type="dxa"/>
            <w:right w:w="0" w:type="dxa"/>
          </w:tblCellMar>
        </w:tblPrEx>
        <w:trPr>
          <w:trHeight w:val="45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Agricultural and Applied Economics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49:1-49:4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Open Access</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33" w:history="1">
              <w:r w:rsidRPr="00020776">
                <w:rPr>
                  <w:rStyle w:val="a3"/>
                  <w:rFonts w:ascii="Times New Roman" w:hAnsi="Times New Roman" w:cs="Times New Roman"/>
                  <w:lang w:eastAsia="en-US"/>
                </w:rPr>
                <w:t>http://journais.cambridge.org/AAE</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Agricultural Science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155:1-155:10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128.1 </w:t>
            </w:r>
            <w:r w:rsidRPr="00020776">
              <w:rPr>
                <w:rFonts w:ascii="Times New Roman" w:hAnsi="Times New Roman" w:cs="Times New Roman"/>
                <w:lang w:eastAsia="en-US"/>
              </w:rPr>
              <w:t xml:space="preserve">(Feb </w:t>
            </w:r>
            <w:r w:rsidRPr="00020776">
              <w:rPr>
                <w:rFonts w:ascii="Times New Roman" w:hAnsi="Times New Roman" w:cs="Times New Roman"/>
                <w:lang w:val="ru-RU"/>
              </w:rPr>
              <w:t>1997)</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34" w:history="1">
              <w:r w:rsidRPr="00020776">
                <w:rPr>
                  <w:rStyle w:val="a3"/>
                  <w:rFonts w:ascii="Times New Roman" w:hAnsi="Times New Roman" w:cs="Times New Roman"/>
                  <w:lang w:eastAsia="en-US"/>
                </w:rPr>
                <w:t>http://journals.cambridee.orp/AGS</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American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51:1-51:4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31.1 </w:t>
            </w:r>
            <w:r w:rsidRPr="00020776">
              <w:rPr>
                <w:rFonts w:ascii="Times New Roman" w:hAnsi="Times New Roman" w:cs="Times New Roman"/>
                <w:lang w:eastAsia="en-US"/>
              </w:rPr>
              <w:t xml:space="preserve">(Apr </w:t>
            </w:r>
            <w:r w:rsidRPr="00020776">
              <w:rPr>
                <w:rFonts w:ascii="Times New Roman" w:hAnsi="Times New Roman" w:cs="Times New Roman"/>
                <w:lang w:val="ru-RU"/>
              </w:rPr>
              <w:t>1997)</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35" w:history="1">
              <w:r w:rsidRPr="00020776">
                <w:rPr>
                  <w:rStyle w:val="a3"/>
                  <w:rFonts w:ascii="Times New Roman" w:hAnsi="Times New Roman" w:cs="Times New Roman"/>
                  <w:lang w:eastAsia="en-US"/>
                </w:rPr>
                <w:t>http://journals.cambridge.org/AMS</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Anglican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15:1-15:2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6:1 </w:t>
            </w:r>
            <w:r w:rsidRPr="00020776">
              <w:rPr>
                <w:rFonts w:ascii="Times New Roman" w:hAnsi="Times New Roman" w:cs="Times New Roman"/>
                <w:lang w:eastAsia="en-US"/>
              </w:rPr>
              <w:t xml:space="preserve">(Jun </w:t>
            </w:r>
            <w:r w:rsidRPr="00020776">
              <w:rPr>
                <w:rFonts w:ascii="Times New Roman" w:hAnsi="Times New Roman" w:cs="Times New Roman"/>
                <w:lang w:val="ru-RU"/>
              </w:rPr>
              <w:t>2008)</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36" w:history="1">
              <w:r w:rsidRPr="00020776">
                <w:rPr>
                  <w:rStyle w:val="a3"/>
                  <w:rFonts w:ascii="Times New Roman" w:hAnsi="Times New Roman" w:cs="Times New Roman"/>
                  <w:lang w:eastAsia="en-US"/>
                </w:rPr>
                <w:t>http://journals.cambridge.org/AST</w:t>
              </w:r>
            </w:hyperlink>
          </w:p>
        </w:tc>
      </w:tr>
      <w:tr w:rsidR="00000000" w:rsidRPr="00020776">
        <w:tblPrEx>
          <w:tblCellMar>
            <w:top w:w="0" w:type="dxa"/>
            <w:left w:w="0" w:type="dxa"/>
            <w:bottom w:w="0" w:type="dxa"/>
            <w:right w:w="0" w:type="dxa"/>
          </w:tblCellMar>
        </w:tblPrEx>
        <w:trPr>
          <w:trHeight w:val="456"/>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Applied Animal Nutrition</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5:1-5:1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 (2012)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37" w:history="1">
              <w:r w:rsidRPr="00020776">
                <w:rPr>
                  <w:rStyle w:val="a3"/>
                  <w:rFonts w:ascii="Times New Roman" w:hAnsi="Times New Roman" w:cs="Times New Roman"/>
                  <w:lang w:eastAsia="en-US"/>
                </w:rPr>
                <w:t>http://journals.cambridge.orR/JAN</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Applied Probability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54:1 - 54:4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+ 4 </w:t>
            </w:r>
            <w:r w:rsidRPr="00020776">
              <w:rPr>
                <w:rFonts w:ascii="Times New Roman" w:hAnsi="Times New Roman" w:cs="Times New Roman"/>
                <w:lang w:eastAsia="en-US"/>
              </w:rPr>
              <w:t>years</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38" w:history="1">
              <w:r w:rsidRPr="00020776">
                <w:rPr>
                  <w:rStyle w:val="a3"/>
                  <w:rFonts w:ascii="Times New Roman" w:hAnsi="Times New Roman" w:cs="Times New Roman"/>
                  <w:lang w:eastAsia="en-US"/>
                </w:rPr>
                <w:t>http://iournals.cambridRe.org/JPR</w:t>
              </w:r>
            </w:hyperlink>
          </w:p>
        </w:tc>
      </w:tr>
      <w:tr w:rsidR="00000000" w:rsidRPr="00020776">
        <w:tblPrEx>
          <w:tblCellMar>
            <w:top w:w="0" w:type="dxa"/>
            <w:left w:w="0" w:type="dxa"/>
            <w:bottom w:w="0" w:type="dxa"/>
            <w:right w:w="0" w:type="dxa"/>
          </w:tblCellMar>
        </w:tblPrEx>
        <w:trPr>
          <w:trHeight w:val="27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Asian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76:1 - 76:4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63:1 </w:t>
            </w:r>
            <w:r w:rsidRPr="00020776">
              <w:rPr>
                <w:rFonts w:ascii="Times New Roman" w:hAnsi="Times New Roman" w:cs="Times New Roman"/>
                <w:lang w:eastAsia="en-US"/>
              </w:rPr>
              <w:t xml:space="preserve">(Feb </w:t>
            </w:r>
            <w:r w:rsidRPr="00020776">
              <w:rPr>
                <w:rFonts w:ascii="Times New Roman" w:hAnsi="Times New Roman" w:cs="Times New Roman"/>
                <w:lang w:val="ru-RU"/>
              </w:rPr>
              <w:t>2004)</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39" w:history="1">
              <w:r w:rsidRPr="00020776">
                <w:rPr>
                  <w:rStyle w:val="a3"/>
                  <w:rFonts w:ascii="Times New Roman" w:hAnsi="Times New Roman" w:cs="Times New Roman"/>
                  <w:lang w:eastAsia="en-US"/>
                </w:rPr>
                <w:t>http://journals.cambridge.org/JAS</w:t>
              </w:r>
            </w:hyperlink>
          </w:p>
        </w:tc>
      </w:tr>
      <w:tr w:rsidR="00000000" w:rsidRPr="00020776">
        <w:tblPrEx>
          <w:tblCellMar>
            <w:top w:w="0" w:type="dxa"/>
            <w:left w:w="0" w:type="dxa"/>
            <w:bottom w:w="0" w:type="dxa"/>
            <w:right w:w="0" w:type="dxa"/>
          </w:tblCellMar>
        </w:tblPrEx>
        <w:trPr>
          <w:trHeight w:val="46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Benefit-Cost Analysis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8:1 - 8:3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 (2010)</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40" w:history="1">
              <w:r w:rsidRPr="00020776">
                <w:rPr>
                  <w:rStyle w:val="a3"/>
                  <w:rFonts w:ascii="Times New Roman" w:hAnsi="Times New Roman" w:cs="Times New Roman"/>
                  <w:lang w:eastAsia="en-US"/>
                </w:rPr>
                <w:t>http://joumals.cambridge.org/BCA</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Biosocial Science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49:1-49:6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29.1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41" w:history="1">
              <w:r w:rsidRPr="00020776">
                <w:rPr>
                  <w:rStyle w:val="a3"/>
                  <w:rFonts w:ascii="Times New Roman" w:hAnsi="Times New Roman" w:cs="Times New Roman"/>
                  <w:lang w:eastAsia="en-US"/>
                </w:rPr>
                <w:t>http://journals.cambridge.org/JBS</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British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56:1-56:4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41 (2002)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42" w:history="1">
              <w:r w:rsidRPr="00020776">
                <w:rPr>
                  <w:rStyle w:val="a3"/>
                  <w:rFonts w:ascii="Times New Roman" w:hAnsi="Times New Roman" w:cs="Times New Roman"/>
                  <w:lang w:eastAsia="en-US"/>
                </w:rPr>
                <w:t>http://journals.cambridpe.org/JBrS</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Child Language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44:1-44:6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24.1 </w:t>
            </w:r>
            <w:r w:rsidRPr="00020776">
              <w:rPr>
                <w:rFonts w:ascii="Times New Roman" w:hAnsi="Times New Roman" w:cs="Times New Roman"/>
                <w:lang w:eastAsia="en-US"/>
              </w:rPr>
              <w:t xml:space="preserve">(Feb </w:t>
            </w:r>
            <w:r w:rsidRPr="00020776">
              <w:rPr>
                <w:rFonts w:ascii="Times New Roman" w:hAnsi="Times New Roman" w:cs="Times New Roman"/>
                <w:lang w:val="ru-RU"/>
              </w:rPr>
              <w:t>1997)</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43" w:history="1">
              <w:r w:rsidRPr="00020776">
                <w:rPr>
                  <w:rStyle w:val="a3"/>
                  <w:rFonts w:ascii="Times New Roman" w:hAnsi="Times New Roman" w:cs="Times New Roman"/>
                  <w:lang w:eastAsia="en-US"/>
                </w:rPr>
                <w:t>http://journals.cambridge.org/JCL</w:t>
              </w:r>
            </w:hyperlink>
          </w:p>
        </w:tc>
      </w:tr>
      <w:tr w:rsidR="00000000" w:rsidRPr="00020776">
        <w:tblPrEx>
          <w:tblCellMar>
            <w:top w:w="0" w:type="dxa"/>
            <w:left w:w="0" w:type="dxa"/>
            <w:bottom w:w="0" w:type="dxa"/>
            <w:right w:w="0" w:type="dxa"/>
          </w:tblCellMar>
        </w:tblPrEx>
        <w:trPr>
          <w:trHeight w:val="283"/>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Classics Teaching</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18:33 -18:34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Open Access</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44" w:history="1">
              <w:r w:rsidRPr="00020776">
                <w:rPr>
                  <w:rStyle w:val="a3"/>
                  <w:rFonts w:ascii="Times New Roman" w:hAnsi="Times New Roman" w:cs="Times New Roman"/>
                  <w:lang w:eastAsia="en-US"/>
                </w:rPr>
                <w:t>http://journals.cambridge.org/JCT</w:t>
              </w:r>
            </w:hyperlink>
          </w:p>
        </w:tc>
      </w:tr>
      <w:tr w:rsidR="00000000" w:rsidRPr="00020776">
        <w:tblPrEx>
          <w:tblCellMar>
            <w:top w:w="0" w:type="dxa"/>
            <w:left w:w="0" w:type="dxa"/>
            <w:bottom w:w="0" w:type="dxa"/>
            <w:right w:w="0" w:type="dxa"/>
          </w:tblCellMar>
        </w:tblPrEx>
        <w:trPr>
          <w:trHeight w:val="46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Clinical and Translational Science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2:1-2:6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Full Open Access</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45" w:history="1">
              <w:r w:rsidRPr="00020776">
                <w:rPr>
                  <w:rStyle w:val="a3"/>
                  <w:rFonts w:ascii="Times New Roman" w:hAnsi="Times New Roman" w:cs="Times New Roman"/>
                  <w:lang w:eastAsia="en-US"/>
                </w:rPr>
                <w:t>http://journals.cambridge.orp/CTS</w:t>
              </w:r>
            </w:hyperlink>
          </w:p>
        </w:tc>
      </w:tr>
      <w:tr w:rsidR="00000000" w:rsidRPr="00020776">
        <w:tblPrEx>
          <w:tblCellMar>
            <w:top w:w="0" w:type="dxa"/>
            <w:left w:w="0" w:type="dxa"/>
            <w:bottom w:w="0" w:type="dxa"/>
            <w:right w:w="0" w:type="dxa"/>
          </w:tblCellMar>
        </w:tblPrEx>
        <w:trPr>
          <w:trHeight w:val="288"/>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Journal of Dairy Research</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84:1 - 84:4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64.1 </w:t>
            </w:r>
            <w:r w:rsidRPr="00020776">
              <w:rPr>
                <w:rFonts w:ascii="Times New Roman" w:hAnsi="Times New Roman" w:cs="Times New Roman"/>
                <w:lang w:eastAsia="en-US"/>
              </w:rPr>
              <w:t xml:space="preserve">(Feb </w:t>
            </w:r>
            <w:r w:rsidRPr="00020776">
              <w:rPr>
                <w:rFonts w:ascii="Times New Roman" w:hAnsi="Times New Roman" w:cs="Times New Roman"/>
                <w:lang w:val="ru-RU"/>
              </w:rPr>
              <w:t>1997)</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46" w:history="1">
              <w:r w:rsidRPr="00020776">
                <w:rPr>
                  <w:rStyle w:val="a3"/>
                  <w:rFonts w:ascii="Times New Roman" w:hAnsi="Times New Roman" w:cs="Times New Roman"/>
                  <w:lang w:eastAsia="en-US"/>
                </w:rPr>
                <w:t>http://journals.cambridge.org/DAR</w:t>
              </w:r>
            </w:hyperlink>
          </w:p>
        </w:tc>
      </w:tr>
      <w:tr w:rsidR="00000000" w:rsidRPr="00020776">
        <w:tblPrEx>
          <w:tblCellMar>
            <w:top w:w="0" w:type="dxa"/>
            <w:left w:w="0" w:type="dxa"/>
            <w:bottom w:w="0" w:type="dxa"/>
            <w:right w:w="0" w:type="dxa"/>
          </w:tblCellMar>
        </w:tblPrEx>
        <w:trPr>
          <w:trHeight w:val="461"/>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Demographic Economics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83:1-83:4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81 (2015)</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47" w:history="1">
              <w:r w:rsidRPr="00020776">
                <w:rPr>
                  <w:rStyle w:val="a3"/>
                  <w:rFonts w:ascii="Times New Roman" w:hAnsi="Times New Roman" w:cs="Times New Roman"/>
                  <w:lang w:eastAsia="en-US"/>
                </w:rPr>
                <w:t>http://ioumals.cambridge</w:t>
              </w:r>
              <w:r w:rsidRPr="00020776">
                <w:rPr>
                  <w:rStyle w:val="a3"/>
                  <w:rFonts w:ascii="Times New Roman" w:hAnsi="Times New Roman" w:cs="Times New Roman"/>
                  <w:sz w:val="15"/>
                  <w:szCs w:val="15"/>
                  <w:lang w:eastAsia="en-US"/>
                </w:rPr>
                <w:t>.orE</w:t>
              </w:r>
              <w:r w:rsidRPr="00020776">
                <w:rPr>
                  <w:rStyle w:val="a3"/>
                  <w:rFonts w:ascii="Times New Roman" w:hAnsi="Times New Roman" w:cs="Times New Roman"/>
                  <w:lang w:eastAsia="en-US"/>
                </w:rPr>
                <w:t>/DEM</w:t>
              </w:r>
            </w:hyperlink>
          </w:p>
        </w:tc>
      </w:tr>
      <w:tr w:rsidR="00000000" w:rsidRPr="00020776">
        <w:tblPrEx>
          <w:tblCellMar>
            <w:top w:w="0" w:type="dxa"/>
            <w:left w:w="0" w:type="dxa"/>
            <w:bottom w:w="0" w:type="dxa"/>
            <w:right w:w="0" w:type="dxa"/>
          </w:tblCellMar>
        </w:tblPrEx>
        <w:trPr>
          <w:trHeight w:val="475"/>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Developm</w:t>
            </w:r>
            <w:r w:rsidRPr="00020776">
              <w:rPr>
                <w:rFonts w:ascii="Times New Roman" w:hAnsi="Times New Roman" w:cs="Times New Roman"/>
                <w:lang w:eastAsia="en-US"/>
              </w:rPr>
              <w:t>ental Origins of Health and Disease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8:1-8:6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1:S (Nov </w:t>
            </w:r>
            <w:r w:rsidRPr="00020776">
              <w:rPr>
                <w:rFonts w:ascii="Times New Roman" w:hAnsi="Times New Roman" w:cs="Times New Roman"/>
                <w:lang w:val="ru-RU"/>
              </w:rPr>
              <w:t>2009)</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http.7/</w:t>
            </w:r>
            <w:proofErr w:type="spellStart"/>
            <w:r w:rsidRPr="00020776">
              <w:rPr>
                <w:rFonts w:ascii="Times New Roman" w:hAnsi="Times New Roman" w:cs="Times New Roman"/>
                <w:lang w:eastAsia="en-US"/>
              </w:rPr>
              <w:t>journaJs,cambiidge,vt'g</w:t>
            </w:r>
            <w:proofErr w:type="spellEnd"/>
            <w:r w:rsidRPr="00020776">
              <w:rPr>
                <w:rFonts w:ascii="Times New Roman" w:hAnsi="Times New Roman" w:cs="Times New Roman"/>
                <w:lang w:eastAsia="en-US"/>
              </w:rPr>
              <w:t>/D0H</w:t>
            </w:r>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2453"/>
        <w:gridCol w:w="1286"/>
        <w:gridCol w:w="2213"/>
        <w:gridCol w:w="3149"/>
      </w:tblGrid>
      <w:tr w:rsidR="00000000" w:rsidRPr="00020776">
        <w:tblPrEx>
          <w:tblCellMar>
            <w:top w:w="0" w:type="dxa"/>
            <w:left w:w="0" w:type="dxa"/>
            <w:bottom w:w="0" w:type="dxa"/>
            <w:right w:w="0" w:type="dxa"/>
          </w:tblCellMar>
        </w:tblPrEx>
        <w:trPr>
          <w:trHeight w:val="29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East Asian Studies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17:1 -17:3</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(2011) - </w:t>
            </w:r>
            <w:r w:rsidRPr="00020776">
              <w:rPr>
                <w:rFonts w:ascii="Times New Roman" w:hAnsi="Times New Roman" w:cs="Times New Roman"/>
                <w:lang w:eastAsia="en-US"/>
              </w:rPr>
              <w:t>current</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48" w:history="1">
              <w:r w:rsidRPr="00020776">
                <w:rPr>
                  <w:rStyle w:val="a3"/>
                  <w:rFonts w:ascii="Times New Roman" w:hAnsi="Times New Roman" w:cs="Times New Roman"/>
                  <w:lang w:eastAsia="en-US"/>
                </w:rPr>
                <w:t>http://journals.cambridge.org/JEA</w:t>
              </w:r>
            </w:hyperlink>
          </w:p>
        </w:tc>
      </w:tr>
      <w:tr w:rsidR="00000000" w:rsidRPr="00020776">
        <w:tblPrEx>
          <w:tblCellMar>
            <w:top w:w="0" w:type="dxa"/>
            <w:left w:w="0" w:type="dxa"/>
            <w:bottom w:w="0" w:type="dxa"/>
            <w:right w:w="0" w:type="dxa"/>
          </w:tblCellMar>
        </w:tblPrEx>
        <w:trPr>
          <w:trHeight w:val="44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Journal of Ecclesiastical History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68:1 - 68:4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49.1 </w:t>
            </w:r>
            <w:r w:rsidRPr="00020776">
              <w:rPr>
                <w:rFonts w:ascii="Times New Roman" w:hAnsi="Times New Roman" w:cs="Times New Roman"/>
                <w:lang w:eastAsia="en-US"/>
              </w:rPr>
              <w:t xml:space="preserve">(Jan </w:t>
            </w:r>
            <w:r w:rsidRPr="00020776">
              <w:rPr>
                <w:rFonts w:ascii="Times New Roman" w:hAnsi="Times New Roman" w:cs="Times New Roman"/>
                <w:lang w:val="ru-RU"/>
              </w:rPr>
              <w:t>1998)</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49" w:history="1">
              <w:r w:rsidRPr="00020776">
                <w:rPr>
                  <w:rStyle w:val="a3"/>
                  <w:rFonts w:ascii="Times New Roman" w:hAnsi="Times New Roman" w:cs="Times New Roman"/>
                  <w:lang w:eastAsia="en-US"/>
                </w:rPr>
                <w:t>http://journals.cambridge.org/ECH</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Economic History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77:1-77:4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61.1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2001)</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50" w:history="1">
              <w:r w:rsidRPr="00020776">
                <w:rPr>
                  <w:rStyle w:val="a3"/>
                  <w:rFonts w:ascii="Times New Roman" w:hAnsi="Times New Roman" w:cs="Times New Roman"/>
                  <w:lang w:eastAsia="en-US"/>
                </w:rPr>
                <w:t>http://journals.cambridge.org/JEH</w:t>
              </w:r>
            </w:hyperlink>
          </w:p>
        </w:tc>
      </w:tr>
      <w:tr w:rsidR="00000000" w:rsidRPr="00020776">
        <w:tblPrEx>
          <w:tblCellMar>
            <w:top w:w="0" w:type="dxa"/>
            <w:left w:w="0" w:type="dxa"/>
            <w:bottom w:w="0" w:type="dxa"/>
            <w:right w:w="0" w:type="dxa"/>
          </w:tblCellMar>
        </w:tblPrEx>
        <w:trPr>
          <w:trHeight w:val="46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Journal of Experimental Political Science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3:1-3:3</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+ 4 </w:t>
            </w:r>
            <w:r w:rsidRPr="00020776">
              <w:rPr>
                <w:rFonts w:ascii="Times New Roman" w:hAnsi="Times New Roman" w:cs="Times New Roman"/>
                <w:lang w:eastAsia="en-US"/>
              </w:rPr>
              <w:t>years</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51" w:history="1">
              <w:r w:rsidRPr="00020776">
                <w:rPr>
                  <w:rStyle w:val="a3"/>
                  <w:rFonts w:ascii="Times New Roman" w:hAnsi="Times New Roman" w:cs="Times New Roman"/>
                  <w:lang w:eastAsia="en-US"/>
                </w:rPr>
                <w:t>http://journals.cambridge.org/XPS</w:t>
              </w:r>
            </w:hyperlink>
          </w:p>
        </w:tc>
      </w:tr>
      <w:tr w:rsidR="00000000" w:rsidRPr="00020776">
        <w:tblPrEx>
          <w:tblCellMar>
            <w:top w:w="0" w:type="dxa"/>
            <w:left w:w="0" w:type="dxa"/>
            <w:bottom w:w="0" w:type="dxa"/>
            <w:right w:w="0" w:type="dxa"/>
          </w:tblCellMar>
        </w:tblPrEx>
        <w:trPr>
          <w:trHeight w:val="46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Journal of Financial and Quantitative Analysis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52:1-52:6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39:1 </w:t>
            </w:r>
            <w:r w:rsidRPr="00020776">
              <w:rPr>
                <w:rFonts w:ascii="Times New Roman" w:hAnsi="Times New Roman" w:cs="Times New Roman"/>
                <w:lang w:eastAsia="en-US"/>
              </w:rPr>
              <w:t xml:space="preserve">(Feb </w:t>
            </w:r>
            <w:r w:rsidRPr="00020776">
              <w:rPr>
                <w:rFonts w:ascii="Times New Roman" w:hAnsi="Times New Roman" w:cs="Times New Roman"/>
                <w:lang w:val="ru-RU"/>
              </w:rPr>
              <w:t>2004)</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52" w:history="1">
              <w:r w:rsidRPr="00020776">
                <w:rPr>
                  <w:rStyle w:val="a3"/>
                  <w:rFonts w:ascii="Times New Roman" w:hAnsi="Times New Roman" w:cs="Times New Roman"/>
                  <w:lang w:eastAsia="en-US"/>
                </w:rPr>
                <w:t>http://joumals.cambridge.org/JFQ</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Fluid Mechanics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810:1-833:1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330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53" w:history="1">
              <w:r w:rsidRPr="00020776">
                <w:rPr>
                  <w:rStyle w:val="a3"/>
                  <w:rFonts w:ascii="Times New Roman" w:hAnsi="Times New Roman" w:cs="Times New Roman"/>
                  <w:lang w:eastAsia="en-US"/>
                </w:rPr>
                <w:t>http://journals.cambridge.org/FLM</w:t>
              </w:r>
            </w:hyperlink>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Journal of French Language Studies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27:1-27:3</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10.1 </w:t>
            </w:r>
            <w:r w:rsidRPr="00020776">
              <w:rPr>
                <w:rFonts w:ascii="Times New Roman" w:hAnsi="Times New Roman" w:cs="Times New Roman"/>
                <w:lang w:eastAsia="en-US"/>
              </w:rPr>
              <w:t xml:space="preserve">(Mar </w:t>
            </w:r>
            <w:r w:rsidRPr="00020776">
              <w:rPr>
                <w:rFonts w:ascii="Times New Roman" w:hAnsi="Times New Roman" w:cs="Times New Roman"/>
                <w:lang w:val="ru-RU"/>
              </w:rPr>
              <w:t>2000)</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54" w:history="1">
              <w:r w:rsidRPr="00020776">
                <w:rPr>
                  <w:rStyle w:val="a3"/>
                  <w:rFonts w:ascii="Times New Roman" w:hAnsi="Times New Roman" w:cs="Times New Roman"/>
                  <w:lang w:eastAsia="en-US"/>
                </w:rPr>
                <w:t>http://journals.cambridpe.org/JFL</w:t>
              </w:r>
            </w:hyperlink>
          </w:p>
        </w:tc>
      </w:tr>
      <w:tr w:rsidR="00000000" w:rsidRPr="00020776">
        <w:tblPrEx>
          <w:tblCellMar>
            <w:top w:w="0" w:type="dxa"/>
            <w:left w:w="0" w:type="dxa"/>
            <w:bottom w:w="0" w:type="dxa"/>
            <w:right w:w="0" w:type="dxa"/>
          </w:tblCellMar>
        </w:tblPrEx>
        <w:trPr>
          <w:trHeight w:val="45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Journal of Functional Programming</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27:1-27:1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7.1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55" w:history="1">
              <w:r w:rsidRPr="00020776">
                <w:rPr>
                  <w:rStyle w:val="a3"/>
                  <w:rFonts w:ascii="Times New Roman" w:hAnsi="Times New Roman" w:cs="Times New Roman"/>
                  <w:lang w:eastAsia="en-US"/>
                </w:rPr>
                <w:t>http://jou</w:t>
              </w:r>
            </w:hyperlink>
            <w:r w:rsidRPr="00020776">
              <w:rPr>
                <w:rFonts w:ascii="Times New Roman" w:hAnsi="Times New Roman" w:cs="Times New Roman"/>
                <w:lang w:eastAsia="en-US"/>
              </w:rPr>
              <w:t xml:space="preserve"> rnals.cambridge.org/</w:t>
            </w:r>
            <w:proofErr w:type="spellStart"/>
            <w:r w:rsidRPr="00020776">
              <w:rPr>
                <w:rFonts w:ascii="Times New Roman" w:hAnsi="Times New Roman" w:cs="Times New Roman"/>
                <w:lang w:eastAsia="en-US"/>
              </w:rPr>
              <w:t>jFP</w:t>
            </w:r>
            <w:proofErr w:type="spellEnd"/>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Journal of Germanic Linguistics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29:1 - 29:4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13.1 </w:t>
            </w:r>
            <w:r w:rsidRPr="00020776">
              <w:rPr>
                <w:rFonts w:ascii="Times New Roman" w:hAnsi="Times New Roman" w:cs="Times New Roman"/>
                <w:lang w:eastAsia="en-US"/>
              </w:rPr>
              <w:t xml:space="preserve">(Mar </w:t>
            </w:r>
            <w:r w:rsidRPr="00020776">
              <w:rPr>
                <w:rFonts w:ascii="Times New Roman" w:hAnsi="Times New Roman" w:cs="Times New Roman"/>
                <w:lang w:val="ru-RU"/>
              </w:rPr>
              <w:t>2001)</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56" w:history="1">
              <w:r w:rsidRPr="00020776">
                <w:rPr>
                  <w:rStyle w:val="a3"/>
                  <w:rFonts w:ascii="Times New Roman" w:hAnsi="Times New Roman" w:cs="Times New Roman"/>
                  <w:lang w:eastAsia="en-US"/>
                </w:rPr>
                <w:t>http://journals.cambridge</w:t>
              </w:r>
              <w:r w:rsidRPr="00020776">
                <w:rPr>
                  <w:rStyle w:val="a3"/>
                  <w:rFonts w:ascii="Times New Roman" w:hAnsi="Times New Roman" w:cs="Times New Roman"/>
                  <w:sz w:val="15"/>
                  <w:szCs w:val="15"/>
                  <w:lang w:eastAsia="en-US"/>
                </w:rPr>
                <w:t>.orR</w:t>
              </w:r>
              <w:r w:rsidRPr="00020776">
                <w:rPr>
                  <w:rStyle w:val="a3"/>
                  <w:rFonts w:ascii="Times New Roman" w:hAnsi="Times New Roman" w:cs="Times New Roman"/>
                  <w:lang w:eastAsia="en-US"/>
                </w:rPr>
                <w:t>/JGL</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Glaciology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63:1-63:6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v.62 </w:t>
            </w:r>
            <w:r w:rsidRPr="00020776">
              <w:rPr>
                <w:rFonts w:ascii="Times New Roman" w:hAnsi="Times New Roman" w:cs="Times New Roman"/>
                <w:lang w:val="ru-RU"/>
              </w:rPr>
              <w:t>(2016)</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57" w:history="1">
              <w:r w:rsidRPr="00020776">
                <w:rPr>
                  <w:rStyle w:val="a3"/>
                  <w:rFonts w:ascii="Times New Roman" w:hAnsi="Times New Roman" w:cs="Times New Roman"/>
                  <w:lang w:eastAsia="en-US"/>
                </w:rPr>
                <w:t>http://journals.cambridge.ore/JOG</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Global History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12:1-12:3</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2006)</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58" w:history="1">
              <w:r w:rsidRPr="00020776">
                <w:rPr>
                  <w:rStyle w:val="a3"/>
                  <w:rFonts w:ascii="Times New Roman" w:hAnsi="Times New Roman" w:cs="Times New Roman"/>
                  <w:lang w:eastAsia="en-US"/>
                </w:rPr>
                <w:t>http://journals.cambridge.org/JGH</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Hellenic Studies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137:1-137:1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127 </w:t>
            </w:r>
            <w:r w:rsidRPr="00020776">
              <w:rPr>
                <w:rFonts w:ascii="Times New Roman" w:hAnsi="Times New Roman" w:cs="Times New Roman"/>
                <w:lang w:eastAsia="en-US"/>
              </w:rPr>
              <w:t xml:space="preserve">(Nov </w:t>
            </w:r>
            <w:r w:rsidRPr="00020776">
              <w:rPr>
                <w:rFonts w:ascii="Times New Roman" w:hAnsi="Times New Roman" w:cs="Times New Roman"/>
                <w:lang w:val="ru-RU"/>
              </w:rPr>
              <w:t>2007)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59" w:history="1">
              <w:r w:rsidRPr="00020776">
                <w:rPr>
                  <w:rStyle w:val="a3"/>
                  <w:rFonts w:ascii="Times New Roman" w:hAnsi="Times New Roman" w:cs="Times New Roman"/>
                  <w:lang w:eastAsia="en-US"/>
                </w:rPr>
                <w:t>http://joumals.cambridge.org/JHS</w:t>
              </w:r>
            </w:hyperlink>
          </w:p>
        </w:tc>
      </w:tr>
      <w:tr w:rsidR="00000000" w:rsidRPr="00020776">
        <w:tblPrEx>
          <w:tblCellMar>
            <w:top w:w="0" w:type="dxa"/>
            <w:left w:w="0" w:type="dxa"/>
            <w:bottom w:w="0" w:type="dxa"/>
            <w:right w:w="0" w:type="dxa"/>
          </w:tblCellMar>
        </w:tblPrEx>
        <w:trPr>
          <w:trHeight w:val="28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Journal of </w:t>
            </w:r>
            <w:proofErr w:type="spellStart"/>
            <w:r w:rsidRPr="00020776">
              <w:rPr>
                <w:rFonts w:ascii="Times New Roman" w:hAnsi="Times New Roman" w:cs="Times New Roman"/>
                <w:lang w:eastAsia="en-US"/>
              </w:rPr>
              <w:t>Helminthology</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91:1-91:6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73:1 </w:t>
            </w:r>
            <w:r w:rsidRPr="00020776">
              <w:rPr>
                <w:rFonts w:ascii="Times New Roman" w:hAnsi="Times New Roman" w:cs="Times New Roman"/>
                <w:lang w:eastAsia="en-US"/>
              </w:rPr>
              <w:t xml:space="preserve">(Jan </w:t>
            </w:r>
            <w:r w:rsidRPr="00020776">
              <w:rPr>
                <w:rFonts w:ascii="Times New Roman" w:hAnsi="Times New Roman" w:cs="Times New Roman"/>
                <w:lang w:val="ru-RU"/>
              </w:rPr>
              <w:t>1999)</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60" w:history="1">
              <w:r w:rsidRPr="00020776">
                <w:rPr>
                  <w:rStyle w:val="a3"/>
                  <w:rFonts w:ascii="Times New Roman" w:hAnsi="Times New Roman" w:cs="Times New Roman"/>
                  <w:lang w:eastAsia="en-US"/>
                </w:rPr>
                <w:t>http://journals.cambridee.ore/JHL</w:t>
              </w:r>
            </w:hyperlink>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Journal of Institutional Economics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13:1-13:4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(Jun </w:t>
            </w:r>
            <w:r w:rsidRPr="00020776">
              <w:rPr>
                <w:rFonts w:ascii="Times New Roman" w:hAnsi="Times New Roman" w:cs="Times New Roman"/>
                <w:lang w:val="ru-RU"/>
              </w:rPr>
              <w:t>2005)</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61" w:history="1">
              <w:r w:rsidRPr="00020776">
                <w:rPr>
                  <w:rStyle w:val="a3"/>
                  <w:rFonts w:ascii="Times New Roman" w:hAnsi="Times New Roman" w:cs="Times New Roman"/>
                  <w:lang w:eastAsia="en-US"/>
                </w:rPr>
                <w:t>http://ioumals.cambridge.org/JOI</w:t>
              </w:r>
            </w:hyperlink>
          </w:p>
        </w:tc>
      </w:tr>
      <w:tr w:rsidR="00000000" w:rsidRPr="00020776">
        <w:tblPrEx>
          <w:tblCellMar>
            <w:top w:w="0" w:type="dxa"/>
            <w:left w:w="0" w:type="dxa"/>
            <w:bottom w:w="0" w:type="dxa"/>
            <w:right w:w="0" w:type="dxa"/>
          </w:tblCellMar>
        </w:tblPrEx>
        <w:trPr>
          <w:trHeight w:val="45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 xml:space="preserve">Journal of </w:t>
            </w:r>
            <w:proofErr w:type="spellStart"/>
            <w:r w:rsidRPr="00020776">
              <w:rPr>
                <w:rFonts w:ascii="Times New Roman" w:hAnsi="Times New Roman" w:cs="Times New Roman"/>
                <w:lang w:eastAsia="en-US"/>
              </w:rPr>
              <w:t>Laryngology</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&amp; </w:t>
            </w:r>
            <w:r w:rsidRPr="00020776">
              <w:rPr>
                <w:rFonts w:ascii="Times New Roman" w:hAnsi="Times New Roman" w:cs="Times New Roman"/>
                <w:lang w:eastAsia="en-US"/>
              </w:rPr>
              <w:t>Otology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131:1-131:12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1:1 (1887)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62" w:history="1">
              <w:r w:rsidRPr="00020776">
                <w:rPr>
                  <w:rStyle w:val="a3"/>
                  <w:rFonts w:ascii="Times New Roman" w:hAnsi="Times New Roman" w:cs="Times New Roman"/>
                  <w:lang w:eastAsia="en-US"/>
                </w:rPr>
                <w:t>http://journals.cambridge.org/JLO</w:t>
              </w:r>
            </w:hyperlink>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Journal of Latin American Studies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49:1 - 49:4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29.1 </w:t>
            </w:r>
            <w:r w:rsidRPr="00020776">
              <w:rPr>
                <w:rFonts w:ascii="Times New Roman" w:hAnsi="Times New Roman" w:cs="Times New Roman"/>
                <w:lang w:eastAsia="en-US"/>
              </w:rPr>
              <w:t xml:space="preserve">(Feb </w:t>
            </w:r>
            <w:r w:rsidRPr="00020776">
              <w:rPr>
                <w:rFonts w:ascii="Times New Roman" w:hAnsi="Times New Roman" w:cs="Times New Roman"/>
                <w:lang w:val="ru-RU"/>
              </w:rPr>
              <w:t>1997)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63" w:history="1">
              <w:r w:rsidRPr="00020776">
                <w:rPr>
                  <w:rStyle w:val="a3"/>
                  <w:rFonts w:ascii="Times New Roman" w:hAnsi="Times New Roman" w:cs="Times New Roman"/>
                  <w:lang w:eastAsia="en-US"/>
                </w:rPr>
                <w:t>http://iournals.cambridge.org/LAS</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Law and Religion</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32:1 - 32:3</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27 (2011-2012)</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64" w:history="1">
              <w:r w:rsidRPr="00020776">
                <w:rPr>
                  <w:rStyle w:val="a3"/>
                  <w:rFonts w:ascii="Times New Roman" w:hAnsi="Times New Roman" w:cs="Times New Roman"/>
                  <w:lang w:eastAsia="en-US"/>
                </w:rPr>
                <w:t>http://journals.cambridge.ore/JLR</w:t>
              </w:r>
            </w:hyperlink>
          </w:p>
        </w:tc>
      </w:tr>
      <w:tr w:rsidR="00000000" w:rsidRPr="00020776">
        <w:tblPrEx>
          <w:tblCellMar>
            <w:top w:w="0" w:type="dxa"/>
            <w:left w:w="0" w:type="dxa"/>
            <w:bottom w:w="0" w:type="dxa"/>
            <w:right w:w="0" w:type="dxa"/>
          </w:tblCellMar>
        </w:tblPrEx>
        <w:trPr>
          <w:trHeight w:val="45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Journal of Linguistic Geography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5:1-5:2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 (2013)</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65" w:history="1">
              <w:r w:rsidRPr="00020776">
                <w:rPr>
                  <w:rStyle w:val="a3"/>
                  <w:rFonts w:ascii="Times New Roman" w:hAnsi="Times New Roman" w:cs="Times New Roman"/>
                  <w:lang w:eastAsia="en-US"/>
                </w:rPr>
                <w:t>http://iournals.cambridge.orR/JLG</w:t>
              </w:r>
            </w:hyperlink>
          </w:p>
        </w:tc>
      </w:tr>
      <w:tr w:rsidR="00000000" w:rsidRPr="00020776">
        <w:tblPrEx>
          <w:tblCellMar>
            <w:top w:w="0" w:type="dxa"/>
            <w:left w:w="0" w:type="dxa"/>
            <w:bottom w:w="0" w:type="dxa"/>
            <w:right w:w="0" w:type="dxa"/>
          </w:tblCellMar>
        </w:tblPrEx>
        <w:trPr>
          <w:trHeight w:val="28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Linguistics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53:1-53:4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33.1 </w:t>
            </w:r>
            <w:r w:rsidRPr="00020776">
              <w:rPr>
                <w:rFonts w:ascii="Times New Roman" w:hAnsi="Times New Roman" w:cs="Times New Roman"/>
                <w:lang w:eastAsia="en-US"/>
              </w:rPr>
              <w:t xml:space="preserve">(Mar </w:t>
            </w:r>
            <w:r w:rsidRPr="00020776">
              <w:rPr>
                <w:rFonts w:ascii="Times New Roman" w:hAnsi="Times New Roman" w:cs="Times New Roman"/>
                <w:lang w:val="ru-RU"/>
              </w:rPr>
              <w:t>1997)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66" w:history="1">
              <w:r w:rsidRPr="00020776">
                <w:rPr>
                  <w:rStyle w:val="a3"/>
                  <w:rFonts w:ascii="Times New Roman" w:hAnsi="Times New Roman" w:cs="Times New Roman"/>
                  <w:lang w:eastAsia="en-US"/>
                </w:rPr>
                <w:t>http://journals.cambridge.org/LIN</w:t>
              </w:r>
            </w:hyperlink>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 xml:space="preserve">Journal of Management </w:t>
            </w:r>
            <w:r w:rsidRPr="00020776">
              <w:rPr>
                <w:rFonts w:ascii="Times New Roman" w:hAnsi="Times New Roman" w:cs="Times New Roman"/>
                <w:lang w:val="ru-RU"/>
              </w:rPr>
              <w:t xml:space="preserve">&amp; </w:t>
            </w:r>
            <w:r w:rsidRPr="00020776">
              <w:rPr>
                <w:rFonts w:ascii="Times New Roman" w:hAnsi="Times New Roman" w:cs="Times New Roman"/>
                <w:lang w:eastAsia="en-US"/>
              </w:rPr>
              <w:t>Organization</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23:1-23:6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19 (2013)</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67" w:history="1">
              <w:r w:rsidRPr="00020776">
                <w:rPr>
                  <w:rStyle w:val="a3"/>
                  <w:rFonts w:ascii="Times New Roman" w:hAnsi="Times New Roman" w:cs="Times New Roman"/>
                  <w:lang w:eastAsia="en-US"/>
                </w:rPr>
                <w:t>http://iournats.cambridge.org/JMO</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Materials Research</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32:1-32:24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 (1986) - </w:t>
            </w:r>
            <w:r w:rsidRPr="00020776">
              <w:rPr>
                <w:rFonts w:ascii="Times New Roman" w:hAnsi="Times New Roman" w:cs="Times New Roman"/>
                <w:lang w:eastAsia="en-US"/>
              </w:rPr>
              <w:t>current</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68" w:history="1">
              <w:r w:rsidRPr="00020776">
                <w:rPr>
                  <w:rStyle w:val="a3"/>
                  <w:rFonts w:ascii="Times New Roman" w:hAnsi="Times New Roman" w:cs="Times New Roman"/>
                  <w:lang w:eastAsia="en-US"/>
                </w:rPr>
                <w:t>http://joumals.cambridge.orp/JMR</w:t>
              </w:r>
            </w:hyperlink>
          </w:p>
        </w:tc>
      </w:tr>
      <w:tr w:rsidR="00000000" w:rsidRPr="00020776">
        <w:tblPrEx>
          <w:tblCellMar>
            <w:top w:w="0" w:type="dxa"/>
            <w:left w:w="0" w:type="dxa"/>
            <w:bottom w:w="0" w:type="dxa"/>
            <w:right w:w="0" w:type="dxa"/>
          </w:tblCellMar>
        </w:tblPrEx>
        <w:trPr>
          <w:trHeight w:val="27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Mechanics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33:1-33:6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24 (2008)</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tblPrEx>
          <w:tblCellMar>
            <w:top w:w="0" w:type="dxa"/>
            <w:left w:w="0" w:type="dxa"/>
            <w:bottom w:w="0" w:type="dxa"/>
            <w:right w:w="0" w:type="dxa"/>
          </w:tblCellMar>
        </w:tblPrEx>
        <w:trPr>
          <w:trHeight w:val="46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Journal of Modem African Studies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55:1-55:4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35.1 </w:t>
            </w:r>
            <w:r w:rsidRPr="00020776">
              <w:rPr>
                <w:rFonts w:ascii="Times New Roman" w:hAnsi="Times New Roman" w:cs="Times New Roman"/>
                <w:lang w:eastAsia="en-US"/>
              </w:rPr>
              <w:t xml:space="preserve">(Mar </w:t>
            </w:r>
            <w:r w:rsidRPr="00020776">
              <w:rPr>
                <w:rFonts w:ascii="Times New Roman" w:hAnsi="Times New Roman" w:cs="Times New Roman"/>
                <w:lang w:val="ru-RU"/>
              </w:rPr>
              <w:t>1997)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69" w:history="1">
              <w:r w:rsidRPr="00020776">
                <w:rPr>
                  <w:rStyle w:val="a3"/>
                  <w:rFonts w:ascii="Times New Roman" w:hAnsi="Times New Roman" w:cs="Times New Roman"/>
                  <w:lang w:eastAsia="en-US"/>
                </w:rPr>
                <w:t>http://iournals.cambridpe.org/MOA</w:t>
              </w:r>
            </w:hyperlink>
          </w:p>
        </w:tc>
      </w:tr>
      <w:tr w:rsidR="00000000" w:rsidRPr="00020776">
        <w:tblPrEx>
          <w:tblCellMar>
            <w:top w:w="0" w:type="dxa"/>
            <w:left w:w="0" w:type="dxa"/>
            <w:bottom w:w="0" w:type="dxa"/>
            <w:right w:w="0" w:type="dxa"/>
          </w:tblCellMar>
        </w:tblPrEx>
        <w:trPr>
          <w:trHeight w:val="27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Navigation</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70:1-70:6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51.1 </w:t>
            </w:r>
            <w:r w:rsidRPr="00020776">
              <w:rPr>
                <w:rFonts w:ascii="Times New Roman" w:hAnsi="Times New Roman" w:cs="Times New Roman"/>
                <w:lang w:eastAsia="en-US"/>
              </w:rPr>
              <w:t xml:space="preserve">(Jan </w:t>
            </w:r>
            <w:r w:rsidRPr="00020776">
              <w:rPr>
                <w:rFonts w:ascii="Times New Roman" w:hAnsi="Times New Roman" w:cs="Times New Roman"/>
                <w:lang w:val="ru-RU"/>
              </w:rPr>
              <w:t>1998)</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70" w:history="1">
              <w:r w:rsidRPr="00020776">
                <w:rPr>
                  <w:rStyle w:val="a3"/>
                  <w:rFonts w:ascii="Times New Roman" w:hAnsi="Times New Roman" w:cs="Times New Roman"/>
                  <w:lang w:eastAsia="en-US"/>
                </w:rPr>
                <w:t>http://journals.cambridge.org/NAV</w:t>
              </w:r>
            </w:hyperlink>
          </w:p>
        </w:tc>
      </w:tr>
      <w:tr w:rsidR="00000000" w:rsidRPr="00020776">
        <w:tblPrEx>
          <w:tblCellMar>
            <w:top w:w="0" w:type="dxa"/>
            <w:left w:w="0" w:type="dxa"/>
            <w:bottom w:w="0" w:type="dxa"/>
            <w:right w:w="0" w:type="dxa"/>
          </w:tblCellMar>
        </w:tblPrEx>
        <w:trPr>
          <w:trHeight w:val="27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Nutritional Science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6:1-6:1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Open Access</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71" w:history="1">
              <w:r w:rsidRPr="00020776">
                <w:rPr>
                  <w:rStyle w:val="a3"/>
                  <w:rFonts w:ascii="Times New Roman" w:hAnsi="Times New Roman" w:cs="Times New Roman"/>
                  <w:lang w:eastAsia="en-US"/>
                </w:rPr>
                <w:t>http://joumals.cambridpe.org/JNS</w:t>
              </w:r>
            </w:hyperlink>
          </w:p>
        </w:tc>
      </w:tr>
      <w:tr w:rsidR="00000000" w:rsidRPr="00020776">
        <w:tblPrEx>
          <w:tblCellMar>
            <w:top w:w="0" w:type="dxa"/>
            <w:left w:w="0" w:type="dxa"/>
            <w:bottom w:w="0" w:type="dxa"/>
            <w:right w:w="0" w:type="dxa"/>
          </w:tblCellMar>
        </w:tblPrEx>
        <w:trPr>
          <w:trHeight w:val="46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Journal of Pacific Rim Psychology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11:1-11:1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 (2007)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72" w:history="1">
              <w:r w:rsidRPr="00020776">
                <w:rPr>
                  <w:rStyle w:val="a3"/>
                  <w:rFonts w:ascii="Times New Roman" w:hAnsi="Times New Roman" w:cs="Times New Roman"/>
                  <w:lang w:eastAsia="en-US"/>
                </w:rPr>
                <w:t>http://iournals.cambridpe.org/PRP</w:t>
              </w:r>
            </w:hyperlink>
          </w:p>
        </w:tc>
      </w:tr>
      <w:tr w:rsidR="00000000" w:rsidRPr="00020776">
        <w:tblPrEx>
          <w:tblCellMar>
            <w:top w:w="0" w:type="dxa"/>
            <w:left w:w="0" w:type="dxa"/>
            <w:bottom w:w="0" w:type="dxa"/>
            <w:right w:w="0" w:type="dxa"/>
          </w:tblCellMar>
        </w:tblPrEx>
        <w:trPr>
          <w:trHeight w:val="28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Paleontology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91:1-91:6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86 (2012)</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21"/>
              <w:framePr w:wrap="notBeside" w:vAnchor="text" w:hAnchor="text" w:xAlign="center" w:y="1"/>
              <w:shd w:val="clear" w:color="auto" w:fill="auto"/>
              <w:spacing w:line="240" w:lineRule="auto"/>
              <w:ind w:left="100"/>
              <w:rPr>
                <w:rFonts w:ascii="Times New Roman" w:hAnsi="Times New Roman" w:cs="Times New Roman"/>
              </w:rPr>
            </w:pPr>
            <w:hyperlink r:id="rId273" w:history="1">
              <w:r w:rsidRPr="00020776">
                <w:rPr>
                  <w:rStyle w:val="a3"/>
                  <w:rFonts w:ascii="Times New Roman" w:hAnsi="Times New Roman" w:cs="Times New Roman"/>
                  <w:lang w:eastAsia="en-US"/>
                </w:rPr>
                <w:t>http://joumals.cambridge.org/JPA</w:t>
              </w:r>
            </w:hyperlink>
          </w:p>
        </w:tc>
      </w:tr>
      <w:tr w:rsidR="00000000" w:rsidRPr="00020776">
        <w:tblPrEx>
          <w:tblCellMar>
            <w:top w:w="0" w:type="dxa"/>
            <w:left w:w="0" w:type="dxa"/>
            <w:bottom w:w="0" w:type="dxa"/>
            <w:right w:w="0" w:type="dxa"/>
          </w:tblCellMar>
        </w:tblPrEx>
        <w:trPr>
          <w:trHeight w:val="46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 xml:space="preserve">Journal of Pension Economics </w:t>
            </w:r>
            <w:r w:rsidRPr="00020776">
              <w:rPr>
                <w:rFonts w:ascii="Times New Roman" w:hAnsi="Times New Roman" w:cs="Times New Roman"/>
              </w:rPr>
              <w:t xml:space="preserve">&amp; </w:t>
            </w:r>
            <w:r w:rsidRPr="00020776">
              <w:rPr>
                <w:rFonts w:ascii="Times New Roman" w:hAnsi="Times New Roman" w:cs="Times New Roman"/>
                <w:lang w:eastAsia="en-US"/>
              </w:rPr>
              <w:t>Finance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16:1 -16:4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2002)</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74" w:history="1">
              <w:r w:rsidRPr="00020776">
                <w:rPr>
                  <w:rStyle w:val="a3"/>
                  <w:rFonts w:ascii="Times New Roman" w:hAnsi="Times New Roman" w:cs="Times New Roman"/>
                  <w:lang w:eastAsia="en-US"/>
                </w:rPr>
                <w:t>http://iournals.cambridge.org/PEF</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Plasma Physics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83:1-83:6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57 (1997)</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75" w:history="1">
              <w:r w:rsidRPr="00020776">
                <w:rPr>
                  <w:rStyle w:val="a3"/>
                  <w:rFonts w:ascii="Times New Roman" w:hAnsi="Times New Roman" w:cs="Times New Roman"/>
                  <w:lang w:eastAsia="en-US"/>
                </w:rPr>
                <w:t>http://joumals.cambridge.org/PLA</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Policy History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28:1-28:4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11:1 </w:t>
            </w:r>
            <w:r w:rsidRPr="00020776">
              <w:rPr>
                <w:rFonts w:ascii="Times New Roman" w:hAnsi="Times New Roman" w:cs="Times New Roman"/>
                <w:lang w:eastAsia="en-US"/>
              </w:rPr>
              <w:t xml:space="preserve">(Jan </w:t>
            </w:r>
            <w:r w:rsidRPr="00020776">
              <w:rPr>
                <w:rFonts w:ascii="Times New Roman" w:hAnsi="Times New Roman" w:cs="Times New Roman"/>
                <w:lang w:val="ru-RU"/>
              </w:rPr>
              <w:t>1999)</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76" w:history="1">
              <w:r w:rsidRPr="00020776">
                <w:rPr>
                  <w:rStyle w:val="a3"/>
                  <w:rFonts w:ascii="Times New Roman" w:hAnsi="Times New Roman" w:cs="Times New Roman"/>
                  <w:lang w:eastAsia="en-US"/>
                </w:rPr>
                <w:t>http://jOurnals.cambridge.org/JPH</w:t>
              </w:r>
            </w:hyperlink>
          </w:p>
        </w:tc>
      </w:tr>
      <w:tr w:rsidR="00000000" w:rsidRPr="00020776">
        <w:tblPrEx>
          <w:tblCellMar>
            <w:top w:w="0" w:type="dxa"/>
            <w:left w:w="0" w:type="dxa"/>
            <w:bottom w:w="0" w:type="dxa"/>
            <w:right w:w="0" w:type="dxa"/>
          </w:tblCellMar>
        </w:tblPrEx>
        <w:trPr>
          <w:trHeight w:val="46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 xml:space="preserve">Journal of Psychologists and </w:t>
            </w:r>
            <w:proofErr w:type="spellStart"/>
            <w:r w:rsidRPr="00020776">
              <w:rPr>
                <w:rFonts w:ascii="Times New Roman" w:hAnsi="Times New Roman" w:cs="Times New Roman"/>
                <w:lang w:eastAsia="en-US"/>
              </w:rPr>
              <w:t>Counsellors</w:t>
            </w:r>
            <w:proofErr w:type="spellEnd"/>
            <w:r w:rsidRPr="00020776">
              <w:rPr>
                <w:rFonts w:ascii="Times New Roman" w:hAnsi="Times New Roman" w:cs="Times New Roman"/>
                <w:lang w:eastAsia="en-US"/>
              </w:rPr>
              <w:t xml:space="preserve"> in Schools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27:1-27:2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18 (2008)</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21"/>
              <w:framePr w:wrap="notBeside" w:vAnchor="text" w:hAnchor="text" w:xAlign="center" w:y="1"/>
              <w:shd w:val="clear" w:color="auto" w:fill="auto"/>
              <w:spacing w:line="240" w:lineRule="auto"/>
              <w:ind w:left="100"/>
              <w:rPr>
                <w:rFonts w:ascii="Times New Roman" w:hAnsi="Times New Roman" w:cs="Times New Roman"/>
              </w:rPr>
            </w:pPr>
            <w:hyperlink r:id="rId277" w:history="1">
              <w:r w:rsidRPr="00020776">
                <w:rPr>
                  <w:rStyle w:val="a3"/>
                  <w:rFonts w:ascii="Times New Roman" w:hAnsi="Times New Roman" w:cs="Times New Roman"/>
                  <w:lang w:eastAsia="en-US"/>
                </w:rPr>
                <w:t>http://joumals.cambridge.org/JGC</w:t>
              </w:r>
            </w:hyperlink>
          </w:p>
        </w:tc>
      </w:tr>
      <w:tr w:rsidR="00000000" w:rsidRPr="00020776">
        <w:tblPrEx>
          <w:tblCellMar>
            <w:top w:w="0" w:type="dxa"/>
            <w:left w:w="0" w:type="dxa"/>
            <w:bottom w:w="0" w:type="dxa"/>
            <w:right w:w="0" w:type="dxa"/>
          </w:tblCellMar>
        </w:tblPrEx>
        <w:trPr>
          <w:trHeight w:val="259"/>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Public Policy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37:1-37:4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18.1 </w:t>
            </w:r>
            <w:r w:rsidRPr="00020776">
              <w:rPr>
                <w:rFonts w:ascii="Times New Roman" w:hAnsi="Times New Roman" w:cs="Times New Roman"/>
                <w:lang w:eastAsia="en-US"/>
              </w:rPr>
              <w:t xml:space="preserve">(Jan </w:t>
            </w:r>
            <w:r w:rsidRPr="00020776">
              <w:rPr>
                <w:rFonts w:ascii="Times New Roman" w:hAnsi="Times New Roman" w:cs="Times New Roman"/>
                <w:lang w:val="ru-RU"/>
              </w:rPr>
              <w:t>1998)</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78" w:history="1">
              <w:r w:rsidRPr="00020776">
                <w:rPr>
                  <w:rStyle w:val="a3"/>
                  <w:rFonts w:ascii="Times New Roman" w:hAnsi="Times New Roman" w:cs="Times New Roman"/>
                  <w:lang w:eastAsia="en-US"/>
                </w:rPr>
                <w:t>http://journals.cambridge.org/PUP</w:t>
              </w:r>
            </w:hyperlink>
          </w:p>
        </w:tc>
      </w:tr>
      <w:tr w:rsidR="00000000" w:rsidRPr="00020776">
        <w:tblPrEx>
          <w:tblCellMar>
            <w:top w:w="0" w:type="dxa"/>
            <w:left w:w="0" w:type="dxa"/>
            <w:bottom w:w="0" w:type="dxa"/>
            <w:right w:w="0" w:type="dxa"/>
          </w:tblCellMar>
        </w:tblPrEx>
        <w:trPr>
          <w:trHeight w:val="485"/>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Journal of Race, Ethnicity and Politics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2:1-2:2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Current</w:t>
            </w:r>
            <w:r w:rsidRPr="00020776">
              <w:rPr>
                <w:rFonts w:ascii="Times New Roman" w:hAnsi="Times New Roman" w:cs="Times New Roman"/>
                <w:lang w:val="ru-RU"/>
              </w:rPr>
              <w:t xml:space="preserve">+ 4 </w:t>
            </w:r>
            <w:r w:rsidRPr="00020776">
              <w:rPr>
                <w:rFonts w:ascii="Times New Roman" w:hAnsi="Times New Roman" w:cs="Times New Roman"/>
                <w:lang w:eastAsia="en-US"/>
              </w:rPr>
              <w:t>years</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11"/>
              <w:framePr w:wrap="notBeside" w:vAnchor="text" w:hAnchor="text" w:xAlign="center" w:y="1"/>
              <w:shd w:val="clear" w:color="auto" w:fill="auto"/>
              <w:spacing w:line="240" w:lineRule="auto"/>
              <w:ind w:left="100"/>
              <w:rPr>
                <w:rFonts w:ascii="Times New Roman" w:hAnsi="Times New Roman" w:cs="Times New Roman"/>
              </w:rPr>
            </w:pPr>
            <w:hyperlink r:id="rId279" w:history="1">
              <w:r w:rsidRPr="00020776">
                <w:rPr>
                  <w:rStyle w:val="a3"/>
                  <w:rFonts w:ascii="Times New Roman" w:hAnsi="Times New Roman" w:cs="Times New Roman"/>
                  <w:lang w:eastAsia="en-US"/>
                </w:rPr>
                <w:t>http://iournals.cambridRe.ore/REP</w:t>
              </w:r>
            </w:hyperlink>
          </w:p>
        </w:tc>
      </w:tr>
      <w:tr w:rsidR="00000000" w:rsidRPr="00020776">
        <w:tblPrEx>
          <w:tblCellMar>
            <w:top w:w="0" w:type="dxa"/>
            <w:left w:w="0" w:type="dxa"/>
            <w:bottom w:w="0" w:type="dxa"/>
            <w:right w:w="0" w:type="dxa"/>
          </w:tblCellMar>
        </w:tblPrEx>
        <w:trPr>
          <w:trHeight w:val="46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Journal of Radiotherapy in Practice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16:1-16:4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(Apr </w:t>
            </w:r>
            <w:r w:rsidRPr="00020776">
              <w:rPr>
                <w:rFonts w:ascii="Times New Roman" w:hAnsi="Times New Roman" w:cs="Times New Roman"/>
                <w:lang w:val="ru-RU"/>
              </w:rPr>
              <w:t>1999)</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80" w:history="1">
              <w:r w:rsidRPr="00020776">
                <w:rPr>
                  <w:rStyle w:val="a3"/>
                  <w:rFonts w:ascii="Times New Roman" w:hAnsi="Times New Roman" w:cs="Times New Roman"/>
                  <w:lang w:eastAsia="en-US"/>
                </w:rPr>
                <w:t>http://journals.cambridee.ore/JRP</w:t>
              </w:r>
            </w:hyperlink>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Journal of Relationships Research</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8:1-8:1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 (2010)</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281" w:history="1">
              <w:r w:rsidRPr="00020776">
                <w:rPr>
                  <w:rStyle w:val="a3"/>
                  <w:rFonts w:ascii="Times New Roman" w:hAnsi="Times New Roman" w:cs="Times New Roman"/>
                  <w:lang w:eastAsia="en-US"/>
                </w:rPr>
                <w:t>http://journals.cambridge.org/JRR</w:t>
              </w:r>
            </w:hyperlink>
          </w:p>
        </w:tc>
      </w:tr>
      <w:tr w:rsidR="00000000" w:rsidRPr="00020776">
        <w:tblPrEx>
          <w:tblCellMar>
            <w:top w:w="0" w:type="dxa"/>
            <w:left w:w="0" w:type="dxa"/>
            <w:bottom w:w="0" w:type="dxa"/>
            <w:right w:w="0" w:type="dxa"/>
          </w:tblCellMar>
        </w:tblPrEx>
        <w:trPr>
          <w:trHeight w:val="312"/>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Journal of Roman Studies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107:1 -107:1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95 </w:t>
            </w:r>
            <w:r w:rsidRPr="00020776">
              <w:rPr>
                <w:rFonts w:ascii="Times New Roman" w:hAnsi="Times New Roman" w:cs="Times New Roman"/>
                <w:lang w:eastAsia="en-US"/>
              </w:rPr>
              <w:t xml:space="preserve">(Nov </w:t>
            </w:r>
            <w:r w:rsidRPr="00020776">
              <w:rPr>
                <w:rFonts w:ascii="Times New Roman" w:hAnsi="Times New Roman" w:cs="Times New Roman"/>
                <w:lang w:val="ru-RU"/>
              </w:rPr>
              <w:t>2005)</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21"/>
              <w:framePr w:wrap="notBeside" w:vAnchor="text" w:hAnchor="text" w:xAlign="center" w:y="1"/>
              <w:shd w:val="clear" w:color="auto" w:fill="auto"/>
              <w:spacing w:line="240" w:lineRule="auto"/>
              <w:ind w:left="100"/>
              <w:rPr>
                <w:rFonts w:ascii="Times New Roman" w:hAnsi="Times New Roman" w:cs="Times New Roman"/>
              </w:rPr>
            </w:pPr>
            <w:hyperlink r:id="rId282" w:history="1">
              <w:r w:rsidRPr="00020776">
                <w:rPr>
                  <w:rStyle w:val="a3"/>
                  <w:rFonts w:ascii="Times New Roman" w:hAnsi="Times New Roman" w:cs="Times New Roman"/>
                  <w:lang w:eastAsia="en-US"/>
                </w:rPr>
                <w:t>http://iournalsxambridKe.orfj/JRS</w:t>
              </w:r>
            </w:hyperlink>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2491"/>
        <w:gridCol w:w="1306"/>
        <w:gridCol w:w="2227"/>
        <w:gridCol w:w="3120"/>
      </w:tblGrid>
      <w:tr w:rsidR="00000000" w:rsidRPr="00020776">
        <w:tblPrEx>
          <w:tblCellMar>
            <w:top w:w="0" w:type="dxa"/>
            <w:left w:w="0" w:type="dxa"/>
            <w:bottom w:w="0" w:type="dxa"/>
            <w:right w:w="0" w:type="dxa"/>
          </w:tblCellMar>
        </w:tblPrEx>
        <w:trPr>
          <w:trHeight w:val="298"/>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Journal of Smoking Cessation</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12:1 -12:4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 (2006)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83" w:history="1">
              <w:r w:rsidRPr="00020776">
                <w:rPr>
                  <w:rStyle w:val="a3"/>
                  <w:rFonts w:ascii="Times New Roman" w:hAnsi="Times New Roman" w:cs="Times New Roman"/>
                  <w:lang w:eastAsia="en-US"/>
                </w:rPr>
                <w:t>http://iournals.cambridge.org/JSC</w:t>
              </w:r>
            </w:hyperlink>
          </w:p>
        </w:tc>
      </w:tr>
      <w:tr w:rsidR="00000000" w:rsidRPr="00020776">
        <w:tblPrEx>
          <w:tblCellMar>
            <w:top w:w="0" w:type="dxa"/>
            <w:left w:w="0" w:type="dxa"/>
            <w:bottom w:w="0" w:type="dxa"/>
            <w:right w:w="0" w:type="dxa"/>
          </w:tblCellMar>
        </w:tblPrEx>
        <w:trPr>
          <w:trHeight w:val="288"/>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Journal of Social Policy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46:1-46:4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26.1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http://iournals,Cambridge,org/JSP</w:t>
            </w:r>
          </w:p>
        </w:tc>
      </w:tr>
      <w:tr w:rsidR="00000000" w:rsidRPr="00020776">
        <w:tblPrEx>
          <w:tblCellMar>
            <w:top w:w="0" w:type="dxa"/>
            <w:left w:w="0" w:type="dxa"/>
            <w:bottom w:w="0" w:type="dxa"/>
            <w:right w:w="0" w:type="dxa"/>
          </w:tblCellMar>
        </w:tblPrEx>
        <w:trPr>
          <w:trHeight w:val="451"/>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Southeast Asian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48:1 - 48:3</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32.1 </w:t>
            </w:r>
            <w:r w:rsidRPr="00020776">
              <w:rPr>
                <w:rFonts w:ascii="Times New Roman" w:hAnsi="Times New Roman" w:cs="Times New Roman"/>
                <w:lang w:eastAsia="en-US"/>
              </w:rPr>
              <w:t xml:space="preserve">(Feb </w:t>
            </w:r>
            <w:r w:rsidRPr="00020776">
              <w:rPr>
                <w:rFonts w:ascii="Times New Roman" w:hAnsi="Times New Roman" w:cs="Times New Roman"/>
                <w:lang w:val="ru-RU"/>
              </w:rPr>
              <w:t>2001)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84" w:history="1">
              <w:r w:rsidRPr="00020776">
                <w:rPr>
                  <w:rStyle w:val="a3"/>
                  <w:rFonts w:ascii="Times New Roman" w:hAnsi="Times New Roman" w:cs="Times New Roman"/>
                  <w:lang w:eastAsia="en-US"/>
                </w:rPr>
                <w:t>http://journals.cambridge.org/SEA</w:t>
              </w:r>
            </w:hyperlink>
          </w:p>
        </w:tc>
      </w:tr>
      <w:tr w:rsidR="00000000" w:rsidRPr="00020776">
        <w:tblPrEx>
          <w:tblCellMar>
            <w:top w:w="0" w:type="dxa"/>
            <w:left w:w="0" w:type="dxa"/>
            <w:bottom w:w="0" w:type="dxa"/>
            <w:right w:w="0" w:type="dxa"/>
          </w:tblCellMar>
        </w:tblPrEx>
        <w:trPr>
          <w:trHeight w:val="288"/>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Journal of Symbolic Logic</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82:1 - 82:4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+ 5 </w:t>
            </w:r>
            <w:r w:rsidRPr="00020776">
              <w:rPr>
                <w:rFonts w:ascii="Times New Roman" w:hAnsi="Times New Roman" w:cs="Times New Roman"/>
                <w:lang w:eastAsia="en-US"/>
              </w:rPr>
              <w:t>years</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85" w:history="1">
              <w:r w:rsidRPr="00020776">
                <w:rPr>
                  <w:rStyle w:val="a3"/>
                  <w:rFonts w:ascii="Times New Roman" w:hAnsi="Times New Roman" w:cs="Times New Roman"/>
                  <w:lang w:eastAsia="en-US"/>
                </w:rPr>
                <w:t>http://journals.cambridge.org/JSL</w:t>
              </w:r>
            </w:hyperlink>
          </w:p>
        </w:tc>
      </w:tr>
      <w:tr w:rsidR="00000000" w:rsidRPr="00020776">
        <w:tblPrEx>
          <w:tblCellMar>
            <w:top w:w="0" w:type="dxa"/>
            <w:left w:w="0" w:type="dxa"/>
            <w:bottom w:w="0" w:type="dxa"/>
            <w:right w:w="0" w:type="dxa"/>
          </w:tblCellMar>
        </w:tblPrEx>
        <w:trPr>
          <w:trHeight w:val="456"/>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the American Philosophical Association</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3:1-3:4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1(2015)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86" w:history="1">
              <w:r w:rsidRPr="00020776">
                <w:rPr>
                  <w:rStyle w:val="a3"/>
                  <w:rFonts w:ascii="Times New Roman" w:hAnsi="Times New Roman" w:cs="Times New Roman"/>
                  <w:lang w:eastAsia="en-US"/>
                </w:rPr>
                <w:t>http://journals.cambridge.org/APA</w:t>
              </w:r>
            </w:hyperlink>
          </w:p>
        </w:tc>
      </w:tr>
      <w:tr w:rsidR="00000000" w:rsidRPr="00020776">
        <w:tblPrEx>
          <w:tblCellMar>
            <w:top w:w="0" w:type="dxa"/>
            <w:left w:w="0" w:type="dxa"/>
            <w:bottom w:w="0" w:type="dxa"/>
            <w:right w:w="0" w:type="dxa"/>
          </w:tblCellMar>
        </w:tblPrEx>
        <w:trPr>
          <w:trHeight w:val="456"/>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Journal of the Australian Mathematical Society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102:1-103:3</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rPr>
              <w:t xml:space="preserve">84:1 </w:t>
            </w:r>
            <w:r w:rsidRPr="00020776">
              <w:rPr>
                <w:rFonts w:ascii="Times New Roman" w:hAnsi="Times New Roman" w:cs="Times New Roman"/>
                <w:lang w:eastAsia="en-US"/>
              </w:rPr>
              <w:t xml:space="preserve">(Feb </w:t>
            </w:r>
            <w:r w:rsidRPr="00020776">
              <w:rPr>
                <w:rFonts w:ascii="Times New Roman" w:hAnsi="Times New Roman" w:cs="Times New Roman"/>
              </w:rPr>
              <w:t>2008)</w:t>
            </w:r>
            <w:r w:rsidRPr="00020776">
              <w:rPr>
                <w:rFonts w:ascii="Times New Roman" w:hAnsi="Times New Roman" w:cs="Times New Roman"/>
                <w:lang w:eastAsia="en-US"/>
              </w:rPr>
              <w:t xml:space="preserve">-or preceding </w:t>
            </w:r>
            <w:r w:rsidRPr="00020776">
              <w:rPr>
                <w:rFonts w:ascii="Times New Roman" w:hAnsi="Times New Roman" w:cs="Times New Roman"/>
              </w:rPr>
              <w:t xml:space="preserve">5 </w:t>
            </w:r>
            <w:r w:rsidRPr="00020776">
              <w:rPr>
                <w:rFonts w:ascii="Times New Roman" w:hAnsi="Times New Roman" w:cs="Times New Roman"/>
                <w:lang w:eastAsia="en-US"/>
              </w:rPr>
              <w:t>years</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87" w:history="1">
              <w:r w:rsidRPr="00020776">
                <w:rPr>
                  <w:rStyle w:val="a3"/>
                  <w:rFonts w:ascii="Times New Roman" w:hAnsi="Times New Roman" w:cs="Times New Roman"/>
                  <w:lang w:eastAsia="en-US"/>
                </w:rPr>
                <w:t>http://journals.cambridge.org/JAZ</w:t>
              </w:r>
            </w:hyperlink>
          </w:p>
        </w:tc>
      </w:tr>
      <w:tr w:rsidR="00000000" w:rsidRPr="00020776">
        <w:tblPrEx>
          <w:tblCellMar>
            <w:top w:w="0" w:type="dxa"/>
            <w:left w:w="0" w:type="dxa"/>
            <w:bottom w:w="0" w:type="dxa"/>
            <w:right w:w="0" w:type="dxa"/>
          </w:tblCellMar>
        </w:tblPrEx>
        <w:trPr>
          <w:trHeight w:val="456"/>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the Gilded Age and Progressive Era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16:1 -16:4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3 (2004) - 9 </w:t>
            </w:r>
            <w:r w:rsidRPr="00020776">
              <w:rPr>
                <w:rFonts w:ascii="Times New Roman" w:hAnsi="Times New Roman" w:cs="Times New Roman"/>
                <w:lang w:eastAsia="en-US"/>
              </w:rPr>
              <w:t>year rolling wall</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88" w:history="1">
              <w:r w:rsidRPr="00020776">
                <w:rPr>
                  <w:rStyle w:val="a3"/>
                  <w:rFonts w:ascii="Times New Roman" w:hAnsi="Times New Roman" w:cs="Times New Roman"/>
                  <w:lang w:eastAsia="en-US"/>
                </w:rPr>
                <w:t>http://journals</w:t>
              </w:r>
              <w:r w:rsidRPr="00020776">
                <w:rPr>
                  <w:rStyle w:val="a3"/>
                  <w:rFonts w:ascii="Times New Roman" w:hAnsi="Times New Roman" w:cs="Times New Roman"/>
                  <w:lang w:eastAsia="en-US"/>
                </w:rPr>
                <w:t>.cambridge.org/JGA</w:t>
              </w:r>
            </w:hyperlink>
          </w:p>
        </w:tc>
      </w:tr>
      <w:tr w:rsidR="00000000" w:rsidRPr="00020776">
        <w:tblPrEx>
          <w:tblCellMar>
            <w:top w:w="0" w:type="dxa"/>
            <w:left w:w="0" w:type="dxa"/>
            <w:bottom w:w="0" w:type="dxa"/>
            <w:right w:w="0" w:type="dxa"/>
          </w:tblCellMar>
        </w:tblPrEx>
        <w:trPr>
          <w:trHeight w:val="456"/>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Journal of the History of Economic Thought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39:1 - 39:4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22:1 </w:t>
            </w:r>
            <w:r w:rsidRPr="00020776">
              <w:rPr>
                <w:rFonts w:ascii="Times New Roman" w:hAnsi="Times New Roman" w:cs="Times New Roman"/>
                <w:lang w:eastAsia="en-US"/>
              </w:rPr>
              <w:t xml:space="preserve">(Mar </w:t>
            </w:r>
            <w:r w:rsidRPr="00020776">
              <w:rPr>
                <w:rFonts w:ascii="Times New Roman" w:hAnsi="Times New Roman" w:cs="Times New Roman"/>
                <w:lang w:val="ru-RU"/>
              </w:rPr>
              <w:t>2000)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89" w:history="1">
              <w:r w:rsidRPr="00020776">
                <w:rPr>
                  <w:rStyle w:val="a3"/>
                  <w:rFonts w:ascii="Times New Roman" w:hAnsi="Times New Roman" w:cs="Times New Roman"/>
                  <w:lang w:eastAsia="en-US"/>
                </w:rPr>
                <w:t>http://journals.cambridge.org/HET</w:t>
              </w:r>
            </w:hyperlink>
          </w:p>
        </w:tc>
      </w:tr>
      <w:tr w:rsidR="00000000" w:rsidRPr="00020776">
        <w:tblPrEx>
          <w:tblCellMar>
            <w:top w:w="0" w:type="dxa"/>
            <w:left w:w="0" w:type="dxa"/>
            <w:bottom w:w="0" w:type="dxa"/>
            <w:right w:w="0" w:type="dxa"/>
          </w:tblCellMar>
        </w:tblPrEx>
        <w:trPr>
          <w:trHeight w:val="456"/>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Journal of the Institute of Mathematics of </w:t>
            </w:r>
            <w:proofErr w:type="spellStart"/>
            <w:r w:rsidRPr="00020776">
              <w:rPr>
                <w:rFonts w:ascii="Times New Roman" w:hAnsi="Times New Roman" w:cs="Times New Roman"/>
                <w:lang w:eastAsia="en-US"/>
              </w:rPr>
              <w:t>Jussieu</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16:1-16:5</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(Jan </w:t>
            </w:r>
            <w:r w:rsidRPr="00020776">
              <w:rPr>
                <w:rFonts w:ascii="Times New Roman" w:hAnsi="Times New Roman" w:cs="Times New Roman"/>
                <w:lang w:val="ru-RU"/>
              </w:rPr>
              <w:t>2002)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90" w:history="1">
              <w:r w:rsidRPr="00020776">
                <w:rPr>
                  <w:rStyle w:val="a3"/>
                  <w:rFonts w:ascii="Times New Roman" w:hAnsi="Times New Roman" w:cs="Times New Roman"/>
                  <w:lang w:eastAsia="en-US"/>
                </w:rPr>
                <w:t>http://iournals.cambridge.org/JMJ</w:t>
              </w:r>
            </w:hyperlink>
          </w:p>
        </w:tc>
      </w:tr>
      <w:tr w:rsidR="00000000" w:rsidRPr="00020776">
        <w:tblPrEx>
          <w:tblCellMar>
            <w:top w:w="0" w:type="dxa"/>
            <w:left w:w="0" w:type="dxa"/>
            <w:bottom w:w="0" w:type="dxa"/>
            <w:right w:w="0" w:type="dxa"/>
          </w:tblCellMar>
        </w:tblPrEx>
        <w:trPr>
          <w:trHeight w:val="461"/>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the International Neuropsychological Society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23:1-23:10</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91" w:history="1">
              <w:r w:rsidRPr="00020776">
                <w:rPr>
                  <w:rStyle w:val="a3"/>
                  <w:rFonts w:ascii="Times New Roman" w:hAnsi="Times New Roman" w:cs="Times New Roman"/>
                  <w:lang w:eastAsia="en-US"/>
                </w:rPr>
                <w:t>http://journals.cambridge.org/INS</w:t>
              </w:r>
            </w:hyperlink>
          </w:p>
        </w:tc>
      </w:tr>
      <w:tr w:rsidR="00000000" w:rsidRPr="00020776">
        <w:tblPrEx>
          <w:tblCellMar>
            <w:top w:w="0" w:type="dxa"/>
            <w:left w:w="0" w:type="dxa"/>
            <w:bottom w:w="0" w:type="dxa"/>
            <w:right w:w="0" w:type="dxa"/>
          </w:tblCellMar>
        </w:tblPrEx>
        <w:trPr>
          <w:trHeight w:val="456"/>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Journal of the International Phonetic Association</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47:1-47:3</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31.1 </w:t>
            </w:r>
            <w:r w:rsidRPr="00020776">
              <w:rPr>
                <w:rFonts w:ascii="Times New Roman" w:hAnsi="Times New Roman" w:cs="Times New Roman"/>
                <w:lang w:eastAsia="en-US"/>
              </w:rPr>
              <w:t xml:space="preserve">(Jun </w:t>
            </w:r>
            <w:r w:rsidRPr="00020776">
              <w:rPr>
                <w:rFonts w:ascii="Times New Roman" w:hAnsi="Times New Roman" w:cs="Times New Roman"/>
                <w:lang w:val="ru-RU"/>
              </w:rPr>
              <w:t>2001)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92" w:history="1">
              <w:r w:rsidRPr="00020776">
                <w:rPr>
                  <w:rStyle w:val="a3"/>
                  <w:rFonts w:ascii="Times New Roman" w:hAnsi="Times New Roman" w:cs="Times New Roman"/>
                  <w:lang w:eastAsia="en-US"/>
                </w:rPr>
                <w:t>http://journals.cambridge.org/IPA</w:t>
              </w:r>
            </w:hyperlink>
          </w:p>
        </w:tc>
      </w:tr>
      <w:tr w:rsidR="00000000" w:rsidRPr="00020776">
        <w:tblPrEx>
          <w:tblCellMar>
            <w:top w:w="0" w:type="dxa"/>
            <w:left w:w="0" w:type="dxa"/>
            <w:bottom w:w="0" w:type="dxa"/>
            <w:right w:w="0" w:type="dxa"/>
          </w:tblCellMar>
        </w:tblPrEx>
        <w:trPr>
          <w:trHeight w:val="677"/>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Journal of the Marine Biological Association o</w:t>
            </w:r>
            <w:r w:rsidRPr="00020776">
              <w:rPr>
                <w:rFonts w:ascii="Times New Roman" w:hAnsi="Times New Roman" w:cs="Times New Roman"/>
                <w:lang w:eastAsia="en-US"/>
              </w:rPr>
              <w:t>f the United Kingdom</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97:1-97:10</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79.1 </w:t>
            </w:r>
            <w:r w:rsidRPr="00020776">
              <w:rPr>
                <w:rFonts w:ascii="Times New Roman" w:hAnsi="Times New Roman" w:cs="Times New Roman"/>
                <w:lang w:eastAsia="en-US"/>
              </w:rPr>
              <w:t xml:space="preserve">(Feb </w:t>
            </w:r>
            <w:r w:rsidRPr="00020776">
              <w:rPr>
                <w:rFonts w:ascii="Times New Roman" w:hAnsi="Times New Roman" w:cs="Times New Roman"/>
                <w:lang w:val="ru-RU"/>
              </w:rPr>
              <w:t>1999)</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93" w:history="1">
              <w:r w:rsidRPr="00020776">
                <w:rPr>
                  <w:rStyle w:val="a3"/>
                  <w:rFonts w:ascii="Times New Roman" w:hAnsi="Times New Roman" w:cs="Times New Roman"/>
                  <w:lang w:eastAsia="en-US"/>
                </w:rPr>
                <w:t>http://journals.cambridge.org/jid</w:t>
              </w:r>
            </w:hyperlink>
            <w:r w:rsidRPr="00020776">
              <w:rPr>
                <w:rFonts w:ascii="Times New Roman" w:hAnsi="Times New Roman" w:cs="Times New Roman"/>
                <w:lang w:eastAsia="en-US"/>
              </w:rPr>
              <w:t xml:space="preserve"> MBI</w:t>
            </w:r>
          </w:p>
        </w:tc>
      </w:tr>
      <w:tr w:rsidR="00000000" w:rsidRPr="00020776">
        <w:tblPrEx>
          <w:tblCellMar>
            <w:top w:w="0" w:type="dxa"/>
            <w:left w:w="0" w:type="dxa"/>
            <w:bottom w:w="0" w:type="dxa"/>
            <w:right w:w="0" w:type="dxa"/>
          </w:tblCellMar>
        </w:tblPrEx>
        <w:trPr>
          <w:trHeight w:val="456"/>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Journal of the Royal Asiatic Society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27:1-27:4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11.1 </w:t>
            </w:r>
            <w:r w:rsidRPr="00020776">
              <w:rPr>
                <w:rFonts w:ascii="Times New Roman" w:hAnsi="Times New Roman" w:cs="Times New Roman"/>
                <w:lang w:eastAsia="en-US"/>
              </w:rPr>
              <w:t xml:space="preserve">(Apr </w:t>
            </w:r>
            <w:r w:rsidRPr="00020776">
              <w:rPr>
                <w:rFonts w:ascii="Times New Roman" w:hAnsi="Times New Roman" w:cs="Times New Roman"/>
                <w:lang w:val="ru-RU"/>
              </w:rPr>
              <w:t>2001)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94" w:history="1">
              <w:r w:rsidRPr="00020776">
                <w:rPr>
                  <w:rStyle w:val="a3"/>
                  <w:rFonts w:ascii="Times New Roman" w:hAnsi="Times New Roman" w:cs="Times New Roman"/>
                  <w:lang w:eastAsia="en-US"/>
                </w:rPr>
                <w:t>http://iournals.cambridge.org/JRA</w:t>
              </w:r>
            </w:hyperlink>
          </w:p>
        </w:tc>
      </w:tr>
      <w:tr w:rsidR="00000000" w:rsidRPr="00020776">
        <w:tblPrEx>
          <w:tblCellMar>
            <w:top w:w="0" w:type="dxa"/>
            <w:left w:w="0" w:type="dxa"/>
            <w:bottom w:w="0" w:type="dxa"/>
            <w:right w:w="0" w:type="dxa"/>
          </w:tblCellMar>
        </w:tblPrEx>
        <w:trPr>
          <w:trHeight w:val="451"/>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Journal of the Society for American Music</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11:1 -11:4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(Feb </w:t>
            </w:r>
            <w:r w:rsidRPr="00020776">
              <w:rPr>
                <w:rFonts w:ascii="Times New Roman" w:hAnsi="Times New Roman" w:cs="Times New Roman"/>
                <w:lang w:val="ru-RU"/>
              </w:rPr>
              <w:t>2007)</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95" w:history="1">
              <w:r w:rsidRPr="00020776">
                <w:rPr>
                  <w:rStyle w:val="a3"/>
                  <w:rFonts w:ascii="Times New Roman" w:hAnsi="Times New Roman" w:cs="Times New Roman"/>
                  <w:lang w:eastAsia="en-US"/>
                </w:rPr>
                <w:t>http://journals.cambridee.org/SAM</w:t>
              </w:r>
            </w:hyperlink>
          </w:p>
        </w:tc>
      </w:tr>
      <w:tr w:rsidR="00000000" w:rsidRPr="00020776">
        <w:tblPrEx>
          <w:tblCellMar>
            <w:top w:w="0" w:type="dxa"/>
            <w:left w:w="0" w:type="dxa"/>
            <w:bottom w:w="0" w:type="dxa"/>
            <w:right w:w="0" w:type="dxa"/>
          </w:tblCellMar>
        </w:tblPrEx>
        <w:trPr>
          <w:trHeight w:val="288"/>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Journal of Tropical Ecology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33:1-33:6</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14.1 </w:t>
            </w:r>
            <w:r w:rsidRPr="00020776">
              <w:rPr>
                <w:rFonts w:ascii="Times New Roman" w:hAnsi="Times New Roman" w:cs="Times New Roman"/>
                <w:lang w:eastAsia="en-US"/>
              </w:rPr>
              <w:t xml:space="preserve">(Jan </w:t>
            </w:r>
            <w:r w:rsidRPr="00020776">
              <w:rPr>
                <w:rFonts w:ascii="Times New Roman" w:hAnsi="Times New Roman" w:cs="Times New Roman"/>
                <w:lang w:val="ru-RU"/>
              </w:rPr>
              <w:t>1998)</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96" w:history="1">
              <w:r w:rsidRPr="00020776">
                <w:rPr>
                  <w:rStyle w:val="a3"/>
                  <w:rFonts w:ascii="Times New Roman" w:hAnsi="Times New Roman" w:cs="Times New Roman"/>
                  <w:lang w:eastAsia="en-US"/>
                </w:rPr>
                <w:t>http://joumals.cambridge.org/jid</w:t>
              </w:r>
            </w:hyperlink>
            <w:r w:rsidRPr="00020776">
              <w:rPr>
                <w:rFonts w:ascii="Times New Roman" w:hAnsi="Times New Roman" w:cs="Times New Roman"/>
                <w:lang w:eastAsia="en-US"/>
              </w:rPr>
              <w:t xml:space="preserve"> TRO</w:t>
            </w:r>
          </w:p>
        </w:tc>
      </w:tr>
      <w:tr w:rsidR="00000000" w:rsidRPr="00020776">
        <w:tblPrEx>
          <w:tblCellMar>
            <w:top w:w="0" w:type="dxa"/>
            <w:left w:w="0" w:type="dxa"/>
            <w:bottom w:w="0" w:type="dxa"/>
            <w:right w:w="0" w:type="dxa"/>
          </w:tblCellMar>
        </w:tblPrEx>
        <w:trPr>
          <w:trHeight w:val="283"/>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Journal of Tropical Psychology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7:1-7:1</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1 (2011)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hyperlink r:id="rId297" w:history="1">
              <w:r w:rsidRPr="00020776">
                <w:rPr>
                  <w:rStyle w:val="a3"/>
                  <w:rFonts w:ascii="Times New Roman" w:hAnsi="Times New Roman" w:cs="Times New Roman"/>
                  <w:lang w:eastAsia="en-US"/>
                </w:rPr>
                <w:t>http://journals.qambridge.org/JTP</w:t>
              </w:r>
            </w:hyperlink>
          </w:p>
        </w:tc>
      </w:tr>
      <w:tr w:rsidR="00000000" w:rsidRPr="00020776">
        <w:tblPrEx>
          <w:tblCellMar>
            <w:top w:w="0" w:type="dxa"/>
            <w:left w:w="0" w:type="dxa"/>
            <w:bottom w:w="0" w:type="dxa"/>
            <w:right w:w="0" w:type="dxa"/>
          </w:tblCellMar>
        </w:tblPrEx>
        <w:trPr>
          <w:trHeight w:val="283"/>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Journal of Wine Economics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12:1 -12:4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3 (2008)</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98" w:history="1">
              <w:r w:rsidRPr="00020776">
                <w:rPr>
                  <w:rStyle w:val="a3"/>
                  <w:rFonts w:ascii="Times New Roman" w:hAnsi="Times New Roman" w:cs="Times New Roman"/>
                  <w:lang w:eastAsia="en-US"/>
                </w:rPr>
                <w:t>http://iournals.cambridge.org/JWE</w:t>
              </w:r>
            </w:hyperlink>
          </w:p>
        </w:tc>
      </w:tr>
      <w:tr w:rsidR="00000000" w:rsidRPr="00020776">
        <w:tblPrEx>
          <w:tblCellMar>
            <w:top w:w="0" w:type="dxa"/>
            <w:left w:w="0" w:type="dxa"/>
            <w:bottom w:w="0" w:type="dxa"/>
            <w:right w:w="0" w:type="dxa"/>
          </w:tblCellMar>
        </w:tblPrEx>
        <w:trPr>
          <w:trHeight w:val="288"/>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Kantian Review</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22:1 - 22:4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(March </w:t>
            </w:r>
            <w:r w:rsidRPr="00020776">
              <w:rPr>
                <w:rFonts w:ascii="Times New Roman" w:hAnsi="Times New Roman" w:cs="Times New Roman"/>
                <w:lang w:val="ru-RU"/>
              </w:rPr>
              <w:t>2006)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299" w:history="1">
              <w:r w:rsidRPr="00020776">
                <w:rPr>
                  <w:rStyle w:val="a3"/>
                  <w:rFonts w:ascii="Times New Roman" w:hAnsi="Times New Roman" w:cs="Times New Roman"/>
                  <w:lang w:eastAsia="en-US"/>
                </w:rPr>
                <w:t>http://journals.cambridge.org/KRV</w:t>
              </w:r>
            </w:hyperlink>
          </w:p>
        </w:tc>
      </w:tr>
      <w:tr w:rsidR="00000000" w:rsidRPr="00020776">
        <w:tblPrEx>
          <w:tblCellMar>
            <w:top w:w="0" w:type="dxa"/>
            <w:left w:w="0" w:type="dxa"/>
            <w:bottom w:w="0" w:type="dxa"/>
            <w:right w:w="0" w:type="dxa"/>
          </w:tblCellMar>
        </w:tblPrEx>
        <w:trPr>
          <w:trHeight w:val="456"/>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Knowledge Engineering Review</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32:1-32:1</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12.1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http://joumals,cambridge.org/KER</w:t>
            </w:r>
          </w:p>
        </w:tc>
      </w:tr>
      <w:tr w:rsidR="00000000" w:rsidRPr="00020776">
        <w:tblPrEx>
          <w:tblCellMar>
            <w:top w:w="0" w:type="dxa"/>
            <w:left w:w="0" w:type="dxa"/>
            <w:bottom w:w="0" w:type="dxa"/>
            <w:right w:w="0" w:type="dxa"/>
          </w:tblCellMar>
        </w:tblPrEx>
        <w:trPr>
          <w:trHeight w:val="283"/>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Language and Cognition</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9:1-9:4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 </w:t>
            </w:r>
            <w:r w:rsidRPr="00020776">
              <w:rPr>
                <w:rFonts w:ascii="Times New Roman" w:hAnsi="Times New Roman" w:cs="Times New Roman"/>
                <w:lang w:eastAsia="en-US"/>
              </w:rPr>
              <w:t xml:space="preserve">onwards </w:t>
            </w:r>
            <w:r w:rsidRPr="00020776">
              <w:rPr>
                <w:rFonts w:ascii="Times New Roman" w:hAnsi="Times New Roman" w:cs="Times New Roman"/>
                <w:lang w:val="ru-RU"/>
              </w:rPr>
              <w:t>(2009)</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00" w:history="1">
              <w:r w:rsidRPr="00020776">
                <w:rPr>
                  <w:rStyle w:val="a3"/>
                  <w:rFonts w:ascii="Times New Roman" w:hAnsi="Times New Roman" w:cs="Times New Roman"/>
                  <w:lang w:eastAsia="en-US"/>
                </w:rPr>
                <w:t>http://iournals.cambridee.org/LCO</w:t>
              </w:r>
            </w:hyperlink>
          </w:p>
        </w:tc>
      </w:tr>
      <w:tr w:rsidR="00000000" w:rsidRPr="00020776">
        <w:tblPrEx>
          <w:tblCellMar>
            <w:top w:w="0" w:type="dxa"/>
            <w:left w:w="0" w:type="dxa"/>
            <w:bottom w:w="0" w:type="dxa"/>
            <w:right w:w="0" w:type="dxa"/>
          </w:tblCellMar>
        </w:tblPrEx>
        <w:trPr>
          <w:trHeight w:val="283"/>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Language in Society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46:1-46:5</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27.1 </w:t>
            </w:r>
            <w:r w:rsidRPr="00020776">
              <w:rPr>
                <w:rFonts w:ascii="Times New Roman" w:hAnsi="Times New Roman" w:cs="Times New Roman"/>
                <w:lang w:eastAsia="en-US"/>
              </w:rPr>
              <w:t xml:space="preserve">(Jan </w:t>
            </w:r>
            <w:r w:rsidRPr="00020776">
              <w:rPr>
                <w:rFonts w:ascii="Times New Roman" w:hAnsi="Times New Roman" w:cs="Times New Roman"/>
                <w:lang w:val="ru-RU"/>
              </w:rPr>
              <w:t>1998)</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01" w:history="1">
              <w:r w:rsidRPr="00020776">
                <w:rPr>
                  <w:rStyle w:val="a3"/>
                  <w:rFonts w:ascii="Times New Roman" w:hAnsi="Times New Roman" w:cs="Times New Roman"/>
                  <w:lang w:eastAsia="en-US"/>
                </w:rPr>
                <w:t>http://journals.cambridge.org/LSY</w:t>
              </w:r>
            </w:hyperlink>
          </w:p>
        </w:tc>
      </w:tr>
      <w:tr w:rsidR="00000000" w:rsidRPr="00020776">
        <w:tblPrEx>
          <w:tblCellMar>
            <w:top w:w="0" w:type="dxa"/>
            <w:left w:w="0" w:type="dxa"/>
            <w:bottom w:w="0" w:type="dxa"/>
            <w:right w:w="0" w:type="dxa"/>
          </w:tblCellMar>
        </w:tblPrEx>
        <w:trPr>
          <w:trHeight w:val="288"/>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Language Teaching</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50:1 - 50:4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35.1 </w:t>
            </w:r>
            <w:r w:rsidRPr="00020776">
              <w:rPr>
                <w:rFonts w:ascii="Times New Roman" w:hAnsi="Times New Roman" w:cs="Times New Roman"/>
                <w:lang w:eastAsia="en-US"/>
              </w:rPr>
              <w:t xml:space="preserve">(Jan </w:t>
            </w:r>
            <w:r w:rsidRPr="00020776">
              <w:rPr>
                <w:rFonts w:ascii="Times New Roman" w:hAnsi="Times New Roman" w:cs="Times New Roman"/>
                <w:lang w:val="ru-RU"/>
              </w:rPr>
              <w:t>2002)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http://journgls,Cambridge,org/LTA</w:t>
            </w:r>
          </w:p>
        </w:tc>
      </w:tr>
      <w:tr w:rsidR="00000000" w:rsidRPr="00020776">
        <w:tblPrEx>
          <w:tblCellMar>
            <w:top w:w="0" w:type="dxa"/>
            <w:left w:w="0" w:type="dxa"/>
            <w:bottom w:w="0" w:type="dxa"/>
            <w:right w:w="0" w:type="dxa"/>
          </w:tblCellMar>
        </w:tblPrEx>
        <w:trPr>
          <w:trHeight w:val="451"/>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Language Variation and Change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29:1-29:3</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11.1 </w:t>
            </w:r>
            <w:r w:rsidRPr="00020776">
              <w:rPr>
                <w:rFonts w:ascii="Times New Roman" w:hAnsi="Times New Roman" w:cs="Times New Roman"/>
                <w:lang w:eastAsia="en-US"/>
              </w:rPr>
              <w:t xml:space="preserve">(Mar </w:t>
            </w:r>
            <w:r w:rsidRPr="00020776">
              <w:rPr>
                <w:rFonts w:ascii="Times New Roman" w:hAnsi="Times New Roman" w:cs="Times New Roman"/>
                <w:lang w:val="ru-RU"/>
              </w:rPr>
              <w:t>1999)</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02" w:history="1">
              <w:r w:rsidRPr="00020776">
                <w:rPr>
                  <w:rStyle w:val="a3"/>
                  <w:rFonts w:ascii="Times New Roman" w:hAnsi="Times New Roman" w:cs="Times New Roman"/>
                  <w:lang w:eastAsia="en-US"/>
                </w:rPr>
                <w:t>http://joumals.cambridge.org/LVC</w:t>
              </w:r>
            </w:hyperlink>
          </w:p>
        </w:tc>
      </w:tr>
      <w:tr w:rsidR="00000000" w:rsidRPr="00020776">
        <w:tblPrEx>
          <w:tblCellMar>
            <w:top w:w="0" w:type="dxa"/>
            <w:left w:w="0" w:type="dxa"/>
            <w:bottom w:w="0" w:type="dxa"/>
            <w:right w:w="0" w:type="dxa"/>
          </w:tblCellMar>
        </w:tblPrEx>
        <w:trPr>
          <w:trHeight w:val="283"/>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Laser and Particle Beams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35:1-35:4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17.1 </w:t>
            </w:r>
            <w:r w:rsidRPr="00020776">
              <w:rPr>
                <w:rFonts w:ascii="Times New Roman" w:hAnsi="Times New Roman" w:cs="Times New Roman"/>
                <w:lang w:eastAsia="en-US"/>
              </w:rPr>
              <w:t xml:space="preserve">(Jan </w:t>
            </w:r>
            <w:r w:rsidRPr="00020776">
              <w:rPr>
                <w:rFonts w:ascii="Times New Roman" w:hAnsi="Times New Roman" w:cs="Times New Roman"/>
                <w:lang w:val="ru-RU"/>
              </w:rPr>
              <w:t>1999)</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03" w:history="1">
              <w:r w:rsidRPr="00020776">
                <w:rPr>
                  <w:rStyle w:val="a3"/>
                  <w:rFonts w:ascii="Times New Roman" w:hAnsi="Times New Roman" w:cs="Times New Roman"/>
                  <w:lang w:eastAsia="en-US"/>
                </w:rPr>
                <w:t>http://journals.cambridge.org/LPB</w:t>
              </w:r>
            </w:hyperlink>
          </w:p>
        </w:tc>
      </w:tr>
      <w:tr w:rsidR="00000000" w:rsidRPr="00020776">
        <w:tblPrEx>
          <w:tblCellMar>
            <w:top w:w="0" w:type="dxa"/>
            <w:left w:w="0" w:type="dxa"/>
            <w:bottom w:w="0" w:type="dxa"/>
            <w:right w:w="0" w:type="dxa"/>
          </w:tblCellMar>
        </w:tblPrEx>
        <w:trPr>
          <w:trHeight w:val="288"/>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Latin American Antiquity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28:1-28:4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22 (2011) - </w:t>
            </w:r>
            <w:r w:rsidRPr="00020776">
              <w:rPr>
                <w:rFonts w:ascii="Times New Roman" w:hAnsi="Times New Roman" w:cs="Times New Roman"/>
                <w:lang w:eastAsia="en-US"/>
              </w:rPr>
              <w:t>current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04" w:history="1">
              <w:r w:rsidRPr="00020776">
                <w:rPr>
                  <w:rStyle w:val="a3"/>
                  <w:rFonts w:ascii="Times New Roman" w:hAnsi="Times New Roman" w:cs="Times New Roman"/>
                  <w:lang w:eastAsia="en-US"/>
                </w:rPr>
                <w:t>http://iournals.cambridRe.org/LAQ</w:t>
              </w:r>
            </w:hyperlink>
          </w:p>
        </w:tc>
      </w:tr>
      <w:tr w:rsidR="00000000" w:rsidRPr="00020776">
        <w:tblPrEx>
          <w:tblCellMar>
            <w:top w:w="0" w:type="dxa"/>
            <w:left w:w="0" w:type="dxa"/>
            <w:bottom w:w="0" w:type="dxa"/>
            <w:right w:w="0" w:type="dxa"/>
          </w:tblCellMar>
        </w:tblPrEx>
        <w:trPr>
          <w:trHeight w:val="288"/>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Law and History Review</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35:1-35:4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23:1 </w:t>
            </w:r>
            <w:r w:rsidRPr="00020776">
              <w:rPr>
                <w:rFonts w:ascii="Times New Roman" w:hAnsi="Times New Roman" w:cs="Times New Roman"/>
                <w:lang w:eastAsia="en-US"/>
              </w:rPr>
              <w:t xml:space="preserve">(Mar </w:t>
            </w:r>
            <w:r w:rsidRPr="00020776">
              <w:rPr>
                <w:rFonts w:ascii="Times New Roman" w:hAnsi="Times New Roman" w:cs="Times New Roman"/>
                <w:lang w:val="ru-RU"/>
              </w:rPr>
              <w:t>2005)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05" w:history="1">
              <w:r w:rsidRPr="00020776">
                <w:rPr>
                  <w:rStyle w:val="a3"/>
                  <w:rFonts w:ascii="Times New Roman" w:hAnsi="Times New Roman" w:cs="Times New Roman"/>
                  <w:lang w:eastAsia="en-US"/>
                </w:rPr>
                <w:t>http://journals.cambridge.org/LHR</w:t>
              </w:r>
            </w:hyperlink>
          </w:p>
        </w:tc>
      </w:tr>
      <w:tr w:rsidR="00000000" w:rsidRPr="00020776">
        <w:tblPrEx>
          <w:tblCellMar>
            <w:top w:w="0" w:type="dxa"/>
            <w:left w:w="0" w:type="dxa"/>
            <w:bottom w:w="0" w:type="dxa"/>
            <w:right w:w="0" w:type="dxa"/>
          </w:tblCellMar>
        </w:tblPrEx>
        <w:trPr>
          <w:trHeight w:val="461"/>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Legal Information Management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17:1-17:4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4.1 </w:t>
            </w:r>
            <w:r w:rsidRPr="00020776">
              <w:rPr>
                <w:rFonts w:ascii="Times New Roman" w:hAnsi="Times New Roman" w:cs="Times New Roman"/>
                <w:lang w:eastAsia="en-US"/>
              </w:rPr>
              <w:t xml:space="preserve">(Mar </w:t>
            </w:r>
            <w:r w:rsidRPr="00020776">
              <w:rPr>
                <w:rFonts w:ascii="Times New Roman" w:hAnsi="Times New Roman" w:cs="Times New Roman"/>
                <w:lang w:val="ru-RU"/>
              </w:rPr>
              <w:t>2004)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06" w:history="1">
              <w:r w:rsidRPr="00020776">
                <w:rPr>
                  <w:rStyle w:val="a3"/>
                  <w:rFonts w:ascii="Times New Roman" w:hAnsi="Times New Roman" w:cs="Times New Roman"/>
                  <w:lang w:eastAsia="en-US"/>
                </w:rPr>
                <w:t>http://journals.cambridge.org/LIM</w:t>
              </w:r>
            </w:hyperlink>
          </w:p>
        </w:tc>
      </w:tr>
      <w:tr w:rsidR="00000000" w:rsidRPr="00020776">
        <w:tblPrEx>
          <w:tblCellMar>
            <w:top w:w="0" w:type="dxa"/>
            <w:left w:w="0" w:type="dxa"/>
            <w:bottom w:w="0" w:type="dxa"/>
            <w:right w:w="0" w:type="dxa"/>
          </w:tblCellMar>
        </w:tblPrEx>
        <w:trPr>
          <w:trHeight w:val="283"/>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Legal Theory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23:1-23:4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5.1 </w:t>
            </w:r>
            <w:r w:rsidRPr="00020776">
              <w:rPr>
                <w:rFonts w:ascii="Times New Roman" w:hAnsi="Times New Roman" w:cs="Times New Roman"/>
                <w:lang w:eastAsia="en-US"/>
              </w:rPr>
              <w:t xml:space="preserve">(Mar </w:t>
            </w:r>
            <w:r w:rsidRPr="00020776">
              <w:rPr>
                <w:rFonts w:ascii="Times New Roman" w:hAnsi="Times New Roman" w:cs="Times New Roman"/>
                <w:lang w:val="ru-RU"/>
              </w:rPr>
              <w:t>1999)</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81"/>
              <w:framePr w:wrap="notBeside" w:vAnchor="text" w:hAnchor="text" w:xAlign="center" w:y="1"/>
              <w:shd w:val="clear" w:color="auto" w:fill="auto"/>
              <w:spacing w:line="240" w:lineRule="auto"/>
              <w:ind w:left="120"/>
              <w:rPr>
                <w:rFonts w:ascii="Times New Roman" w:hAnsi="Times New Roman" w:cs="Times New Roman"/>
              </w:rPr>
            </w:pPr>
            <w:r w:rsidRPr="00020776">
              <w:rPr>
                <w:rFonts w:ascii="Times New Roman" w:hAnsi="Times New Roman" w:cs="Times New Roman"/>
                <w:lang w:eastAsia="en-US"/>
              </w:rPr>
              <w:t>http;//journals.cambridge.org/LEG</w:t>
            </w:r>
          </w:p>
        </w:tc>
      </w:tr>
      <w:tr w:rsidR="00000000" w:rsidRPr="00020776">
        <w:tblPrEx>
          <w:tblCellMar>
            <w:top w:w="0" w:type="dxa"/>
            <w:left w:w="0" w:type="dxa"/>
            <w:bottom w:w="0" w:type="dxa"/>
            <w:right w:w="0" w:type="dxa"/>
          </w:tblCellMar>
        </w:tblPrEx>
        <w:trPr>
          <w:trHeight w:val="456"/>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Leiden Journal of International Law</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30:1 - 30:4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9.1 </w:t>
            </w:r>
            <w:r w:rsidRPr="00020776">
              <w:rPr>
                <w:rFonts w:ascii="Times New Roman" w:hAnsi="Times New Roman" w:cs="Times New Roman"/>
                <w:lang w:eastAsia="en-US"/>
              </w:rPr>
              <w:t xml:space="preserve">(Mar </w:t>
            </w:r>
            <w:r w:rsidRPr="00020776">
              <w:rPr>
                <w:rFonts w:ascii="Times New Roman" w:hAnsi="Times New Roman" w:cs="Times New Roman"/>
                <w:lang w:val="ru-RU"/>
              </w:rPr>
              <w:t>1996)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07" w:history="1">
              <w:r w:rsidRPr="00020776">
                <w:rPr>
                  <w:rStyle w:val="a3"/>
                  <w:rFonts w:ascii="Times New Roman" w:hAnsi="Times New Roman" w:cs="Times New Roman"/>
                  <w:lang w:eastAsia="en-US"/>
                </w:rPr>
                <w:t>http://iournals.cambridge.ore/UL</w:t>
              </w:r>
            </w:hyperlink>
          </w:p>
        </w:tc>
      </w:tr>
      <w:tr w:rsidR="00000000" w:rsidRPr="00020776">
        <w:tblPrEx>
          <w:tblCellMar>
            <w:top w:w="0" w:type="dxa"/>
            <w:left w:w="0" w:type="dxa"/>
            <w:bottom w:w="0" w:type="dxa"/>
            <w:right w:w="0" w:type="dxa"/>
          </w:tblCellMar>
        </w:tblPrEx>
        <w:trPr>
          <w:trHeight w:val="283"/>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Libyan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48:1-48:1</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43 (2012)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08" w:history="1">
              <w:r w:rsidRPr="00020776">
                <w:rPr>
                  <w:rStyle w:val="a3"/>
                  <w:rFonts w:ascii="Times New Roman" w:hAnsi="Times New Roman" w:cs="Times New Roman"/>
                  <w:lang w:eastAsia="en-US"/>
                </w:rPr>
                <w:t>http://journals.cambridge.org/LIS</w:t>
              </w:r>
            </w:hyperlink>
          </w:p>
        </w:tc>
      </w:tr>
      <w:tr w:rsidR="00000000" w:rsidRPr="00020776">
        <w:tblPrEx>
          <w:tblCellMar>
            <w:top w:w="0" w:type="dxa"/>
            <w:left w:w="0" w:type="dxa"/>
            <w:bottom w:w="0" w:type="dxa"/>
            <w:right w:w="0" w:type="dxa"/>
          </w:tblCellMar>
        </w:tblPrEx>
        <w:trPr>
          <w:trHeight w:val="283"/>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 xml:space="preserve">Lichen </w:t>
            </w:r>
            <w:proofErr w:type="spellStart"/>
            <w:r w:rsidRPr="00020776">
              <w:rPr>
                <w:rFonts w:ascii="Times New Roman" w:hAnsi="Times New Roman" w:cs="Times New Roman"/>
                <w:lang w:eastAsia="en-US"/>
              </w:rPr>
              <w:t>ologist</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49:1-49:6</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Vol.36 </w:t>
            </w:r>
            <w:r w:rsidRPr="00020776">
              <w:rPr>
                <w:rFonts w:ascii="Times New Roman" w:hAnsi="Times New Roman" w:cs="Times New Roman"/>
                <w:lang w:val="ru-RU"/>
              </w:rPr>
              <w:t>(2004)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http://journals,cambridge.org/LIC</w:t>
            </w:r>
          </w:p>
        </w:tc>
      </w:tr>
      <w:tr w:rsidR="00000000" w:rsidRPr="00020776">
        <w:tblPrEx>
          <w:tblCellMar>
            <w:top w:w="0" w:type="dxa"/>
            <w:left w:w="0" w:type="dxa"/>
            <w:bottom w:w="0" w:type="dxa"/>
            <w:right w:w="0" w:type="dxa"/>
          </w:tblCellMar>
        </w:tblPrEx>
        <w:trPr>
          <w:trHeight w:val="288"/>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Macroeconomic Dynamics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21:1-21:8</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09" w:history="1">
              <w:r w:rsidRPr="00020776">
                <w:rPr>
                  <w:rStyle w:val="a3"/>
                  <w:rFonts w:ascii="Times New Roman" w:hAnsi="Times New Roman" w:cs="Times New Roman"/>
                  <w:lang w:eastAsia="en-US"/>
                </w:rPr>
                <w:t>http://journals.cambridge.org/MDY</w:t>
              </w:r>
            </w:hyperlink>
          </w:p>
        </w:tc>
      </w:tr>
      <w:tr w:rsidR="00000000" w:rsidRPr="00020776">
        <w:tblPrEx>
          <w:tblCellMar>
            <w:top w:w="0" w:type="dxa"/>
            <w:left w:w="0" w:type="dxa"/>
            <w:bottom w:w="0" w:type="dxa"/>
            <w:right w:w="0" w:type="dxa"/>
          </w:tblCellMar>
        </w:tblPrEx>
        <w:trPr>
          <w:trHeight w:val="466"/>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Management and Organization Review</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12:1 -12:4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 (2005)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10" w:history="1">
              <w:r w:rsidRPr="00020776">
                <w:rPr>
                  <w:rStyle w:val="a3"/>
                  <w:rFonts w:ascii="Times New Roman" w:hAnsi="Times New Roman" w:cs="Times New Roman"/>
                  <w:lang w:eastAsia="en-US"/>
                </w:rPr>
                <w:t>http://journals.cambridee.ore/MOR</w:t>
              </w:r>
            </w:hyperlink>
          </w:p>
        </w:tc>
      </w:tr>
      <w:tr w:rsidR="00000000" w:rsidRPr="00020776">
        <w:tblPrEx>
          <w:tblCellMar>
            <w:top w:w="0" w:type="dxa"/>
            <w:left w:w="0" w:type="dxa"/>
            <w:bottom w:w="0" w:type="dxa"/>
            <w:right w:w="0" w:type="dxa"/>
          </w:tblCellMar>
        </w:tblPrEx>
        <w:trPr>
          <w:trHeight w:val="682"/>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r w:rsidRPr="00020776">
              <w:rPr>
                <w:rFonts w:ascii="Times New Roman" w:hAnsi="Times New Roman" w:cs="Times New Roman"/>
                <w:lang w:eastAsia="en-US"/>
              </w:rPr>
              <w:t>Mathematical Proceedings of the Cambridge Philosophical Society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162:1-163:3</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22 (1924)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11" w:history="1">
              <w:r w:rsidRPr="00020776">
                <w:rPr>
                  <w:rStyle w:val="a3"/>
                  <w:rFonts w:ascii="Times New Roman" w:hAnsi="Times New Roman" w:cs="Times New Roman"/>
                  <w:lang w:eastAsia="en-US"/>
                </w:rPr>
                <w:t>http://journals.cambridge.org/PSP</w:t>
              </w:r>
            </w:hyperlink>
          </w:p>
        </w:tc>
      </w:tr>
      <w:tr w:rsidR="00000000" w:rsidRPr="00020776">
        <w:tblPrEx>
          <w:tblCellMar>
            <w:top w:w="0" w:type="dxa"/>
            <w:left w:w="0" w:type="dxa"/>
            <w:bottom w:w="0" w:type="dxa"/>
            <w:right w:w="0" w:type="dxa"/>
          </w:tblCellMar>
        </w:tblPrEx>
        <w:trPr>
          <w:trHeight w:val="494"/>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Mathematical Structures in Computer Science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27:1-27:8</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7.1 </w:t>
            </w:r>
            <w:r w:rsidRPr="00020776">
              <w:rPr>
                <w:rFonts w:ascii="Times New Roman" w:hAnsi="Times New Roman" w:cs="Times New Roman"/>
                <w:lang w:eastAsia="en-US"/>
              </w:rPr>
              <w:t xml:space="preserve">(Feb </w:t>
            </w:r>
            <w:r w:rsidRPr="00020776">
              <w:rPr>
                <w:rFonts w:ascii="Times New Roman" w:hAnsi="Times New Roman" w:cs="Times New Roman"/>
                <w:lang w:val="ru-RU"/>
              </w:rPr>
              <w:t>1997)</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12" w:history="1">
              <w:r w:rsidRPr="00020776">
                <w:rPr>
                  <w:rStyle w:val="a3"/>
                  <w:rFonts w:ascii="Times New Roman" w:hAnsi="Times New Roman" w:cs="Times New Roman"/>
                  <w:lang w:eastAsia="en-US"/>
                </w:rPr>
                <w:t>http://journals.cambridee.orp/MSC</w:t>
              </w:r>
            </w:hyperlink>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2458"/>
        <w:gridCol w:w="1286"/>
        <w:gridCol w:w="2218"/>
        <w:gridCol w:w="3139"/>
      </w:tblGrid>
      <w:tr w:rsidR="00000000" w:rsidRPr="00020776">
        <w:tblPrEx>
          <w:tblCellMar>
            <w:top w:w="0" w:type="dxa"/>
            <w:left w:w="0" w:type="dxa"/>
            <w:bottom w:w="0" w:type="dxa"/>
            <w:right w:w="0" w:type="dxa"/>
          </w:tblCellMar>
        </w:tblPrEx>
        <w:trPr>
          <w:trHeight w:val="302"/>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proofErr w:type="spellStart"/>
            <w:r w:rsidRPr="00020776">
              <w:rPr>
                <w:rFonts w:ascii="Times New Roman" w:hAnsi="Times New Roman" w:cs="Times New Roman"/>
                <w:lang w:eastAsia="en-US"/>
              </w:rPr>
              <w:t>Mathematika</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63:1-63:3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(Jun </w:t>
            </w:r>
            <w:r w:rsidRPr="00020776">
              <w:rPr>
                <w:rFonts w:ascii="Times New Roman" w:hAnsi="Times New Roman" w:cs="Times New Roman"/>
                <w:lang w:val="ru-RU"/>
              </w:rPr>
              <w:t>1954)</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13" w:history="1">
              <w:r w:rsidRPr="00020776">
                <w:rPr>
                  <w:rStyle w:val="a3"/>
                  <w:rFonts w:ascii="Times New Roman" w:hAnsi="Times New Roman" w:cs="Times New Roman"/>
                  <w:lang w:eastAsia="en-US"/>
                </w:rPr>
                <w:t>http://journals.cambridge.org/MTK</w:t>
              </w:r>
            </w:hyperlink>
          </w:p>
        </w:tc>
      </w:tr>
      <w:tr w:rsidR="00000000" w:rsidRPr="00020776">
        <w:tblPrEx>
          <w:tblCellMar>
            <w:top w:w="0" w:type="dxa"/>
            <w:left w:w="0" w:type="dxa"/>
            <w:bottom w:w="0" w:type="dxa"/>
            <w:right w:w="0" w:type="dxa"/>
          </w:tblCellMar>
        </w:tblPrEx>
        <w:trPr>
          <w:trHeight w:val="27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Medical History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61:1-61:4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Vol.51 </w:t>
            </w:r>
            <w:r w:rsidRPr="00020776">
              <w:rPr>
                <w:rFonts w:ascii="Times New Roman" w:hAnsi="Times New Roman" w:cs="Times New Roman"/>
                <w:lang w:val="ru-RU"/>
              </w:rPr>
              <w:t>(2007)</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14" w:history="1">
              <w:r w:rsidRPr="00020776">
                <w:rPr>
                  <w:rStyle w:val="a3"/>
                  <w:rFonts w:ascii="Times New Roman" w:hAnsi="Times New Roman" w:cs="Times New Roman"/>
                  <w:lang w:eastAsia="en-US"/>
                </w:rPr>
                <w:t>http://journals.cambridge.org/MDH</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Microscopy and Microanalysis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23:1 - 2^:6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(Feb </w:t>
            </w:r>
            <w:r w:rsidRPr="00020776">
              <w:rPr>
                <w:rFonts w:ascii="Times New Roman" w:hAnsi="Times New Roman" w:cs="Times New Roman"/>
                <w:lang w:val="ru-RU"/>
              </w:rPr>
              <w:t>1995)</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15" w:history="1">
              <w:r w:rsidRPr="00020776">
                <w:rPr>
                  <w:rStyle w:val="a3"/>
                  <w:rFonts w:ascii="Times New Roman" w:hAnsi="Times New Roman" w:cs="Times New Roman"/>
                  <w:lang w:eastAsia="en-US"/>
                </w:rPr>
                <w:t>http://journals.cambridge.org/MAM</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Microscopy Today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25:1-25:6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Free online access</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16" w:history="1">
              <w:r w:rsidRPr="00020776">
                <w:rPr>
                  <w:rStyle w:val="a3"/>
                  <w:rFonts w:ascii="Times New Roman" w:hAnsi="Times New Roman" w:cs="Times New Roman"/>
                  <w:lang w:eastAsia="en-US"/>
                </w:rPr>
                <w:t>http://microscopy-today.com</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Modern Asian Studies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51:1-51:6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32.1 </w:t>
            </w:r>
            <w:r w:rsidRPr="00020776">
              <w:rPr>
                <w:rFonts w:ascii="Times New Roman" w:hAnsi="Times New Roman" w:cs="Times New Roman"/>
                <w:lang w:eastAsia="en-US"/>
              </w:rPr>
              <w:t xml:space="preserve">(Feb </w:t>
            </w:r>
            <w:r w:rsidRPr="00020776">
              <w:rPr>
                <w:rFonts w:ascii="Times New Roman" w:hAnsi="Times New Roman" w:cs="Times New Roman"/>
                <w:lang w:val="ru-RU"/>
              </w:rPr>
              <w:t>1998)</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17" w:history="1">
              <w:r w:rsidRPr="00020776">
                <w:rPr>
                  <w:rStyle w:val="a3"/>
                  <w:rFonts w:ascii="Times New Roman" w:hAnsi="Times New Roman" w:cs="Times New Roman"/>
                  <w:lang w:eastAsia="en-US"/>
                </w:rPr>
                <w:t>http://journais.cambridge.org/ASS</w:t>
              </w:r>
            </w:hyperlink>
          </w:p>
        </w:tc>
      </w:tr>
      <w:tr w:rsidR="00000000" w:rsidRPr="00020776">
        <w:tblPrEx>
          <w:tblCellMar>
            <w:top w:w="0" w:type="dxa"/>
            <w:left w:w="0" w:type="dxa"/>
            <w:bottom w:w="0" w:type="dxa"/>
            <w:right w:w="0" w:type="dxa"/>
          </w:tblCellMar>
        </w:tblPrEx>
        <w:trPr>
          <w:trHeight w:val="29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Modern Intellectual History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14:1 -14:3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(Apr </w:t>
            </w:r>
            <w:r w:rsidRPr="00020776">
              <w:rPr>
                <w:rFonts w:ascii="Times New Roman" w:hAnsi="Times New Roman" w:cs="Times New Roman"/>
                <w:lang w:val="ru-RU"/>
              </w:rPr>
              <w:t>2004)</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18" w:history="1">
              <w:r w:rsidRPr="00020776">
                <w:rPr>
                  <w:rStyle w:val="a3"/>
                  <w:rFonts w:ascii="Times New Roman" w:hAnsi="Times New Roman" w:cs="Times New Roman"/>
                  <w:lang w:eastAsia="en-US"/>
                </w:rPr>
                <w:t>http://journals.cambridge.org/MIH</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Modern Italy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22:1 - 22:4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16 (2011) - </w:t>
            </w:r>
            <w:r w:rsidRPr="00020776">
              <w:rPr>
                <w:rFonts w:ascii="Times New Roman" w:hAnsi="Times New Roman" w:cs="Times New Roman"/>
                <w:lang w:eastAsia="en-US"/>
              </w:rPr>
              <w:t>current</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19" w:history="1">
              <w:r w:rsidRPr="00020776">
                <w:rPr>
                  <w:rStyle w:val="a3"/>
                  <w:rFonts w:ascii="Times New Roman" w:hAnsi="Times New Roman" w:cs="Times New Roman"/>
                  <w:lang w:eastAsia="en-US"/>
                </w:rPr>
                <w:t>http://iournals.cambridge.org/MIT</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MRS Bulletin</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42:1-42:12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 (1974) - </w:t>
            </w:r>
            <w:r w:rsidRPr="00020776">
              <w:rPr>
                <w:rFonts w:ascii="Times New Roman" w:hAnsi="Times New Roman" w:cs="Times New Roman"/>
                <w:lang w:eastAsia="en-US"/>
              </w:rPr>
              <w:t>current</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20" w:history="1">
              <w:r w:rsidRPr="00020776">
                <w:rPr>
                  <w:rStyle w:val="a3"/>
                  <w:rFonts w:ascii="Times New Roman" w:hAnsi="Times New Roman" w:cs="Times New Roman"/>
                  <w:lang w:eastAsia="en-US"/>
                </w:rPr>
                <w:t>http://journals.cambridge.org/MRS</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MRS Communications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6:1-6:4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(Nov </w:t>
            </w:r>
            <w:r w:rsidRPr="00020776">
              <w:rPr>
                <w:rFonts w:ascii="Times New Roman" w:hAnsi="Times New Roman" w:cs="Times New Roman"/>
                <w:lang w:val="ru-RU"/>
              </w:rPr>
              <w:t>2011)</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21" w:history="1">
              <w:r w:rsidRPr="00020776">
                <w:rPr>
                  <w:rStyle w:val="a3"/>
                  <w:rFonts w:ascii="Times New Roman" w:hAnsi="Times New Roman" w:cs="Times New Roman"/>
                  <w:lang w:eastAsia="en-US"/>
                </w:rPr>
                <w:t>http://journals.cambridpe.org/MRC</w:t>
              </w:r>
            </w:hyperlink>
          </w:p>
        </w:tc>
      </w:tr>
      <w:tr w:rsidR="00000000" w:rsidRPr="00020776">
        <w:tblPrEx>
          <w:tblCellMar>
            <w:top w:w="0" w:type="dxa"/>
            <w:left w:w="0" w:type="dxa"/>
            <w:bottom w:w="0" w:type="dxa"/>
            <w:right w:w="0" w:type="dxa"/>
          </w:tblCellMar>
        </w:tblPrEx>
        <w:trPr>
          <w:trHeight w:val="44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MRS Energy </w:t>
            </w:r>
            <w:r w:rsidRPr="00020776">
              <w:rPr>
                <w:rFonts w:ascii="Times New Roman" w:hAnsi="Times New Roman" w:cs="Times New Roman"/>
              </w:rPr>
              <w:t xml:space="preserve">&amp; </w:t>
            </w:r>
            <w:r w:rsidRPr="00020776">
              <w:rPr>
                <w:rFonts w:ascii="Times New Roman" w:hAnsi="Times New Roman" w:cs="Times New Roman"/>
                <w:lang w:eastAsia="en-US"/>
              </w:rPr>
              <w:t>Sustainability- A Review Journal</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4:1-4:1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22" w:history="1">
              <w:r w:rsidRPr="00020776">
                <w:rPr>
                  <w:rStyle w:val="a3"/>
                  <w:rFonts w:ascii="Times New Roman" w:hAnsi="Times New Roman" w:cs="Times New Roman"/>
                  <w:lang w:eastAsia="en-US"/>
                </w:rPr>
                <w:t>http://joumals.cambridge.org/MRE</w:t>
              </w:r>
            </w:hyperlink>
          </w:p>
        </w:tc>
      </w:tr>
      <w:tr w:rsidR="00000000" w:rsidRPr="00020776">
        <w:tblPrEx>
          <w:tblCellMar>
            <w:top w:w="0" w:type="dxa"/>
            <w:left w:w="0" w:type="dxa"/>
            <w:bottom w:w="0" w:type="dxa"/>
            <w:right w:w="0" w:type="dxa"/>
          </w:tblCellMar>
        </w:tblPrEx>
        <w:trPr>
          <w:trHeight w:val="264"/>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Nagoya Mathematical Journal</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225:1-228:1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+ 5 </w:t>
            </w:r>
            <w:r w:rsidRPr="00020776">
              <w:rPr>
                <w:rFonts w:ascii="Times New Roman" w:hAnsi="Times New Roman" w:cs="Times New Roman"/>
                <w:lang w:eastAsia="en-US"/>
              </w:rPr>
              <w:t>years</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23" w:history="1">
              <w:r w:rsidRPr="00020776">
                <w:rPr>
                  <w:rStyle w:val="a3"/>
                  <w:rFonts w:ascii="Times New Roman" w:hAnsi="Times New Roman" w:cs="Times New Roman"/>
                  <w:lang w:eastAsia="en-US"/>
                </w:rPr>
                <w:t>http://journals.cambridge.orp/NMJ</w:t>
              </w:r>
            </w:hyperlink>
          </w:p>
        </w:tc>
      </w:tr>
      <w:tr w:rsidR="00000000" w:rsidRPr="00020776">
        <w:tblPrEx>
          <w:tblCellMar>
            <w:top w:w="0" w:type="dxa"/>
            <w:left w:w="0" w:type="dxa"/>
            <w:bottom w:w="0" w:type="dxa"/>
            <w:right w:w="0" w:type="dxa"/>
          </w:tblCellMar>
        </w:tblPrEx>
        <w:trPr>
          <w:trHeight w:val="307"/>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Natural Language Engineering</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23:1-23:6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2.1 </w:t>
            </w:r>
            <w:r w:rsidRPr="00020776">
              <w:rPr>
                <w:rFonts w:ascii="Times New Roman" w:hAnsi="Times New Roman" w:cs="Times New Roman"/>
                <w:lang w:eastAsia="en-US"/>
              </w:rPr>
              <w:t xml:space="preserve">(Mar </w:t>
            </w:r>
            <w:r w:rsidRPr="00020776">
              <w:rPr>
                <w:rFonts w:ascii="Times New Roman" w:hAnsi="Times New Roman" w:cs="Times New Roman"/>
                <w:lang w:val="ru-RU"/>
              </w:rPr>
              <w:t>1996)</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24" w:history="1">
              <w:r w:rsidRPr="00020776">
                <w:rPr>
                  <w:rStyle w:val="a3"/>
                  <w:rFonts w:ascii="Times New Roman" w:hAnsi="Times New Roman" w:cs="Times New Roman"/>
                  <w:lang w:eastAsia="en-US"/>
                </w:rPr>
                <w:t>http://iournals.cambridpe.org/NLE</w:t>
              </w:r>
            </w:hyperlink>
          </w:p>
        </w:tc>
      </w:tr>
      <w:tr w:rsidR="00000000" w:rsidRPr="00020776">
        <w:tblPrEx>
          <w:tblCellMar>
            <w:top w:w="0" w:type="dxa"/>
            <w:left w:w="0" w:type="dxa"/>
            <w:bottom w:w="0" w:type="dxa"/>
            <w:right w:w="0" w:type="dxa"/>
          </w:tblCellMar>
        </w:tblPrEx>
        <w:trPr>
          <w:trHeight w:val="4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Netherlands Journal of Geosciences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96:1-96:4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88 (2009)</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Network Science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5:1-5:4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New journal</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25" w:history="1">
              <w:r w:rsidRPr="00020776">
                <w:rPr>
                  <w:rStyle w:val="a3"/>
                  <w:rFonts w:ascii="Times New Roman" w:hAnsi="Times New Roman" w:cs="Times New Roman"/>
                  <w:lang w:eastAsia="en-US"/>
                </w:rPr>
                <w:t>http://jQumals.cambridge.org/NWS</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New Perspectives on Turkey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56:1-57:1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No. </w:t>
            </w:r>
            <w:r w:rsidRPr="00020776">
              <w:rPr>
                <w:rFonts w:ascii="Times New Roman" w:hAnsi="Times New Roman" w:cs="Times New Roman"/>
                <w:lang w:val="ru-RU"/>
              </w:rPr>
              <w:t>42 (2010)</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26" w:history="1">
              <w:r w:rsidRPr="00020776">
                <w:rPr>
                  <w:rStyle w:val="a3"/>
                  <w:rFonts w:ascii="Times New Roman" w:hAnsi="Times New Roman" w:cs="Times New Roman"/>
                  <w:lang w:eastAsia="en-US"/>
                </w:rPr>
                <w:t>http://journais.cambridge.org/NPT</w:t>
              </w:r>
            </w:hyperlink>
          </w:p>
        </w:tc>
      </w:tr>
      <w:tr w:rsidR="00000000" w:rsidRPr="00020776">
        <w:tblPrEx>
          <w:tblCellMar>
            <w:top w:w="0" w:type="dxa"/>
            <w:left w:w="0" w:type="dxa"/>
            <w:bottom w:w="0" w:type="dxa"/>
            <w:right w:w="0" w:type="dxa"/>
          </w:tblCellMar>
        </w:tblPrEx>
        <w:trPr>
          <w:trHeight w:val="27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New Surveys in the Classics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47:1 - 47:1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36 (2006)</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hUp://iournals.cambridee.ore/NSY</w:t>
            </w:r>
          </w:p>
        </w:tc>
      </w:tr>
      <w:tr w:rsidR="00000000" w:rsidRPr="00020776">
        <w:tblPrEx>
          <w:tblCellMar>
            <w:top w:w="0" w:type="dxa"/>
            <w:left w:w="0" w:type="dxa"/>
            <w:bottom w:w="0" w:type="dxa"/>
            <w:right w:w="0" w:type="dxa"/>
          </w:tblCellMar>
        </w:tblPrEx>
        <w:trPr>
          <w:trHeight w:val="264"/>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New Testament Studies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63:1-63:4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45.1 </w:t>
            </w:r>
            <w:r w:rsidRPr="00020776">
              <w:rPr>
                <w:rFonts w:ascii="Times New Roman" w:hAnsi="Times New Roman" w:cs="Times New Roman"/>
                <w:lang w:eastAsia="en-US"/>
              </w:rPr>
              <w:t xml:space="preserve">(Jan </w:t>
            </w:r>
            <w:r w:rsidRPr="00020776">
              <w:rPr>
                <w:rFonts w:ascii="Times New Roman" w:hAnsi="Times New Roman" w:cs="Times New Roman"/>
                <w:lang w:val="ru-RU"/>
              </w:rPr>
              <w:t>1999)</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hltp</w:t>
            </w:r>
            <w:proofErr w:type="spellEnd"/>
            <w:r w:rsidRPr="00020776">
              <w:rPr>
                <w:rFonts w:ascii="Times New Roman" w:hAnsi="Times New Roman" w:cs="Times New Roman"/>
                <w:lang w:eastAsia="en-US"/>
              </w:rPr>
              <w:t>://</w:t>
            </w:r>
            <w:proofErr w:type="spellStart"/>
            <w:r w:rsidRPr="00020776">
              <w:rPr>
                <w:rFonts w:ascii="Times New Roman" w:hAnsi="Times New Roman" w:cs="Times New Roman"/>
                <w:lang w:eastAsia="en-US"/>
              </w:rPr>
              <w:t>joumals.car:rib_ddgex»</w:t>
            </w:r>
            <w:r w:rsidRPr="00020776">
              <w:rPr>
                <w:rFonts w:ascii="Times New Roman" w:hAnsi="Times New Roman" w:cs="Times New Roman"/>
                <w:lang w:eastAsia="en-US"/>
              </w:rPr>
              <w:t>rg</w:t>
            </w:r>
            <w:proofErr w:type="spellEnd"/>
            <w:r w:rsidRPr="00020776">
              <w:rPr>
                <w:rFonts w:ascii="Times New Roman" w:hAnsi="Times New Roman" w:cs="Times New Roman"/>
                <w:lang w:eastAsia="en-US"/>
              </w:rPr>
              <w:t>/</w:t>
            </w:r>
            <w:proofErr w:type="spellStart"/>
            <w:r w:rsidRPr="00020776">
              <w:rPr>
                <w:rFonts w:ascii="Times New Roman" w:hAnsi="Times New Roman" w:cs="Times New Roman"/>
                <w:lang w:eastAsia="en-US"/>
              </w:rPr>
              <w:t>rslTS</w:t>
            </w:r>
            <w:proofErr w:type="spellEnd"/>
          </w:p>
        </w:tc>
      </w:tr>
      <w:tr w:rsidR="00000000" w:rsidRPr="00020776">
        <w:tblPrEx>
          <w:tblCellMar>
            <w:top w:w="0" w:type="dxa"/>
            <w:left w:w="0" w:type="dxa"/>
            <w:bottom w:w="0" w:type="dxa"/>
            <w:right w:w="0" w:type="dxa"/>
          </w:tblCellMar>
        </w:tblPrEx>
        <w:trPr>
          <w:trHeight w:val="307"/>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New Theatre Quarterly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33:1-33:4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18.1 </w:t>
            </w:r>
            <w:r w:rsidRPr="00020776">
              <w:rPr>
                <w:rFonts w:ascii="Times New Roman" w:hAnsi="Times New Roman" w:cs="Times New Roman"/>
                <w:lang w:eastAsia="en-US"/>
              </w:rPr>
              <w:t xml:space="preserve">(Feb </w:t>
            </w:r>
            <w:r w:rsidRPr="00020776">
              <w:rPr>
                <w:rFonts w:ascii="Times New Roman" w:hAnsi="Times New Roman" w:cs="Times New Roman"/>
                <w:lang w:val="ru-RU"/>
              </w:rPr>
              <w:t>2002)</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00"/>
              <w:rPr>
                <w:rFonts w:ascii="Times New Roman" w:hAnsi="Times New Roman" w:cs="Times New Roman"/>
              </w:rPr>
            </w:pPr>
            <w:hyperlink r:id="rId327" w:history="1">
              <w:r w:rsidRPr="00020776">
                <w:rPr>
                  <w:rStyle w:val="a3"/>
                  <w:rFonts w:ascii="Times New Roman" w:hAnsi="Times New Roman" w:cs="Times New Roman"/>
                  <w:lang w:eastAsia="en-US"/>
                </w:rPr>
                <w:t>http://joumals.cambridge.org/NTQ</w:t>
              </w:r>
            </w:hyperlink>
          </w:p>
        </w:tc>
      </w:tr>
      <w:tr w:rsidR="00000000" w:rsidRPr="00020776">
        <w:tblPrEx>
          <w:tblCellMar>
            <w:top w:w="0" w:type="dxa"/>
            <w:left w:w="0" w:type="dxa"/>
            <w:bottom w:w="0" w:type="dxa"/>
            <w:right w:w="0" w:type="dxa"/>
          </w:tblCellMar>
        </w:tblPrEx>
        <w:trPr>
          <w:trHeight w:val="45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Nineteenth-Century Music Review</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14:1 -14:3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 </w:t>
            </w:r>
            <w:r w:rsidRPr="00020776">
              <w:rPr>
                <w:rFonts w:ascii="Times New Roman" w:hAnsi="Times New Roman" w:cs="Times New Roman"/>
                <w:lang w:eastAsia="en-US"/>
              </w:rPr>
              <w:t xml:space="preserve">(Jan </w:t>
            </w:r>
            <w:r w:rsidRPr="00020776">
              <w:rPr>
                <w:rFonts w:ascii="Times New Roman" w:hAnsi="Times New Roman" w:cs="Times New Roman"/>
                <w:lang w:val="ru-RU"/>
              </w:rPr>
              <w:t>2004)</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28" w:history="1">
              <w:r w:rsidRPr="00020776">
                <w:rPr>
                  <w:rStyle w:val="a3"/>
                  <w:rFonts w:ascii="Times New Roman" w:hAnsi="Times New Roman" w:cs="Times New Roman"/>
                  <w:lang w:eastAsia="en-US"/>
                </w:rPr>
                <w:t>http://journals.cambridRe.org/NCM</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Nordic Journal of Linguistics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40:1-40:3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26.1 </w:t>
            </w:r>
            <w:r w:rsidRPr="00020776">
              <w:rPr>
                <w:rFonts w:ascii="Times New Roman" w:hAnsi="Times New Roman" w:cs="Times New Roman"/>
                <w:lang w:eastAsia="en-US"/>
              </w:rPr>
              <w:t xml:space="preserve">(Jun </w:t>
            </w:r>
            <w:r w:rsidRPr="00020776">
              <w:rPr>
                <w:rFonts w:ascii="Times New Roman" w:hAnsi="Times New Roman" w:cs="Times New Roman"/>
                <w:lang w:val="ru-RU"/>
              </w:rPr>
              <w:t>2003)</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29" w:history="1">
              <w:r w:rsidRPr="00020776">
                <w:rPr>
                  <w:rStyle w:val="a3"/>
                  <w:rFonts w:ascii="Times New Roman" w:hAnsi="Times New Roman" w:cs="Times New Roman"/>
                  <w:lang w:eastAsia="en-US"/>
                </w:rPr>
                <w:t>http://journals.cambridge.orp/NJL</w:t>
              </w:r>
            </w:hyperlink>
          </w:p>
        </w:tc>
      </w:tr>
      <w:tr w:rsidR="00000000" w:rsidRPr="00020776">
        <w:tblPrEx>
          <w:tblCellMar>
            <w:top w:w="0" w:type="dxa"/>
            <w:left w:w="0" w:type="dxa"/>
            <w:bottom w:w="0" w:type="dxa"/>
            <w:right w:w="0" w:type="dxa"/>
          </w:tblCellMar>
        </w:tblPrEx>
        <w:trPr>
          <w:trHeight w:val="677"/>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r w:rsidRPr="00020776">
              <w:rPr>
                <w:rFonts w:ascii="Times New Roman" w:hAnsi="Times New Roman" w:cs="Times New Roman"/>
                <w:lang w:eastAsia="en-US"/>
              </w:rPr>
              <w:t>Numerical Mathematics: Theory, Methods and Applications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10:1 -10:4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4 (2011)</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30" w:history="1">
              <w:r w:rsidRPr="00020776">
                <w:rPr>
                  <w:rStyle w:val="a3"/>
                  <w:rFonts w:ascii="Times New Roman" w:hAnsi="Times New Roman" w:cs="Times New Roman"/>
                  <w:lang w:eastAsia="en-US"/>
                </w:rPr>
                <w:t>http://iournals.cambridpe.ore/TMA</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Nutrition Research Reviews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30:1 - 30:2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18:1 (2005)</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31" w:history="1">
              <w:r w:rsidRPr="00020776">
                <w:rPr>
                  <w:rStyle w:val="a3"/>
                  <w:rFonts w:ascii="Times New Roman" w:hAnsi="Times New Roman" w:cs="Times New Roman"/>
                  <w:lang w:eastAsia="en-US"/>
                </w:rPr>
                <w:t>http://journals.cambridge.org/NRR</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proofErr w:type="spellStart"/>
            <w:r w:rsidRPr="00020776">
              <w:rPr>
                <w:rFonts w:ascii="Times New Roman" w:hAnsi="Times New Roman" w:cs="Times New Roman"/>
                <w:lang w:eastAsia="en-US"/>
              </w:rPr>
              <w:t>Organised</w:t>
            </w:r>
            <w:proofErr w:type="spellEnd"/>
            <w:r w:rsidRPr="00020776">
              <w:rPr>
                <w:rFonts w:ascii="Times New Roman" w:hAnsi="Times New Roman" w:cs="Times New Roman"/>
                <w:lang w:eastAsia="en-US"/>
              </w:rPr>
              <w:t xml:space="preserve"> Sound</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22:1-22:3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(Apr </w:t>
            </w:r>
            <w:r w:rsidRPr="00020776">
              <w:rPr>
                <w:rFonts w:ascii="Times New Roman" w:hAnsi="Times New Roman" w:cs="Times New Roman"/>
                <w:lang w:val="ru-RU"/>
              </w:rPr>
              <w:t>1996)</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32" w:history="1">
              <w:r w:rsidRPr="00020776">
                <w:rPr>
                  <w:rStyle w:val="a3"/>
                  <w:rFonts w:ascii="Times New Roman" w:hAnsi="Times New Roman" w:cs="Times New Roman"/>
                  <w:lang w:eastAsia="en-US"/>
                </w:rPr>
                <w:t>http://journals.cambridge.org/OSO</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Oryx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51:1-51:4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36.1 </w:t>
            </w:r>
            <w:r w:rsidRPr="00020776">
              <w:rPr>
                <w:rFonts w:ascii="Times New Roman" w:hAnsi="Times New Roman" w:cs="Times New Roman"/>
                <w:lang w:eastAsia="en-US"/>
              </w:rPr>
              <w:t xml:space="preserve">(Jan </w:t>
            </w:r>
            <w:r w:rsidRPr="00020776">
              <w:rPr>
                <w:rFonts w:ascii="Times New Roman" w:hAnsi="Times New Roman" w:cs="Times New Roman"/>
                <w:lang w:val="ru-RU"/>
              </w:rPr>
              <w:t>2002)</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33" w:history="1">
              <w:r w:rsidRPr="00020776">
                <w:rPr>
                  <w:rStyle w:val="a3"/>
                  <w:rFonts w:ascii="Times New Roman" w:hAnsi="Times New Roman" w:cs="Times New Roman"/>
                  <w:lang w:eastAsia="en-US"/>
                </w:rPr>
                <w:t>http://journals.cambridge.org/ORX</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proofErr w:type="spellStart"/>
            <w:r w:rsidRPr="00020776">
              <w:rPr>
                <w:rFonts w:ascii="Times New Roman" w:hAnsi="Times New Roman" w:cs="Times New Roman"/>
                <w:lang w:eastAsia="en-US"/>
              </w:rPr>
              <w:t>Paleobiology</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43:1 - 43:4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37 (2012)</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34" w:history="1">
              <w:r w:rsidRPr="00020776">
                <w:rPr>
                  <w:rStyle w:val="a3"/>
                  <w:rFonts w:ascii="Times New Roman" w:hAnsi="Times New Roman" w:cs="Times New Roman"/>
                  <w:lang w:eastAsia="en-US"/>
                </w:rPr>
                <w:t>http://journals.cambridge.org/PAB</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 xml:space="preserve">Palliative </w:t>
            </w:r>
            <w:r w:rsidRPr="00020776">
              <w:rPr>
                <w:rFonts w:ascii="Times New Roman" w:hAnsi="Times New Roman" w:cs="Times New Roman"/>
                <w:lang w:val="ru-RU"/>
              </w:rPr>
              <w:t xml:space="preserve">&amp; </w:t>
            </w:r>
            <w:r w:rsidRPr="00020776">
              <w:rPr>
                <w:rFonts w:ascii="Times New Roman" w:hAnsi="Times New Roman" w:cs="Times New Roman"/>
                <w:lang w:eastAsia="en-US"/>
              </w:rPr>
              <w:t>Supportive Care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15:1-15:6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2003)</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35" w:history="1">
              <w:r w:rsidRPr="00020776">
                <w:rPr>
                  <w:rStyle w:val="a3"/>
                  <w:rFonts w:ascii="Times New Roman" w:hAnsi="Times New Roman" w:cs="Times New Roman"/>
                  <w:lang w:eastAsia="en-US"/>
                </w:rPr>
                <w:t>http://journals.cambridge.orp/PAX</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Papers of the British School at Rome</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85:1-85:1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76 (2008)</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36" w:history="1">
              <w:r w:rsidRPr="00020776">
                <w:rPr>
                  <w:rStyle w:val="a3"/>
                  <w:rFonts w:ascii="Times New Roman" w:hAnsi="Times New Roman" w:cs="Times New Roman"/>
                  <w:lang w:eastAsia="en-US"/>
                </w:rPr>
                <w:t>http://journals.cambridge.org/ROM</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proofErr w:type="spellStart"/>
            <w:r w:rsidRPr="00020776">
              <w:rPr>
                <w:rFonts w:ascii="Times New Roman" w:hAnsi="Times New Roman" w:cs="Times New Roman"/>
                <w:lang w:eastAsia="en-US"/>
              </w:rPr>
              <w:t>Parasitology</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144:1-144:14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114.1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gramStart"/>
            <w:r w:rsidRPr="00020776">
              <w:rPr>
                <w:rFonts w:ascii="Times New Roman" w:hAnsi="Times New Roman" w:cs="Times New Roman"/>
                <w:lang w:eastAsia="en-US"/>
              </w:rPr>
              <w:t>h</w:t>
            </w:r>
            <w:proofErr w:type="gram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ttp</w:t>
            </w:r>
            <w:proofErr w:type="spellEnd"/>
            <w:r w:rsidRPr="00020776">
              <w:rPr>
                <w:rFonts w:ascii="Times New Roman" w:hAnsi="Times New Roman" w:cs="Times New Roman"/>
              </w:rPr>
              <w:t xml:space="preserve">: </w:t>
            </w:r>
            <w:r w:rsidRPr="00020776">
              <w:rPr>
                <w:rFonts w:ascii="Times New Roman" w:hAnsi="Times New Roman" w:cs="Times New Roman"/>
                <w:lang w:eastAsia="en-US"/>
              </w:rPr>
              <w:t>//</w:t>
            </w:r>
            <w:proofErr w:type="spellStart"/>
            <w:r w:rsidRPr="00020776">
              <w:rPr>
                <w:rFonts w:ascii="Times New Roman" w:hAnsi="Times New Roman" w:cs="Times New Roman"/>
                <w:lang w:eastAsia="en-US"/>
              </w:rPr>
              <w:t>jo</w:t>
            </w:r>
            <w:proofErr w:type="spellEnd"/>
            <w:r w:rsidRPr="00020776">
              <w:rPr>
                <w:rFonts w:ascii="Times New Roman" w:hAnsi="Times New Roman" w:cs="Times New Roman"/>
                <w:lang w:eastAsia="en-US"/>
              </w:rPr>
              <w:t xml:space="preserve"> u </w:t>
            </w:r>
            <w:proofErr w:type="spellStart"/>
            <w:r w:rsidRPr="00020776">
              <w:rPr>
                <w:rFonts w:ascii="Times New Roman" w:hAnsi="Times New Roman" w:cs="Times New Roman"/>
                <w:lang w:eastAsia="en-US"/>
              </w:rPr>
              <w:t>rn</w:t>
            </w:r>
            <w:proofErr w:type="spellEnd"/>
            <w:r w:rsidRPr="00020776">
              <w:rPr>
                <w:rFonts w:ascii="Times New Roman" w:hAnsi="Times New Roman" w:cs="Times New Roman"/>
                <w:lang w:eastAsia="en-US"/>
              </w:rPr>
              <w:t xml:space="preserve"> a </w:t>
            </w:r>
            <w:r w:rsidRPr="00020776">
              <w:rPr>
                <w:rFonts w:ascii="Times New Roman" w:hAnsi="Times New Roman" w:cs="Times New Roman"/>
              </w:rPr>
              <w:t xml:space="preserve">1 </w:t>
            </w:r>
            <w:r w:rsidRPr="00020776">
              <w:rPr>
                <w:rFonts w:ascii="Times New Roman" w:hAnsi="Times New Roman" w:cs="Times New Roman"/>
                <w:lang w:eastAsia="en-US"/>
              </w:rPr>
              <w:t xml:space="preserve">s. ca </w:t>
            </w:r>
            <w:proofErr w:type="spellStart"/>
            <w:r w:rsidRPr="00020776">
              <w:rPr>
                <w:rFonts w:ascii="Times New Roman" w:hAnsi="Times New Roman" w:cs="Times New Roman"/>
                <w:lang w:eastAsia="en-US"/>
              </w:rPr>
              <w:t>tn</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bri</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dge</w:t>
            </w:r>
            <w:proofErr w:type="spellEnd"/>
            <w:r w:rsidRPr="00020776">
              <w:rPr>
                <w:rFonts w:ascii="Times New Roman" w:hAnsi="Times New Roman" w:cs="Times New Roman"/>
              </w:rPr>
              <w:t xml:space="preserve">. </w:t>
            </w:r>
            <w:r w:rsidRPr="00020776">
              <w:rPr>
                <w:rFonts w:ascii="Times New Roman" w:hAnsi="Times New Roman" w:cs="Times New Roman"/>
                <w:lang w:val="ru-RU"/>
              </w:rPr>
              <w:t>о</w:t>
            </w:r>
            <w:r w:rsidRPr="00020776">
              <w:rPr>
                <w:rFonts w:ascii="Times New Roman" w:hAnsi="Times New Roman" w:cs="Times New Roman"/>
              </w:rPr>
              <w:t xml:space="preserve"> </w:t>
            </w:r>
            <w:proofErr w:type="spellStart"/>
            <w:r w:rsidRPr="00020776">
              <w:rPr>
                <w:rFonts w:ascii="Times New Roman" w:hAnsi="Times New Roman" w:cs="Times New Roman"/>
                <w:lang w:eastAsia="en-US"/>
              </w:rPr>
              <w:t>rg</w:t>
            </w:r>
            <w:proofErr w:type="spellEnd"/>
            <w:r w:rsidRPr="00020776">
              <w:rPr>
                <w:rFonts w:ascii="Times New Roman" w:hAnsi="Times New Roman" w:cs="Times New Roman"/>
                <w:lang w:eastAsia="en-US"/>
              </w:rPr>
              <w:t>/ P AR</w:t>
            </w:r>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proofErr w:type="spellStart"/>
            <w:r w:rsidRPr="00020776">
              <w:rPr>
                <w:rFonts w:ascii="Times New Roman" w:hAnsi="Times New Roman" w:cs="Times New Roman"/>
                <w:lang w:eastAsia="en-US"/>
              </w:rPr>
              <w:t>Parasitology</w:t>
            </w:r>
            <w:proofErr w:type="spellEnd"/>
            <w:r w:rsidRPr="00020776">
              <w:rPr>
                <w:rFonts w:ascii="Times New Roman" w:hAnsi="Times New Roman" w:cs="Times New Roman"/>
                <w:lang w:eastAsia="en-US"/>
              </w:rPr>
              <w:t xml:space="preserve"> Open</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3:1-3:1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Open Access</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37" w:history="1">
              <w:r w:rsidRPr="00020776">
                <w:rPr>
                  <w:rStyle w:val="a3"/>
                  <w:rFonts w:ascii="Times New Roman" w:hAnsi="Times New Roman" w:cs="Times New Roman"/>
                  <w:lang w:eastAsia="en-US"/>
                </w:rPr>
                <w:t>http://journals.cambridge.orp/PAO</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Perspectives on Politics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15:1 -15:4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2003)</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38" w:history="1">
              <w:r w:rsidRPr="00020776">
                <w:rPr>
                  <w:rStyle w:val="a3"/>
                  <w:rFonts w:ascii="Times New Roman" w:hAnsi="Times New Roman" w:cs="Times New Roman"/>
                  <w:lang w:eastAsia="en-US"/>
                </w:rPr>
                <w:t>http://journals.cambridge.ore/PPS</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Philosophy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92:1-92:4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73.1 </w:t>
            </w:r>
            <w:r w:rsidRPr="00020776">
              <w:rPr>
                <w:rFonts w:ascii="Times New Roman" w:hAnsi="Times New Roman" w:cs="Times New Roman"/>
                <w:lang w:eastAsia="en-US"/>
              </w:rPr>
              <w:t xml:space="preserve">(Jan </w:t>
            </w:r>
            <w:r w:rsidRPr="00020776">
              <w:rPr>
                <w:rFonts w:ascii="Times New Roman" w:hAnsi="Times New Roman" w:cs="Times New Roman"/>
                <w:lang w:val="ru-RU"/>
              </w:rPr>
              <w:t>1998)</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39" w:history="1">
              <w:r w:rsidRPr="00020776">
                <w:rPr>
                  <w:rStyle w:val="a3"/>
                  <w:rFonts w:ascii="Times New Roman" w:hAnsi="Times New Roman" w:cs="Times New Roman"/>
                  <w:lang w:eastAsia="en-US"/>
                </w:rPr>
                <w:t>http://journals.cambridee.ore/PHI</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Phonology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34:1 - 34:3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14.1 </w:t>
            </w:r>
            <w:r w:rsidRPr="00020776">
              <w:rPr>
                <w:rFonts w:ascii="Times New Roman" w:hAnsi="Times New Roman" w:cs="Times New Roman"/>
                <w:lang w:eastAsia="en-US"/>
              </w:rPr>
              <w:t xml:space="preserve">(May </w:t>
            </w:r>
            <w:r w:rsidRPr="00020776">
              <w:rPr>
                <w:rFonts w:ascii="Times New Roman" w:hAnsi="Times New Roman" w:cs="Times New Roman"/>
                <w:lang w:val="ru-RU"/>
              </w:rPr>
              <w:t>1997)</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40" w:history="1">
              <w:r w:rsidRPr="00020776">
                <w:rPr>
                  <w:rStyle w:val="a3"/>
                  <w:rFonts w:ascii="Times New Roman" w:hAnsi="Times New Roman" w:cs="Times New Roman"/>
                  <w:lang w:eastAsia="en-US"/>
                </w:rPr>
                <w:t>http://journals.cambridpe.ore/PHO</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 xml:space="preserve">Plainsong </w:t>
            </w:r>
            <w:r w:rsidRPr="00020776">
              <w:rPr>
                <w:rFonts w:ascii="Times New Roman" w:hAnsi="Times New Roman" w:cs="Times New Roman"/>
                <w:lang w:val="ru-RU"/>
              </w:rPr>
              <w:t xml:space="preserve">&amp; </w:t>
            </w:r>
            <w:r w:rsidRPr="00020776">
              <w:rPr>
                <w:rFonts w:ascii="Times New Roman" w:hAnsi="Times New Roman" w:cs="Times New Roman"/>
                <w:lang w:eastAsia="en-US"/>
              </w:rPr>
              <w:t>Medieval Music</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26:1 - 26:2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9.1 </w:t>
            </w:r>
            <w:r w:rsidRPr="00020776">
              <w:rPr>
                <w:rFonts w:ascii="Times New Roman" w:hAnsi="Times New Roman" w:cs="Times New Roman"/>
                <w:lang w:eastAsia="en-US"/>
              </w:rPr>
              <w:t xml:space="preserve">(Apr </w:t>
            </w:r>
            <w:r w:rsidRPr="00020776">
              <w:rPr>
                <w:rFonts w:ascii="Times New Roman" w:hAnsi="Times New Roman" w:cs="Times New Roman"/>
                <w:lang w:val="ru-RU"/>
              </w:rPr>
              <w:t>2000)</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41" w:history="1">
              <w:r w:rsidRPr="00020776">
                <w:rPr>
                  <w:rStyle w:val="a3"/>
                  <w:rFonts w:ascii="Times New Roman" w:hAnsi="Times New Roman" w:cs="Times New Roman"/>
                  <w:lang w:eastAsia="en-US"/>
                </w:rPr>
                <w:t>http://journals.cambridEe.org/PMM</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Plant Genetic Resources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15:1-15:6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(Apr </w:t>
            </w:r>
            <w:r w:rsidRPr="00020776">
              <w:rPr>
                <w:rFonts w:ascii="Times New Roman" w:hAnsi="Times New Roman" w:cs="Times New Roman"/>
                <w:lang w:val="ru-RU"/>
              </w:rPr>
              <w:t>2003)</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42" w:history="1">
              <w:r w:rsidRPr="00020776">
                <w:rPr>
                  <w:rStyle w:val="a3"/>
                  <w:rFonts w:ascii="Times New Roman" w:hAnsi="Times New Roman" w:cs="Times New Roman"/>
                  <w:lang w:eastAsia="en-US"/>
                </w:rPr>
                <w:t>http://journals.cambridge.org/PGR</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Polar Record</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53:1-53:6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39.1 </w:t>
            </w:r>
            <w:r w:rsidRPr="00020776">
              <w:rPr>
                <w:rFonts w:ascii="Times New Roman" w:hAnsi="Times New Roman" w:cs="Times New Roman"/>
                <w:lang w:eastAsia="en-US"/>
              </w:rPr>
              <w:t xml:space="preserve">(Jan </w:t>
            </w:r>
            <w:r w:rsidRPr="00020776">
              <w:rPr>
                <w:rFonts w:ascii="Times New Roman" w:hAnsi="Times New Roman" w:cs="Times New Roman"/>
                <w:lang w:val="ru-RU"/>
              </w:rPr>
              <w:t>2003)</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43" w:history="1">
              <w:r w:rsidRPr="00020776">
                <w:rPr>
                  <w:rStyle w:val="a3"/>
                  <w:rFonts w:ascii="Times New Roman" w:hAnsi="Times New Roman" w:cs="Times New Roman"/>
                  <w:lang w:eastAsia="en-US"/>
                </w:rPr>
                <w:t>http://journals.cambridge</w:t>
              </w:r>
              <w:r w:rsidRPr="00020776">
                <w:rPr>
                  <w:rStyle w:val="a3"/>
                  <w:rFonts w:ascii="Times New Roman" w:hAnsi="Times New Roman" w:cs="Times New Roman"/>
                  <w:sz w:val="17"/>
                  <w:szCs w:val="17"/>
                  <w:lang w:eastAsia="en-US"/>
                </w:rPr>
                <w:t>.orE</w:t>
              </w:r>
              <w:r w:rsidRPr="00020776">
                <w:rPr>
                  <w:rStyle w:val="a3"/>
                  <w:rFonts w:ascii="Times New Roman" w:hAnsi="Times New Roman" w:cs="Times New Roman"/>
                  <w:lang w:eastAsia="en-US"/>
                </w:rPr>
                <w:t>/POL</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Political Analysis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25:1-25:4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+10 </w:t>
            </w:r>
            <w:r w:rsidRPr="00020776">
              <w:rPr>
                <w:rFonts w:ascii="Times New Roman" w:hAnsi="Times New Roman" w:cs="Times New Roman"/>
                <w:lang w:eastAsia="en-US"/>
              </w:rPr>
              <w:t>years</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44" w:history="1">
              <w:r w:rsidRPr="00020776">
                <w:rPr>
                  <w:rStyle w:val="a3"/>
                  <w:rFonts w:ascii="Times New Roman" w:hAnsi="Times New Roman" w:cs="Times New Roman"/>
                  <w:lang w:eastAsia="en-US"/>
                </w:rPr>
                <w:t>http://journals.cambridge.org/PAN</w:t>
              </w:r>
            </w:hyperlink>
          </w:p>
        </w:tc>
      </w:tr>
      <w:tr w:rsidR="00000000" w:rsidRPr="00020776">
        <w:tblPrEx>
          <w:tblCellMar>
            <w:top w:w="0" w:type="dxa"/>
            <w:left w:w="0" w:type="dxa"/>
            <w:bottom w:w="0" w:type="dxa"/>
            <w:right w:w="0" w:type="dxa"/>
          </w:tblCellMar>
        </w:tblPrEx>
        <w:trPr>
          <w:trHeight w:val="45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Political Science Research and Methods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5:1-5:4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+ 4 </w:t>
            </w:r>
            <w:r w:rsidRPr="00020776">
              <w:rPr>
                <w:rFonts w:ascii="Times New Roman" w:hAnsi="Times New Roman" w:cs="Times New Roman"/>
                <w:lang w:eastAsia="en-US"/>
              </w:rPr>
              <w:t>years</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45" w:history="1">
              <w:r w:rsidRPr="00020776">
                <w:rPr>
                  <w:rStyle w:val="a3"/>
                  <w:rFonts w:ascii="Times New Roman" w:hAnsi="Times New Roman" w:cs="Times New Roman"/>
                  <w:lang w:eastAsia="en-US"/>
                </w:rPr>
                <w:t>http://journals.cambridge.orp/RAM</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 xml:space="preserve">Politics </w:t>
            </w:r>
            <w:r w:rsidRPr="00020776">
              <w:rPr>
                <w:rFonts w:ascii="Times New Roman" w:hAnsi="Times New Roman" w:cs="Times New Roman"/>
                <w:lang w:val="ru-RU"/>
              </w:rPr>
              <w:t xml:space="preserve">&amp; </w:t>
            </w:r>
            <w:r w:rsidRPr="00020776">
              <w:rPr>
                <w:rFonts w:ascii="Times New Roman" w:hAnsi="Times New Roman" w:cs="Times New Roman"/>
                <w:lang w:eastAsia="en-US"/>
              </w:rPr>
              <w:t>Gender</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13:1-13:4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2005)</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46" w:history="1">
              <w:r w:rsidRPr="00020776">
                <w:rPr>
                  <w:rStyle w:val="a3"/>
                  <w:rFonts w:ascii="Times New Roman" w:hAnsi="Times New Roman" w:cs="Times New Roman"/>
                  <w:lang w:eastAsia="en-US"/>
                </w:rPr>
                <w:t>http://journals.cambridge.org/PAG</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Politics and Religion</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10:1 -10:4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(Apr </w:t>
            </w:r>
            <w:r w:rsidRPr="00020776">
              <w:rPr>
                <w:rFonts w:ascii="Times New Roman" w:hAnsi="Times New Roman" w:cs="Times New Roman"/>
                <w:lang w:val="ru-RU"/>
              </w:rPr>
              <w:t>2008)</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47" w:history="1">
              <w:r w:rsidRPr="00020776">
                <w:rPr>
                  <w:rStyle w:val="a3"/>
                  <w:rFonts w:ascii="Times New Roman" w:hAnsi="Times New Roman" w:cs="Times New Roman"/>
                  <w:lang w:eastAsia="en-US"/>
                </w:rPr>
                <w:t>http://iournals.cambridee.ore/RAP</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Politics and the Life Sciences</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36:1-36:2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30 (2011)</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48" w:history="1">
              <w:r w:rsidRPr="00020776">
                <w:rPr>
                  <w:rStyle w:val="a3"/>
                  <w:rFonts w:ascii="Times New Roman" w:hAnsi="Times New Roman" w:cs="Times New Roman"/>
                  <w:lang w:eastAsia="en-US"/>
                </w:rPr>
                <w:t>http://joumals</w:t>
              </w:r>
              <w:r w:rsidRPr="00020776">
                <w:rPr>
                  <w:rStyle w:val="a3"/>
                  <w:rFonts w:ascii="Times New Roman" w:hAnsi="Times New Roman" w:cs="Times New Roman"/>
                  <w:sz w:val="17"/>
                  <w:szCs w:val="17"/>
                  <w:lang w:eastAsia="en-US"/>
                </w:rPr>
                <w:t>.cambridEe</w:t>
              </w:r>
              <w:r w:rsidRPr="00020776">
                <w:rPr>
                  <w:rStyle w:val="a3"/>
                  <w:rFonts w:ascii="Times New Roman" w:hAnsi="Times New Roman" w:cs="Times New Roman"/>
                  <w:lang w:eastAsia="en-US"/>
                </w:rPr>
                <w:t>.ore/PLS</w:t>
              </w:r>
            </w:hyperlink>
          </w:p>
        </w:tc>
      </w:tr>
      <w:tr w:rsidR="00000000" w:rsidRPr="00020776">
        <w:tblPrEx>
          <w:tblCellMar>
            <w:top w:w="0" w:type="dxa"/>
            <w:left w:w="0" w:type="dxa"/>
            <w:bottom w:w="0" w:type="dxa"/>
            <w:right w:w="0" w:type="dxa"/>
          </w:tblCellMar>
        </w:tblPrEx>
        <w:trPr>
          <w:trHeight w:val="2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Popular Music</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36:1-36:3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19.1 </w:t>
            </w:r>
            <w:r w:rsidRPr="00020776">
              <w:rPr>
                <w:rFonts w:ascii="Times New Roman" w:hAnsi="Times New Roman" w:cs="Times New Roman"/>
                <w:lang w:eastAsia="en-US"/>
              </w:rPr>
              <w:t xml:space="preserve">(Jan </w:t>
            </w:r>
            <w:r w:rsidRPr="00020776">
              <w:rPr>
                <w:rFonts w:ascii="Times New Roman" w:hAnsi="Times New Roman" w:cs="Times New Roman"/>
                <w:lang w:val="ru-RU"/>
              </w:rPr>
              <w:t>2000)</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49" w:history="1">
              <w:r w:rsidRPr="00020776">
                <w:rPr>
                  <w:rStyle w:val="a3"/>
                  <w:rFonts w:ascii="Times New Roman" w:hAnsi="Times New Roman" w:cs="Times New Roman"/>
                  <w:lang w:eastAsia="en-US"/>
                </w:rPr>
                <w:t>http://iournals.cambridge.org/PMU</w:t>
              </w:r>
            </w:hyperlink>
          </w:p>
        </w:tc>
      </w:tr>
      <w:tr w:rsidR="00000000" w:rsidRPr="00020776">
        <w:tblPrEx>
          <w:tblCellMar>
            <w:top w:w="0" w:type="dxa"/>
            <w:left w:w="0" w:type="dxa"/>
            <w:bottom w:w="0" w:type="dxa"/>
            <w:right w:w="0" w:type="dxa"/>
          </w:tblCellMar>
        </w:tblPrEx>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Powder Diffraction</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32:1-32:4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25 (2010)</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50" w:history="1">
              <w:r w:rsidRPr="00020776">
                <w:rPr>
                  <w:rStyle w:val="a3"/>
                  <w:rFonts w:ascii="Times New Roman" w:hAnsi="Times New Roman" w:cs="Times New Roman"/>
                  <w:lang w:eastAsia="en-US"/>
                </w:rPr>
                <w:t>http://lournals.cambridpe</w:t>
              </w:r>
              <w:r w:rsidRPr="00020776">
                <w:rPr>
                  <w:rStyle w:val="a3"/>
                  <w:rFonts w:ascii="Times New Roman" w:hAnsi="Times New Roman" w:cs="Times New Roman"/>
                  <w:sz w:val="17"/>
                  <w:szCs w:val="17"/>
                  <w:lang w:eastAsia="en-US"/>
                </w:rPr>
                <w:t>.orE</w:t>
              </w:r>
              <w:r w:rsidRPr="00020776">
                <w:rPr>
                  <w:rStyle w:val="a3"/>
                  <w:rFonts w:ascii="Times New Roman" w:hAnsi="Times New Roman" w:cs="Times New Roman"/>
                  <w:lang w:eastAsia="en-US"/>
                </w:rPr>
                <w:t>/PDJ</w:t>
              </w:r>
            </w:hyperlink>
          </w:p>
        </w:tc>
      </w:tr>
      <w:tr w:rsidR="00000000" w:rsidRPr="00020776">
        <w:tblPrEx>
          <w:tblCellMar>
            <w:top w:w="0" w:type="dxa"/>
            <w:left w:w="0" w:type="dxa"/>
            <w:bottom w:w="0" w:type="dxa"/>
            <w:right w:w="0" w:type="dxa"/>
          </w:tblCellMar>
        </w:tblPrEx>
        <w:trPr>
          <w:trHeight w:val="302"/>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proofErr w:type="spellStart"/>
            <w:r w:rsidRPr="00020776">
              <w:rPr>
                <w:rFonts w:ascii="Times New Roman" w:hAnsi="Times New Roman" w:cs="Times New Roman"/>
                <w:lang w:eastAsia="en-US"/>
              </w:rPr>
              <w:t>Prehospital</w:t>
            </w:r>
            <w:proofErr w:type="spellEnd"/>
            <w:r w:rsidRPr="00020776">
              <w:rPr>
                <w:rFonts w:ascii="Times New Roman" w:hAnsi="Times New Roman" w:cs="Times New Roman"/>
                <w:lang w:eastAsia="en-US"/>
              </w:rPr>
              <w:t xml:space="preserve"> and Disaster</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32:1-32:6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17 (2002)</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51" w:history="1">
              <w:r w:rsidRPr="00020776">
                <w:rPr>
                  <w:rStyle w:val="a3"/>
                  <w:rFonts w:ascii="Times New Roman" w:hAnsi="Times New Roman" w:cs="Times New Roman"/>
                  <w:lang w:eastAsia="en-US"/>
                </w:rPr>
                <w:t>http://journals.cambridge.ore/PDM</w:t>
              </w:r>
            </w:hyperlink>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2477"/>
        <w:gridCol w:w="1306"/>
        <w:gridCol w:w="2227"/>
        <w:gridCol w:w="3115"/>
      </w:tblGrid>
      <w:tr w:rsidR="00000000" w:rsidRPr="00020776">
        <w:tblPrEx>
          <w:tblCellMar>
            <w:top w:w="0" w:type="dxa"/>
            <w:left w:w="0" w:type="dxa"/>
            <w:bottom w:w="0" w:type="dxa"/>
            <w:right w:w="0" w:type="dxa"/>
          </w:tblCellMar>
        </w:tblPrEx>
        <w:trPr>
          <w:trHeight w:val="30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Medicine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framePr w:wrap="notBeside" w:vAnchor="text" w:hAnchor="text" w:xAlign="center" w:y="1"/>
              <w:rPr>
                <w:rFonts w:ascii="Times New Roman" w:hAnsi="Times New Roman" w:cs="Times New Roman"/>
                <w:color w:val="auto"/>
                <w:sz w:val="10"/>
                <w:szCs w:val="10"/>
                <w:lang w:eastAsia="ru-RU"/>
              </w:rPr>
            </w:pPr>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 xml:space="preserve">Primary Health Care Research </w:t>
            </w:r>
            <w:r w:rsidRPr="00020776">
              <w:rPr>
                <w:rFonts w:ascii="Times New Roman" w:hAnsi="Times New Roman" w:cs="Times New Roman"/>
              </w:rPr>
              <w:t xml:space="preserve">&amp; </w:t>
            </w:r>
            <w:r w:rsidRPr="00020776">
              <w:rPr>
                <w:rFonts w:ascii="Times New Roman" w:hAnsi="Times New Roman" w:cs="Times New Roman"/>
                <w:lang w:eastAsia="en-US"/>
              </w:rPr>
              <w:t>Development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18:1 -18:6</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(Jan </w:t>
            </w:r>
            <w:r w:rsidRPr="00020776">
              <w:rPr>
                <w:rFonts w:ascii="Times New Roman" w:hAnsi="Times New Roman" w:cs="Times New Roman"/>
                <w:lang w:val="ru-RU"/>
              </w:rPr>
              <w:t>2000)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52" w:history="1">
              <w:r w:rsidRPr="00020776">
                <w:rPr>
                  <w:rStyle w:val="a3"/>
                  <w:rFonts w:ascii="Times New Roman" w:hAnsi="Times New Roman" w:cs="Times New Roman"/>
                  <w:lang w:eastAsia="en-US"/>
                </w:rPr>
                <w:t>http://journals.cambridge.org/PHC</w:t>
              </w:r>
            </w:hyperlink>
          </w:p>
        </w:tc>
      </w:tr>
      <w:tr w:rsidR="00000000" w:rsidRPr="00020776">
        <w:tblPrEx>
          <w:tblCellMar>
            <w:top w:w="0" w:type="dxa"/>
            <w:left w:w="0" w:type="dxa"/>
            <w:bottom w:w="0" w:type="dxa"/>
            <w:right w:w="0" w:type="dxa"/>
          </w:tblCellMar>
        </w:tblPrEx>
        <w:trPr>
          <w:trHeight w:val="461"/>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Probability in the Engineering and Informational Sciences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31:1-31:4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13.1 </w:t>
            </w:r>
            <w:r w:rsidRPr="00020776">
              <w:rPr>
                <w:rFonts w:ascii="Times New Roman" w:hAnsi="Times New Roman" w:cs="Times New Roman"/>
                <w:lang w:eastAsia="en-US"/>
              </w:rPr>
              <w:t xml:space="preserve">(Jan </w:t>
            </w:r>
            <w:r w:rsidRPr="00020776">
              <w:rPr>
                <w:rFonts w:ascii="Times New Roman" w:hAnsi="Times New Roman" w:cs="Times New Roman"/>
                <w:lang w:val="ru-RU"/>
              </w:rPr>
              <w:t>1999)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53" w:history="1">
              <w:r w:rsidRPr="00020776">
                <w:rPr>
                  <w:rStyle w:val="a3"/>
                  <w:rFonts w:ascii="Times New Roman" w:hAnsi="Times New Roman" w:cs="Times New Roman"/>
                  <w:lang w:eastAsia="en-US"/>
                </w:rPr>
                <w:t>http://journals.cambridge.org/PES</w:t>
              </w:r>
            </w:hyperlink>
          </w:p>
        </w:tc>
      </w:tr>
      <w:tr w:rsidR="00000000" w:rsidRPr="00020776">
        <w:tblPrEx>
          <w:tblCellMar>
            <w:top w:w="0" w:type="dxa"/>
            <w:left w:w="0" w:type="dxa"/>
            <w:bottom w:w="0" w:type="dxa"/>
            <w:right w:w="0" w:type="dxa"/>
          </w:tblCellMar>
        </w:tblPrEx>
        <w:trPr>
          <w:trHeight w:val="451"/>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Proceedings of the ASIL Annual Meeting</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110:1 -110:1</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107 (2014) - </w:t>
            </w:r>
            <w:r w:rsidRPr="00020776">
              <w:rPr>
                <w:rFonts w:ascii="Times New Roman" w:hAnsi="Times New Roman" w:cs="Times New Roman"/>
                <w:lang w:eastAsia="en-US"/>
              </w:rPr>
              <w:t>current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54" w:history="1">
              <w:r w:rsidRPr="00020776">
                <w:rPr>
                  <w:rStyle w:val="a3"/>
                  <w:rFonts w:ascii="Times New Roman" w:hAnsi="Times New Roman" w:cs="Times New Roman"/>
                  <w:lang w:eastAsia="en-US"/>
                </w:rPr>
                <w:t>http://journals.cambridge.org/AMP</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Proceedings of the Edinburgh Mathematical Society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60:1-60:4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+10 </w:t>
            </w:r>
            <w:r w:rsidRPr="00020776">
              <w:rPr>
                <w:rFonts w:ascii="Times New Roman" w:hAnsi="Times New Roman" w:cs="Times New Roman"/>
                <w:lang w:eastAsia="en-US"/>
              </w:rPr>
              <w:t>years</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50"/>
              <w:framePr w:wrap="notBeside" w:vAnchor="text" w:hAnchor="text" w:xAlign="center" w:y="1"/>
              <w:shd w:val="clear" w:color="auto" w:fill="auto"/>
              <w:spacing w:line="240" w:lineRule="auto"/>
              <w:ind w:left="120"/>
              <w:rPr>
                <w:rFonts w:ascii="Times New Roman" w:hAnsi="Times New Roman" w:cs="Times New Roman"/>
              </w:rPr>
            </w:pPr>
            <w:hyperlink r:id="rId355" w:history="1">
              <w:r w:rsidRPr="00020776">
                <w:rPr>
                  <w:rStyle w:val="a3"/>
                  <w:rFonts w:ascii="Times New Roman" w:hAnsi="Times New Roman" w:cs="Times New Roman"/>
                  <w:lang w:eastAsia="en-US"/>
                </w:rPr>
                <w:t>http://joumals.cambridge.org/PEM</w:t>
              </w:r>
            </w:hyperlink>
          </w:p>
        </w:tc>
      </w:tr>
      <w:tr w:rsidR="00000000" w:rsidRPr="00020776">
        <w:tblPrEx>
          <w:tblCellMar>
            <w:top w:w="0" w:type="dxa"/>
            <w:left w:w="0" w:type="dxa"/>
            <w:bottom w:w="0" w:type="dxa"/>
            <w:right w:w="0" w:type="dxa"/>
          </w:tblCellMar>
        </w:tblPrEx>
        <w:trPr>
          <w:trHeight w:val="68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Proceedings of the International Astronomical Union</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13:1 -13:9</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2004 (2004) </w:t>
            </w:r>
            <w:r w:rsidRPr="00020776">
              <w:rPr>
                <w:rFonts w:ascii="Times New Roman" w:hAnsi="Times New Roman" w:cs="Times New Roman"/>
                <w:lang w:eastAsia="en-US"/>
              </w:rPr>
              <w:t>(</w:t>
            </w: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 </w:t>
            </w:r>
            <w:r w:rsidRPr="00020776">
              <w:rPr>
                <w:rFonts w:ascii="Times New Roman" w:hAnsi="Times New Roman" w:cs="Times New Roman"/>
                <w:lang w:eastAsia="en-US"/>
              </w:rPr>
              <w:t xml:space="preserve">in </w:t>
            </w:r>
            <w:r w:rsidRPr="00020776">
              <w:rPr>
                <w:rFonts w:ascii="Times New Roman" w:hAnsi="Times New Roman" w:cs="Times New Roman"/>
                <w:lang w:val="ru-RU"/>
              </w:rPr>
              <w:t>2005)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56" w:history="1">
              <w:r w:rsidRPr="00020776">
                <w:rPr>
                  <w:rStyle w:val="a3"/>
                  <w:rFonts w:ascii="Times New Roman" w:hAnsi="Times New Roman" w:cs="Times New Roman"/>
                  <w:lang w:eastAsia="en-US"/>
                </w:rPr>
                <w:t>http://journals.cambridge.grg/IAU</w:t>
              </w:r>
            </w:hyperlink>
          </w:p>
        </w:tc>
      </w:tr>
      <w:tr w:rsidR="00000000" w:rsidRPr="00020776">
        <w:tblPrEx>
          <w:tblCellMar>
            <w:top w:w="0" w:type="dxa"/>
            <w:left w:w="0" w:type="dxa"/>
            <w:bottom w:w="0" w:type="dxa"/>
            <w:right w:w="0" w:type="dxa"/>
          </w:tblCellMar>
        </w:tblPrEx>
        <w:trPr>
          <w:trHeight w:val="451"/>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Proceedings of the Nutrition Society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76:1 - 76:4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66:1 (2007)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57" w:history="1">
              <w:r w:rsidRPr="00020776">
                <w:rPr>
                  <w:rStyle w:val="a3"/>
                  <w:rFonts w:ascii="Times New Roman" w:hAnsi="Times New Roman" w:cs="Times New Roman"/>
                  <w:lang w:eastAsia="en-US"/>
                </w:rPr>
                <w:t>http://journals.cambridpe.org/PNS</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Proceedings of the Prehistoric Society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83:1-83:1</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76 (2010)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58" w:history="1">
              <w:r w:rsidRPr="00020776">
                <w:rPr>
                  <w:rStyle w:val="a3"/>
                  <w:rFonts w:ascii="Times New Roman" w:hAnsi="Times New Roman" w:cs="Times New Roman"/>
                  <w:lang w:eastAsia="en-US"/>
                </w:rPr>
                <w:t>http://journals.cambridpe.org/PPR</w:t>
              </w:r>
            </w:hyperlink>
          </w:p>
        </w:tc>
      </w:tr>
      <w:tr w:rsidR="00000000" w:rsidRPr="00020776">
        <w:tblPrEx>
          <w:tblCellMar>
            <w:top w:w="0" w:type="dxa"/>
            <w:left w:w="0" w:type="dxa"/>
            <w:bottom w:w="0" w:type="dxa"/>
            <w:right w:w="0" w:type="dxa"/>
          </w:tblCellMar>
        </w:tblPrEx>
        <w:trPr>
          <w:trHeight w:val="68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Proceedings of the Royal Society of Edinburgh Section A: Mathematics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147:1 -147:6</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130:1 </w:t>
            </w:r>
            <w:r w:rsidRPr="00020776">
              <w:rPr>
                <w:rFonts w:ascii="Times New Roman" w:hAnsi="Times New Roman" w:cs="Times New Roman"/>
                <w:lang w:eastAsia="en-US"/>
              </w:rPr>
              <w:t xml:space="preserve">(Feb </w:t>
            </w:r>
            <w:r w:rsidRPr="00020776">
              <w:rPr>
                <w:rFonts w:ascii="Times New Roman" w:hAnsi="Times New Roman" w:cs="Times New Roman"/>
                <w:lang w:val="ru-RU"/>
              </w:rPr>
              <w:t>2000)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59" w:history="1">
              <w:r w:rsidRPr="00020776">
                <w:rPr>
                  <w:rStyle w:val="a3"/>
                  <w:rFonts w:ascii="Times New Roman" w:hAnsi="Times New Roman" w:cs="Times New Roman"/>
                  <w:lang w:eastAsia="en-US"/>
                </w:rPr>
                <w:t>http://joumals.cambridge.org/PRM</w:t>
              </w:r>
            </w:hyperlink>
          </w:p>
        </w:tc>
      </w:tr>
      <w:tr w:rsidR="00000000" w:rsidRPr="00020776">
        <w:tblPrEx>
          <w:tblCellMar>
            <w:top w:w="0" w:type="dxa"/>
            <w:left w:w="0" w:type="dxa"/>
            <w:bottom w:w="0" w:type="dxa"/>
            <w:right w:w="0" w:type="dxa"/>
          </w:tblCellMar>
        </w:tblPrEx>
        <w:trPr>
          <w:trHeight w:val="28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 xml:space="preserve">PS: Political Science </w:t>
            </w:r>
            <w:r w:rsidRPr="00020776">
              <w:rPr>
                <w:rFonts w:ascii="Times New Roman" w:hAnsi="Times New Roman" w:cs="Times New Roman"/>
                <w:lang w:val="ru-RU"/>
              </w:rPr>
              <w:t xml:space="preserve">&amp; </w:t>
            </w:r>
            <w:r w:rsidRPr="00020776">
              <w:rPr>
                <w:rFonts w:ascii="Times New Roman" w:hAnsi="Times New Roman" w:cs="Times New Roman"/>
                <w:lang w:eastAsia="en-US"/>
              </w:rPr>
              <w:t>Politics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50:1-50:4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34:1 (2001)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60" w:history="1">
              <w:r w:rsidRPr="00020776">
                <w:rPr>
                  <w:rStyle w:val="a3"/>
                  <w:rFonts w:ascii="Times New Roman" w:hAnsi="Times New Roman" w:cs="Times New Roman"/>
                  <w:lang w:eastAsia="en-US"/>
                </w:rPr>
                <w:t>http://journals.cambridge.org/jid</w:t>
              </w:r>
            </w:hyperlink>
            <w:r w:rsidRPr="00020776">
              <w:rPr>
                <w:rFonts w:ascii="Times New Roman" w:hAnsi="Times New Roman" w:cs="Times New Roman"/>
                <w:lang w:eastAsia="en-US"/>
              </w:rPr>
              <w:t xml:space="preserve"> PSC</w:t>
            </w:r>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Psychological Medicine</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47:1-47:16</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27.1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61" w:history="1">
              <w:r w:rsidRPr="00020776">
                <w:rPr>
                  <w:rStyle w:val="a3"/>
                  <w:rFonts w:ascii="Times New Roman" w:hAnsi="Times New Roman" w:cs="Times New Roman"/>
                  <w:lang w:eastAsia="en-US"/>
                </w:rPr>
                <w:t>http://journals.cambridge.org/PSM</w:t>
              </w:r>
            </w:hyperlink>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Public Health Nutrition</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20:1-20:18</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10:1 (2007)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62" w:history="1">
              <w:r w:rsidRPr="00020776">
                <w:rPr>
                  <w:rStyle w:val="a3"/>
                  <w:rFonts w:ascii="Times New Roman" w:hAnsi="Times New Roman" w:cs="Times New Roman"/>
                  <w:lang w:eastAsia="en-US"/>
                </w:rPr>
                <w:t>http://journals.cambridge.org/PHN</w:t>
              </w:r>
            </w:hyperlink>
          </w:p>
        </w:tc>
      </w:tr>
      <w:tr w:rsidR="00000000" w:rsidRPr="00020776">
        <w:tblPrEx>
          <w:tblCellMar>
            <w:top w:w="0" w:type="dxa"/>
            <w:left w:w="0" w:type="dxa"/>
            <w:bottom w:w="0" w:type="dxa"/>
            <w:right w:w="0" w:type="dxa"/>
          </w:tblCellMar>
        </w:tblPrEx>
        <w:trPr>
          <w:trHeight w:val="677"/>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Publications of the Astronomical Society of Australia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34:1-34:1</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+ 3 </w:t>
            </w:r>
            <w:r w:rsidRPr="00020776">
              <w:rPr>
                <w:rFonts w:ascii="Times New Roman" w:hAnsi="Times New Roman" w:cs="Times New Roman"/>
                <w:lang w:eastAsia="en-US"/>
              </w:rPr>
              <w:t>years</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63" w:history="1">
              <w:r w:rsidRPr="00020776">
                <w:rPr>
                  <w:rStyle w:val="a3"/>
                  <w:rFonts w:ascii="Times New Roman" w:hAnsi="Times New Roman" w:cs="Times New Roman"/>
                  <w:lang w:eastAsia="en-US"/>
                </w:rPr>
                <w:t>http://journals.cambridge.org/PAS</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Quarterly Reviews of Biophysics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50:1 - 50:1</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30 </w:t>
            </w:r>
            <w:r w:rsidRPr="00020776">
              <w:rPr>
                <w:rFonts w:ascii="Times New Roman" w:hAnsi="Times New Roman" w:cs="Times New Roman"/>
                <w:lang w:eastAsia="en-US"/>
              </w:rPr>
              <w:t xml:space="preserve">(Feb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64" w:history="1">
              <w:r w:rsidRPr="00020776">
                <w:rPr>
                  <w:rStyle w:val="a3"/>
                  <w:rFonts w:ascii="Times New Roman" w:hAnsi="Times New Roman" w:cs="Times New Roman"/>
                  <w:lang w:eastAsia="en-US"/>
                </w:rPr>
                <w:t>http://journals.cambridge.org/QRB</w:t>
              </w:r>
            </w:hyperlink>
          </w:p>
        </w:tc>
      </w:tr>
      <w:tr w:rsidR="00000000" w:rsidRPr="00020776">
        <w:tblPrEx>
          <w:tblCellMar>
            <w:top w:w="0" w:type="dxa"/>
            <w:left w:w="0" w:type="dxa"/>
            <w:bottom w:w="0" w:type="dxa"/>
            <w:right w:w="0" w:type="dxa"/>
          </w:tblCellMar>
        </w:tblPrEx>
        <w:trPr>
          <w:trHeight w:val="28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Quaternary Research</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87:1-88:3</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67 (2007) - </w:t>
            </w:r>
            <w:r w:rsidRPr="00020776">
              <w:rPr>
                <w:rFonts w:ascii="Times New Roman" w:hAnsi="Times New Roman" w:cs="Times New Roman"/>
                <w:lang w:eastAsia="en-US"/>
              </w:rPr>
              <w:t>current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65" w:history="1">
              <w:r w:rsidRPr="00020776">
                <w:rPr>
                  <w:rStyle w:val="a3"/>
                  <w:rFonts w:ascii="Times New Roman" w:hAnsi="Times New Roman" w:cs="Times New Roman"/>
                  <w:lang w:eastAsia="en-US"/>
                </w:rPr>
                <w:t>http://journals.cambridge.org/QUA</w:t>
              </w:r>
            </w:hyperlink>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Queensland Review</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24:1 - 24:2</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15 (2008)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66" w:history="1">
              <w:r w:rsidRPr="00020776">
                <w:rPr>
                  <w:rStyle w:val="a3"/>
                  <w:rFonts w:ascii="Times New Roman" w:hAnsi="Times New Roman" w:cs="Times New Roman"/>
                  <w:lang w:eastAsia="en-US"/>
                </w:rPr>
                <w:t>http://journals.cambridge.org/QRE</w:t>
              </w:r>
            </w:hyperlink>
          </w:p>
        </w:tc>
      </w:tr>
      <w:tr w:rsidR="00000000" w:rsidRPr="00020776">
        <w:tblPrEx>
          <w:tblCellMar>
            <w:top w:w="0" w:type="dxa"/>
            <w:left w:w="0" w:type="dxa"/>
            <w:bottom w:w="0" w:type="dxa"/>
            <w:right w:w="0" w:type="dxa"/>
          </w:tblCellMar>
        </w:tblPrEx>
        <w:trPr>
          <w:trHeight w:val="112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Radiocarbon</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59:1-59:4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rPr>
              <w:t xml:space="preserve">55 (2013). </w:t>
            </w:r>
            <w:r w:rsidRPr="00020776">
              <w:rPr>
                <w:rFonts w:ascii="Times New Roman" w:hAnsi="Times New Roman" w:cs="Times New Roman"/>
                <w:lang w:eastAsia="en-US"/>
              </w:rPr>
              <w:t xml:space="preserve">[In </w:t>
            </w:r>
            <w:r w:rsidRPr="00020776">
              <w:rPr>
                <w:rFonts w:ascii="Times New Roman" w:hAnsi="Times New Roman" w:cs="Times New Roman"/>
              </w:rPr>
              <w:t xml:space="preserve">2017 </w:t>
            </w:r>
            <w:r w:rsidRPr="00020776">
              <w:rPr>
                <w:rFonts w:ascii="Times New Roman" w:hAnsi="Times New Roman" w:cs="Times New Roman"/>
                <w:lang w:eastAsia="en-US"/>
              </w:rPr>
              <w:t xml:space="preserve">and </w:t>
            </w:r>
            <w:r w:rsidRPr="00020776">
              <w:rPr>
                <w:rFonts w:ascii="Times New Roman" w:hAnsi="Times New Roman" w:cs="Times New Roman"/>
              </w:rPr>
              <w:t xml:space="preserve">2018 </w:t>
            </w:r>
            <w:r w:rsidRPr="00020776">
              <w:rPr>
                <w:rFonts w:ascii="Times New Roman" w:hAnsi="Times New Roman" w:cs="Times New Roman"/>
                <w:lang w:eastAsia="en-US"/>
              </w:rPr>
              <w:t xml:space="preserve">current subs will also go back to </w:t>
            </w:r>
            <w:r w:rsidRPr="00020776">
              <w:rPr>
                <w:rFonts w:ascii="Times New Roman" w:hAnsi="Times New Roman" w:cs="Times New Roman"/>
              </w:rPr>
              <w:t xml:space="preserve">2013; </w:t>
            </w:r>
            <w:r w:rsidRPr="00020776">
              <w:rPr>
                <w:rFonts w:ascii="Times New Roman" w:hAnsi="Times New Roman" w:cs="Times New Roman"/>
                <w:lang w:eastAsia="en-US"/>
              </w:rPr>
              <w:t>thereafter a 5-year rolling wall will come into effect]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67" w:history="1">
              <w:r w:rsidRPr="00020776">
                <w:rPr>
                  <w:rStyle w:val="a3"/>
                  <w:rFonts w:ascii="Times New Roman" w:hAnsi="Times New Roman" w:cs="Times New Roman"/>
                  <w:lang w:eastAsia="en-US"/>
                </w:rPr>
                <w:t>http://joumals.cambridge.org/RDC</w:t>
              </w:r>
            </w:hyperlink>
          </w:p>
        </w:tc>
      </w:tr>
      <w:tr w:rsidR="00000000" w:rsidRPr="00020776">
        <w:tblPrEx>
          <w:tblCellMar>
            <w:top w:w="0" w:type="dxa"/>
            <w:left w:w="0" w:type="dxa"/>
            <w:bottom w:w="0" w:type="dxa"/>
            <w:right w:w="0" w:type="dxa"/>
          </w:tblCellMar>
        </w:tblPrEx>
        <w:trPr>
          <w:trHeight w:val="28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proofErr w:type="spellStart"/>
            <w:r w:rsidRPr="00020776">
              <w:rPr>
                <w:rFonts w:ascii="Times New Roman" w:hAnsi="Times New Roman" w:cs="Times New Roman"/>
                <w:lang w:eastAsia="en-US"/>
              </w:rPr>
              <w:t>Ramus</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46:1-46:2</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41 (2012)</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210"/>
              <w:framePr w:wrap="notBeside" w:vAnchor="text" w:hAnchor="text" w:xAlign="center" w:y="1"/>
              <w:shd w:val="clear" w:color="auto" w:fill="auto"/>
              <w:spacing w:line="240" w:lineRule="auto"/>
              <w:ind w:left="120" w:firstLine="0"/>
              <w:rPr>
                <w:rFonts w:ascii="Times New Roman" w:hAnsi="Times New Roman" w:cs="Times New Roman"/>
              </w:rPr>
            </w:pPr>
            <w:hyperlink r:id="rId368" w:history="1">
              <w:r w:rsidRPr="00020776">
                <w:rPr>
                  <w:rStyle w:val="a3"/>
                  <w:rFonts w:ascii="Times New Roman" w:hAnsi="Times New Roman" w:cs="Times New Roman"/>
                  <w:lang w:eastAsia="en-US"/>
                </w:rPr>
                <w:t>http://journais.cambridpe.orR</w:t>
              </w:r>
              <w:r w:rsidRPr="00020776">
                <w:rPr>
                  <w:rStyle w:val="a3"/>
                  <w:rFonts w:ascii="Times New Roman" w:hAnsi="Times New Roman" w:cs="Times New Roman"/>
                  <w:sz w:val="18"/>
                  <w:szCs w:val="18"/>
                  <w:lang w:eastAsia="en-US"/>
                </w:rPr>
                <w:t>/RMU</w:t>
              </w:r>
            </w:hyperlink>
          </w:p>
        </w:tc>
      </w:tr>
      <w:tr w:rsidR="00000000" w:rsidRPr="00020776">
        <w:tblPrEx>
          <w:tblCellMar>
            <w:top w:w="0" w:type="dxa"/>
            <w:left w:w="0" w:type="dxa"/>
            <w:bottom w:w="0" w:type="dxa"/>
            <w:right w:w="0" w:type="dxa"/>
          </w:tblCellMar>
        </w:tblPrEx>
        <w:trPr>
          <w:trHeight w:val="27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proofErr w:type="spellStart"/>
            <w:r w:rsidRPr="00020776">
              <w:rPr>
                <w:rFonts w:ascii="Times New Roman" w:hAnsi="Times New Roman" w:cs="Times New Roman"/>
                <w:lang w:eastAsia="en-US"/>
              </w:rPr>
              <w:t>ReCALL</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29:1 - 29:3</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12.1 </w:t>
            </w:r>
            <w:r w:rsidRPr="00020776">
              <w:rPr>
                <w:rFonts w:ascii="Times New Roman" w:hAnsi="Times New Roman" w:cs="Times New Roman"/>
                <w:lang w:eastAsia="en-US"/>
              </w:rPr>
              <w:t xml:space="preserve">(May </w:t>
            </w:r>
            <w:r w:rsidRPr="00020776">
              <w:rPr>
                <w:rFonts w:ascii="Times New Roman" w:hAnsi="Times New Roman" w:cs="Times New Roman"/>
                <w:lang w:val="ru-RU"/>
              </w:rPr>
              <w:t>2000)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69" w:history="1">
              <w:r w:rsidRPr="00020776">
                <w:rPr>
                  <w:rStyle w:val="a3"/>
                  <w:rFonts w:ascii="Times New Roman" w:hAnsi="Times New Roman" w:cs="Times New Roman"/>
                  <w:lang w:eastAsia="en-US"/>
                </w:rPr>
                <w:t>http://journals.cambridge.org/REC</w:t>
              </w:r>
            </w:hyperlink>
          </w:p>
        </w:tc>
      </w:tr>
      <w:tr w:rsidR="00000000" w:rsidRPr="00020776">
        <w:tblPrEx>
          <w:tblCellMar>
            <w:top w:w="0" w:type="dxa"/>
            <w:left w:w="0" w:type="dxa"/>
            <w:bottom w:w="0" w:type="dxa"/>
            <w:right w:w="0" w:type="dxa"/>
          </w:tblCellMar>
        </w:tblPrEx>
        <w:trPr>
          <w:trHeight w:val="28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Religious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53:1-53:4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33.1 </w:t>
            </w:r>
            <w:r w:rsidRPr="00020776">
              <w:rPr>
                <w:rFonts w:ascii="Times New Roman" w:hAnsi="Times New Roman" w:cs="Times New Roman"/>
                <w:lang w:eastAsia="en-US"/>
              </w:rPr>
              <w:t xml:space="preserve">(Mar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70" w:history="1">
              <w:r w:rsidRPr="00020776">
                <w:rPr>
                  <w:rStyle w:val="a3"/>
                  <w:rFonts w:ascii="Times New Roman" w:hAnsi="Times New Roman" w:cs="Times New Roman"/>
                  <w:lang w:eastAsia="en-US"/>
                </w:rPr>
                <w:t>http://journals.cambridge.org/RES</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Renewable Agriculture and Food Systems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32:1-32:6</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19:1 </w:t>
            </w:r>
            <w:r w:rsidRPr="00020776">
              <w:rPr>
                <w:rFonts w:ascii="Times New Roman" w:hAnsi="Times New Roman" w:cs="Times New Roman"/>
                <w:lang w:eastAsia="en-US"/>
              </w:rPr>
              <w:t xml:space="preserve">(Mar </w:t>
            </w:r>
            <w:r w:rsidRPr="00020776">
              <w:rPr>
                <w:rFonts w:ascii="Times New Roman" w:hAnsi="Times New Roman" w:cs="Times New Roman"/>
                <w:lang w:val="ru-RU"/>
              </w:rPr>
              <w:t>2004)</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71" w:history="1">
              <w:r w:rsidRPr="00020776">
                <w:rPr>
                  <w:rStyle w:val="a3"/>
                  <w:rFonts w:ascii="Times New Roman" w:hAnsi="Times New Roman" w:cs="Times New Roman"/>
                  <w:lang w:eastAsia="en-US"/>
                </w:rPr>
                <w:t>http://journals.cambridge.org/RAF</w:t>
              </w:r>
            </w:hyperlink>
          </w:p>
        </w:tc>
      </w:tr>
      <w:tr w:rsidR="00000000" w:rsidRPr="00020776">
        <w:tblPrEx>
          <w:tblCellMar>
            <w:top w:w="0" w:type="dxa"/>
            <w:left w:w="0" w:type="dxa"/>
            <w:bottom w:w="0" w:type="dxa"/>
            <w:right w:w="0" w:type="dxa"/>
          </w:tblCellMar>
        </w:tblPrEx>
        <w:trPr>
          <w:trHeight w:val="4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40" w:firstLine="0"/>
              <w:jc w:val="left"/>
              <w:rPr>
                <w:rFonts w:ascii="Times New Roman" w:hAnsi="Times New Roman" w:cs="Times New Roman"/>
              </w:rPr>
            </w:pPr>
            <w:r w:rsidRPr="00020776">
              <w:rPr>
                <w:rFonts w:ascii="Times New Roman" w:hAnsi="Times New Roman" w:cs="Times New Roman"/>
                <w:lang w:eastAsia="en-US"/>
              </w:rPr>
              <w:t>Review of International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43:1-43:5</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23.1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72" w:history="1">
              <w:r w:rsidRPr="00020776">
                <w:rPr>
                  <w:rStyle w:val="a3"/>
                  <w:rFonts w:ascii="Times New Roman" w:hAnsi="Times New Roman" w:cs="Times New Roman"/>
                  <w:lang w:eastAsia="en-US"/>
                </w:rPr>
                <w:t>http://iournals.cambridge.org/RIS</w:t>
              </w:r>
            </w:hyperlink>
          </w:p>
        </w:tc>
      </w:tr>
      <w:tr w:rsidR="00000000" w:rsidRPr="00020776">
        <w:tblPrEx>
          <w:tblCellMar>
            <w:top w:w="0" w:type="dxa"/>
            <w:left w:w="0" w:type="dxa"/>
            <w:bottom w:w="0" w:type="dxa"/>
            <w:right w:w="0" w:type="dxa"/>
          </w:tblCellMar>
        </w:tblPrEx>
        <w:trPr>
          <w:trHeight w:val="28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Review of Middle East Studies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51:1-51:2</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44 (2010)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73" w:history="1">
              <w:r w:rsidRPr="00020776">
                <w:rPr>
                  <w:rStyle w:val="a3"/>
                  <w:rFonts w:ascii="Times New Roman" w:hAnsi="Times New Roman" w:cs="Times New Roman"/>
                  <w:lang w:eastAsia="en-US"/>
                </w:rPr>
                <w:t>http://journals.cambridge.org/RMS</w:t>
              </w:r>
            </w:hyperlink>
          </w:p>
        </w:tc>
      </w:tr>
      <w:tr w:rsidR="00000000" w:rsidRPr="00020776">
        <w:tblPrEx>
          <w:tblCellMar>
            <w:top w:w="0" w:type="dxa"/>
            <w:left w:w="0" w:type="dxa"/>
            <w:bottom w:w="0" w:type="dxa"/>
            <w:right w:w="0" w:type="dxa"/>
          </w:tblCellMar>
        </w:tblPrEx>
        <w:trPr>
          <w:trHeight w:val="28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Review of Politics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79:1-79:4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68:1 </w:t>
            </w:r>
            <w:r w:rsidRPr="00020776">
              <w:rPr>
                <w:rFonts w:ascii="Times New Roman" w:hAnsi="Times New Roman" w:cs="Times New Roman"/>
                <w:lang w:eastAsia="en-US"/>
              </w:rPr>
              <w:t xml:space="preserve">(Feb </w:t>
            </w:r>
            <w:r w:rsidRPr="00020776">
              <w:rPr>
                <w:rFonts w:ascii="Times New Roman" w:hAnsi="Times New Roman" w:cs="Times New Roman"/>
                <w:lang w:val="ru-RU"/>
              </w:rPr>
              <w:t>2006)</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74" w:history="1">
              <w:r w:rsidRPr="00020776">
                <w:rPr>
                  <w:rStyle w:val="a3"/>
                  <w:rFonts w:ascii="Times New Roman" w:hAnsi="Times New Roman" w:cs="Times New Roman"/>
                  <w:lang w:eastAsia="en-US"/>
                </w:rPr>
                <w:t>http://journals.cambridge.org/ROP</w:t>
              </w:r>
            </w:hyperlink>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Review of Symbolic Logic</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10:1-10:4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(Jun </w:t>
            </w:r>
            <w:r w:rsidRPr="00020776">
              <w:rPr>
                <w:rFonts w:ascii="Times New Roman" w:hAnsi="Times New Roman" w:cs="Times New Roman"/>
                <w:lang w:val="ru-RU"/>
              </w:rPr>
              <w:t>2008)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75" w:history="1">
              <w:r w:rsidRPr="00020776">
                <w:rPr>
                  <w:rStyle w:val="a3"/>
                  <w:rFonts w:ascii="Times New Roman" w:hAnsi="Times New Roman" w:cs="Times New Roman"/>
                  <w:lang w:eastAsia="en-US"/>
                </w:rPr>
                <w:t>http://journals.cambridge.org/RSL</w:t>
              </w:r>
            </w:hyperlink>
          </w:p>
        </w:tc>
      </w:tr>
      <w:tr w:rsidR="00000000" w:rsidRPr="00020776">
        <w:tblPrEx>
          <w:tblCellMar>
            <w:top w:w="0" w:type="dxa"/>
            <w:left w:w="0" w:type="dxa"/>
            <w:bottom w:w="0" w:type="dxa"/>
            <w:right w:w="0" w:type="dxa"/>
          </w:tblCellMar>
        </w:tblPrEx>
        <w:trPr>
          <w:trHeight w:val="68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proofErr w:type="spellStart"/>
            <w:r w:rsidRPr="00020776">
              <w:rPr>
                <w:rFonts w:ascii="Times New Roman" w:hAnsi="Times New Roman" w:cs="Times New Roman"/>
                <w:lang w:eastAsia="en-US"/>
              </w:rPr>
              <w:t>Revista</w:t>
            </w:r>
            <w:proofErr w:type="spellEnd"/>
            <w:r w:rsidRPr="00020776">
              <w:rPr>
                <w:rFonts w:ascii="Times New Roman" w:hAnsi="Times New Roman" w:cs="Times New Roman"/>
                <w:lang w:eastAsia="en-US"/>
              </w:rPr>
              <w:t xml:space="preserve"> de </w:t>
            </w:r>
            <w:proofErr w:type="spellStart"/>
            <w:r w:rsidRPr="00020776">
              <w:rPr>
                <w:rFonts w:ascii="Times New Roman" w:hAnsi="Times New Roman" w:cs="Times New Roman"/>
                <w:lang w:eastAsia="en-US"/>
              </w:rPr>
              <w:t>Historia</w:t>
            </w:r>
            <w:proofErr w:type="spellEnd"/>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Economica</w:t>
            </w:r>
            <w:proofErr w:type="spellEnd"/>
            <w:r w:rsidRPr="00020776">
              <w:rPr>
                <w:rFonts w:ascii="Times New Roman" w:hAnsi="Times New Roman" w:cs="Times New Roman"/>
                <w:lang w:eastAsia="en-US"/>
              </w:rPr>
              <w:t xml:space="preserve"> </w:t>
            </w:r>
            <w:r w:rsidRPr="00020776">
              <w:rPr>
                <w:rFonts w:ascii="Times New Roman" w:hAnsi="Times New Roman" w:cs="Times New Roman"/>
              </w:rPr>
              <w:t xml:space="preserve">- </w:t>
            </w:r>
            <w:r w:rsidRPr="00020776">
              <w:rPr>
                <w:rFonts w:ascii="Times New Roman" w:hAnsi="Times New Roman" w:cs="Times New Roman"/>
                <w:lang w:eastAsia="en-US"/>
              </w:rPr>
              <w:t>Journal of Iberian and Latin American Economic History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35:1-35:3</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24:1 </w:t>
            </w:r>
            <w:r w:rsidRPr="00020776">
              <w:rPr>
                <w:rFonts w:ascii="Times New Roman" w:hAnsi="Times New Roman" w:cs="Times New Roman"/>
                <w:lang w:eastAsia="en-US"/>
              </w:rPr>
              <w:t xml:space="preserve">(Mar </w:t>
            </w:r>
            <w:r w:rsidRPr="00020776">
              <w:rPr>
                <w:rFonts w:ascii="Times New Roman" w:hAnsi="Times New Roman" w:cs="Times New Roman"/>
                <w:lang w:val="ru-RU"/>
              </w:rPr>
              <w:t>2006)</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76" w:history="1">
              <w:r w:rsidRPr="00020776">
                <w:rPr>
                  <w:rStyle w:val="a3"/>
                  <w:rFonts w:ascii="Times New Roman" w:hAnsi="Times New Roman" w:cs="Times New Roman"/>
                  <w:lang w:eastAsia="en-US"/>
                </w:rPr>
                <w:t>http://journals.cambridRe.org/RHE</w:t>
              </w:r>
            </w:hyperlink>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proofErr w:type="spellStart"/>
            <w:r w:rsidRPr="00020776">
              <w:rPr>
                <w:rFonts w:ascii="Times New Roman" w:hAnsi="Times New Roman" w:cs="Times New Roman"/>
                <w:lang w:eastAsia="en-US"/>
              </w:rPr>
              <w:t>Robotica</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35:1-35:12</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15.1 </w:t>
            </w:r>
            <w:r w:rsidRPr="00020776">
              <w:rPr>
                <w:rFonts w:ascii="Times New Roman" w:hAnsi="Times New Roman" w:cs="Times New Roman"/>
                <w:lang w:eastAsia="en-US"/>
              </w:rPr>
              <w:t xml:space="preserve">(Jan </w:t>
            </w:r>
            <w:r w:rsidRPr="00020776">
              <w:rPr>
                <w:rFonts w:ascii="Times New Roman" w:hAnsi="Times New Roman" w:cs="Times New Roman"/>
                <w:lang w:val="ru-RU"/>
              </w:rPr>
              <w:t>1997)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77" w:history="1">
              <w:r w:rsidRPr="00020776">
                <w:rPr>
                  <w:rStyle w:val="a3"/>
                  <w:rFonts w:ascii="Times New Roman" w:hAnsi="Times New Roman" w:cs="Times New Roman"/>
                  <w:lang w:eastAsia="en-US"/>
                </w:rPr>
                <w:t>http://journals.cambridge.orp/ROB</w:t>
              </w:r>
            </w:hyperlink>
          </w:p>
        </w:tc>
      </w:tr>
      <w:tr w:rsidR="00000000" w:rsidRPr="00020776">
        <w:tblPrEx>
          <w:tblCellMar>
            <w:top w:w="0" w:type="dxa"/>
            <w:left w:w="0" w:type="dxa"/>
            <w:bottom w:w="0" w:type="dxa"/>
            <w:right w:w="0" w:type="dxa"/>
          </w:tblCellMar>
        </w:tblPrEx>
        <w:trPr>
          <w:trHeight w:val="461"/>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40" w:firstLine="0"/>
              <w:jc w:val="left"/>
              <w:rPr>
                <w:rFonts w:ascii="Times New Roman" w:hAnsi="Times New Roman" w:cs="Times New Roman"/>
              </w:rPr>
            </w:pPr>
            <w:r w:rsidRPr="00020776">
              <w:rPr>
                <w:rFonts w:ascii="Times New Roman" w:hAnsi="Times New Roman" w:cs="Times New Roman"/>
                <w:lang w:eastAsia="en-US"/>
              </w:rPr>
              <w:t>Royal Historical Society Camden Fifth Series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52:1-53:1</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22 </w:t>
            </w:r>
            <w:r w:rsidRPr="00020776">
              <w:rPr>
                <w:rFonts w:ascii="Times New Roman" w:hAnsi="Times New Roman" w:cs="Times New Roman"/>
                <w:lang w:eastAsia="en-US"/>
              </w:rPr>
              <w:t xml:space="preserve">(Dec </w:t>
            </w:r>
            <w:r w:rsidRPr="00020776">
              <w:rPr>
                <w:rFonts w:ascii="Times New Roman" w:hAnsi="Times New Roman" w:cs="Times New Roman"/>
                <w:lang w:val="ru-RU"/>
              </w:rPr>
              <w:t>2003)</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78" w:history="1">
              <w:r w:rsidRPr="00020776">
                <w:rPr>
                  <w:rStyle w:val="a3"/>
                  <w:rFonts w:ascii="Times New Roman" w:hAnsi="Times New Roman" w:cs="Times New Roman"/>
                  <w:lang w:eastAsia="en-US"/>
                </w:rPr>
                <w:t>http://journals.cambridge.org/RHC</w:t>
              </w:r>
            </w:hyperlink>
          </w:p>
        </w:tc>
      </w:tr>
      <w:tr w:rsidR="00000000" w:rsidRPr="00020776">
        <w:tblPrEx>
          <w:tblCellMar>
            <w:top w:w="0" w:type="dxa"/>
            <w:left w:w="0" w:type="dxa"/>
            <w:bottom w:w="0" w:type="dxa"/>
            <w:right w:w="0" w:type="dxa"/>
          </w:tblCellMar>
        </w:tblPrEx>
        <w:trPr>
          <w:trHeight w:val="461"/>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0" w:lineRule="exact"/>
              <w:ind w:left="140" w:firstLine="0"/>
              <w:jc w:val="left"/>
              <w:rPr>
                <w:rFonts w:ascii="Times New Roman" w:hAnsi="Times New Roman" w:cs="Times New Roman"/>
              </w:rPr>
            </w:pPr>
            <w:r w:rsidRPr="00020776">
              <w:rPr>
                <w:rFonts w:ascii="Times New Roman" w:hAnsi="Times New Roman" w:cs="Times New Roman"/>
                <w:lang w:eastAsia="en-US"/>
              </w:rPr>
              <w:t>Royal Institute of Philosophy Supplements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80:1 - 81:</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56 (2005)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79" w:history="1">
              <w:r w:rsidRPr="00020776">
                <w:rPr>
                  <w:rStyle w:val="a3"/>
                  <w:rFonts w:ascii="Times New Roman" w:hAnsi="Times New Roman" w:cs="Times New Roman"/>
                  <w:lang w:eastAsia="en-US"/>
                </w:rPr>
                <w:t>http://journals.cambridge.ore/PHS</w:t>
              </w:r>
            </w:hyperlink>
          </w:p>
        </w:tc>
      </w:tr>
      <w:tr w:rsidR="00000000" w:rsidRPr="00020776">
        <w:tblPrEx>
          <w:tblCellMar>
            <w:top w:w="0" w:type="dxa"/>
            <w:left w:w="0" w:type="dxa"/>
            <w:bottom w:w="0" w:type="dxa"/>
            <w:right w:w="0" w:type="dxa"/>
          </w:tblCellMar>
        </w:tblPrEx>
        <w:trPr>
          <w:trHeight w:val="28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Rural History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27:1-27:2</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13.1 </w:t>
            </w:r>
            <w:r w:rsidRPr="00020776">
              <w:rPr>
                <w:rFonts w:ascii="Times New Roman" w:hAnsi="Times New Roman" w:cs="Times New Roman"/>
                <w:lang w:eastAsia="en-US"/>
              </w:rPr>
              <w:t xml:space="preserve">(Apr </w:t>
            </w:r>
            <w:r w:rsidRPr="00020776">
              <w:rPr>
                <w:rFonts w:ascii="Times New Roman" w:hAnsi="Times New Roman" w:cs="Times New Roman"/>
                <w:lang w:val="ru-RU"/>
              </w:rPr>
              <w:t>2002)</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80" w:history="1">
              <w:r w:rsidRPr="00020776">
                <w:rPr>
                  <w:rStyle w:val="a3"/>
                  <w:rFonts w:ascii="Times New Roman" w:hAnsi="Times New Roman" w:cs="Times New Roman"/>
                  <w:lang w:eastAsia="en-US"/>
                </w:rPr>
                <w:t>http://journals.cambridge.org/jid</w:t>
              </w:r>
            </w:hyperlink>
            <w:r w:rsidRPr="00020776">
              <w:rPr>
                <w:rFonts w:ascii="Times New Roman" w:hAnsi="Times New Roman" w:cs="Times New Roman"/>
                <w:lang w:eastAsia="en-US"/>
              </w:rPr>
              <w:t xml:space="preserve"> RUH</w:t>
            </w:r>
          </w:p>
        </w:tc>
      </w:tr>
      <w:tr w:rsidR="00000000" w:rsidRPr="00020776">
        <w:tblPrEx>
          <w:tblCellMar>
            <w:top w:w="0" w:type="dxa"/>
            <w:left w:w="0" w:type="dxa"/>
            <w:bottom w:w="0" w:type="dxa"/>
            <w:right w:w="0" w:type="dxa"/>
          </w:tblCellMar>
        </w:tblPrEx>
        <w:trPr>
          <w:trHeight w:val="2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Science in Context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30:1-30:4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14.1+2 </w:t>
            </w:r>
            <w:r w:rsidRPr="00020776">
              <w:rPr>
                <w:rFonts w:ascii="Times New Roman" w:hAnsi="Times New Roman" w:cs="Times New Roman"/>
                <w:lang w:eastAsia="en-US"/>
              </w:rPr>
              <w:t xml:space="preserve">(Jun </w:t>
            </w:r>
            <w:r w:rsidRPr="00020776">
              <w:rPr>
                <w:rFonts w:ascii="Times New Roman" w:hAnsi="Times New Roman" w:cs="Times New Roman"/>
                <w:lang w:val="ru-RU"/>
              </w:rPr>
              <w:t>2001)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81" w:history="1">
              <w:r w:rsidRPr="00020776">
                <w:rPr>
                  <w:rStyle w:val="a3"/>
                  <w:rFonts w:ascii="Times New Roman" w:hAnsi="Times New Roman" w:cs="Times New Roman"/>
                  <w:lang w:eastAsia="en-US"/>
                </w:rPr>
                <w:t>http://journals.cambridee</w:t>
              </w:r>
              <w:r w:rsidRPr="00020776">
                <w:rPr>
                  <w:rStyle w:val="a3"/>
                  <w:rFonts w:ascii="Times New Roman" w:hAnsi="Times New Roman" w:cs="Times New Roman"/>
                  <w:sz w:val="15"/>
                  <w:szCs w:val="15"/>
                  <w:lang w:eastAsia="en-US"/>
                </w:rPr>
                <w:t>.orR</w:t>
              </w:r>
              <w:r w:rsidRPr="00020776">
                <w:rPr>
                  <w:rStyle w:val="a3"/>
                  <w:rFonts w:ascii="Times New Roman" w:hAnsi="Times New Roman" w:cs="Times New Roman"/>
                  <w:lang w:eastAsia="en-US"/>
                </w:rPr>
                <w:t>/SIC</w:t>
              </w:r>
            </w:hyperlink>
          </w:p>
        </w:tc>
      </w:tr>
      <w:tr w:rsidR="00000000" w:rsidRPr="00020776">
        <w:tblPrEx>
          <w:tblCellMar>
            <w:top w:w="0" w:type="dxa"/>
            <w:left w:w="0" w:type="dxa"/>
            <w:bottom w:w="0" w:type="dxa"/>
            <w:right w:w="0" w:type="dxa"/>
          </w:tblCellMar>
        </w:tblPrEx>
        <w:trPr>
          <w:trHeight w:val="307"/>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40" w:firstLine="0"/>
              <w:jc w:val="left"/>
              <w:rPr>
                <w:rFonts w:ascii="Times New Roman" w:hAnsi="Times New Roman" w:cs="Times New Roman"/>
              </w:rPr>
            </w:pPr>
            <w:r w:rsidRPr="00020776">
              <w:rPr>
                <w:rFonts w:ascii="Times New Roman" w:hAnsi="Times New Roman" w:cs="Times New Roman"/>
                <w:lang w:eastAsia="en-US"/>
              </w:rPr>
              <w:t>Scottish Journal of Theology</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r w:rsidRPr="00020776">
              <w:rPr>
                <w:rFonts w:ascii="Times New Roman" w:hAnsi="Times New Roman" w:cs="Times New Roman"/>
                <w:lang w:val="ru-RU"/>
              </w:rPr>
              <w:t>70:1 - 70:4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55.1 </w:t>
            </w:r>
            <w:r w:rsidRPr="00020776">
              <w:rPr>
                <w:rFonts w:ascii="Times New Roman" w:hAnsi="Times New Roman" w:cs="Times New Roman"/>
                <w:lang w:eastAsia="en-US"/>
              </w:rPr>
              <w:t xml:space="preserve">(Feb </w:t>
            </w:r>
            <w:r w:rsidRPr="00020776">
              <w:rPr>
                <w:rFonts w:ascii="Times New Roman" w:hAnsi="Times New Roman" w:cs="Times New Roman"/>
                <w:lang w:val="ru-RU"/>
              </w:rPr>
              <w:t>2002)</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20" w:firstLine="0"/>
              <w:jc w:val="left"/>
              <w:rPr>
                <w:rFonts w:ascii="Times New Roman" w:hAnsi="Times New Roman" w:cs="Times New Roman"/>
              </w:rPr>
            </w:pPr>
            <w:hyperlink r:id="rId382" w:history="1">
              <w:r w:rsidRPr="00020776">
                <w:rPr>
                  <w:rStyle w:val="a3"/>
                  <w:rFonts w:ascii="Times New Roman" w:hAnsi="Times New Roman" w:cs="Times New Roman"/>
                  <w:lang w:eastAsia="en-US"/>
                </w:rPr>
                <w:t>http://iournals.cambridge.org/SJT</w:t>
              </w:r>
            </w:hyperlink>
          </w:p>
        </w:tc>
      </w:tr>
    </w:tbl>
    <w:p w:rsidR="00000000" w:rsidRPr="00020776" w:rsidRDefault="006E0964">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tblPr>
      <w:tblGrid>
        <w:gridCol w:w="2453"/>
        <w:gridCol w:w="1291"/>
        <w:gridCol w:w="2218"/>
        <w:gridCol w:w="432"/>
        <w:gridCol w:w="2712"/>
      </w:tblGrid>
      <w:tr w:rsidR="00000000" w:rsidRPr="00020776">
        <w:tblPrEx>
          <w:tblCellMar>
            <w:top w:w="0" w:type="dxa"/>
            <w:left w:w="0" w:type="dxa"/>
            <w:bottom w:w="0" w:type="dxa"/>
            <w:right w:w="0" w:type="dxa"/>
          </w:tblCellMar>
        </w:tblPrEx>
        <w:trPr>
          <w:trHeight w:val="29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Seed Science Research</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27:1-27:4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9:1 </w:t>
            </w:r>
            <w:r w:rsidRPr="00020776">
              <w:rPr>
                <w:rFonts w:ascii="Times New Roman" w:hAnsi="Times New Roman" w:cs="Times New Roman"/>
                <w:lang w:eastAsia="en-US"/>
              </w:rPr>
              <w:t xml:space="preserve">(Jan </w:t>
            </w:r>
            <w:r w:rsidRPr="00020776">
              <w:rPr>
                <w:rFonts w:ascii="Times New Roman" w:hAnsi="Times New Roman" w:cs="Times New Roman"/>
                <w:lang w:val="ru-RU"/>
              </w:rPr>
              <w:t>1999)</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83" w:history="1">
              <w:r w:rsidRPr="00020776">
                <w:rPr>
                  <w:rStyle w:val="a3"/>
                  <w:rFonts w:ascii="Times New Roman" w:hAnsi="Times New Roman" w:cs="Times New Roman"/>
                  <w:lang w:eastAsia="en-US"/>
                </w:rPr>
                <w:t>http://journals.cambridge.org/SSR</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Slavic Review</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76:1 - 76:4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71 (2012) - </w:t>
            </w:r>
            <w:r w:rsidRPr="00020776">
              <w:rPr>
                <w:rFonts w:ascii="Times New Roman" w:hAnsi="Times New Roman" w:cs="Times New Roman"/>
                <w:lang w:eastAsia="en-US"/>
              </w:rPr>
              <w:t>current</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84" w:history="1">
              <w:r w:rsidRPr="00020776">
                <w:rPr>
                  <w:rStyle w:val="a3"/>
                  <w:rFonts w:ascii="Times New Roman" w:hAnsi="Times New Roman" w:cs="Times New Roman"/>
                  <w:lang w:eastAsia="en-US"/>
                </w:rPr>
                <w:t>http://journals.cambridge.orp/SLR</w:t>
              </w:r>
            </w:hyperlink>
          </w:p>
        </w:tc>
      </w:tr>
      <w:tr w:rsidR="00000000" w:rsidRPr="00020776">
        <w:tblPrEx>
          <w:tblCellMar>
            <w:top w:w="0" w:type="dxa"/>
            <w:left w:w="0" w:type="dxa"/>
            <w:bottom w:w="0" w:type="dxa"/>
            <w:right w:w="0" w:type="dxa"/>
          </w:tblCellMar>
        </w:tblPrEx>
        <w:trPr>
          <w:trHeight w:val="27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Social Philosophy and Policy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34:1-34:2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19.1 </w:t>
            </w:r>
            <w:r w:rsidRPr="00020776">
              <w:rPr>
                <w:rFonts w:ascii="Times New Roman" w:hAnsi="Times New Roman" w:cs="Times New Roman"/>
                <w:lang w:eastAsia="en-US"/>
              </w:rPr>
              <w:t xml:space="preserve">(Jan </w:t>
            </w:r>
            <w:r w:rsidRPr="00020776">
              <w:rPr>
                <w:rFonts w:ascii="Times New Roman" w:hAnsi="Times New Roman" w:cs="Times New Roman"/>
                <w:lang w:val="ru-RU"/>
              </w:rPr>
              <w:t>2002)</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85" w:history="1">
              <w:r w:rsidRPr="00020776">
                <w:rPr>
                  <w:rStyle w:val="a3"/>
                  <w:rFonts w:ascii="Times New Roman" w:hAnsi="Times New Roman" w:cs="Times New Roman"/>
                  <w:lang w:eastAsia="en-US"/>
                </w:rPr>
                <w:t>http://journals.cambridge.orp/iid</w:t>
              </w:r>
            </w:hyperlink>
            <w:r w:rsidRPr="00020776">
              <w:rPr>
                <w:rFonts w:ascii="Times New Roman" w:hAnsi="Times New Roman" w:cs="Times New Roman"/>
                <w:lang w:eastAsia="en-US"/>
              </w:rPr>
              <w:t xml:space="preserve"> SOY</w:t>
            </w:r>
          </w:p>
        </w:tc>
      </w:tr>
      <w:tr w:rsidR="00000000" w:rsidRPr="00020776">
        <w:tblPrEx>
          <w:tblCellMar>
            <w:top w:w="0" w:type="dxa"/>
            <w:left w:w="0" w:type="dxa"/>
            <w:bottom w:w="0" w:type="dxa"/>
            <w:right w:w="0" w:type="dxa"/>
          </w:tblCellMar>
        </w:tblPrEx>
        <w:trPr>
          <w:trHeight w:val="269"/>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Social Policy and Society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16:1 -16:4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(Jan </w:t>
            </w:r>
            <w:r w:rsidRPr="00020776">
              <w:rPr>
                <w:rFonts w:ascii="Times New Roman" w:hAnsi="Times New Roman" w:cs="Times New Roman"/>
                <w:lang w:val="ru-RU"/>
              </w:rPr>
              <w:t>2002)</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86" w:history="1">
              <w:r w:rsidRPr="00020776">
                <w:rPr>
                  <w:rStyle w:val="a3"/>
                  <w:rFonts w:ascii="Times New Roman" w:hAnsi="Times New Roman" w:cs="Times New Roman"/>
                  <w:lang w:eastAsia="en-US"/>
                </w:rPr>
                <w:t>http://lournals.cambridge.org/SPS</w:t>
              </w:r>
            </w:hyperlink>
          </w:p>
        </w:tc>
      </w:tr>
      <w:tr w:rsidR="00000000" w:rsidRPr="00020776">
        <w:tblPrEx>
          <w:tblCellMar>
            <w:top w:w="0" w:type="dxa"/>
            <w:left w:w="0" w:type="dxa"/>
            <w:bottom w:w="0" w:type="dxa"/>
            <w:right w:w="0" w:type="dxa"/>
          </w:tblCellMar>
        </w:tblPrEx>
        <w:trPr>
          <w:trHeight w:val="27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Social Science History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41:1-41:4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37 (2013)</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21"/>
              <w:framePr w:wrap="notBeside" w:vAnchor="text" w:hAnchor="text" w:xAlign="center" w:y="1"/>
              <w:shd w:val="clear" w:color="auto" w:fill="auto"/>
              <w:spacing w:line="240" w:lineRule="auto"/>
              <w:ind w:left="100"/>
              <w:rPr>
                <w:rFonts w:ascii="Times New Roman" w:hAnsi="Times New Roman" w:cs="Times New Roman"/>
              </w:rPr>
            </w:pPr>
            <w:r w:rsidRPr="00020776">
              <w:rPr>
                <w:rFonts w:ascii="Times New Roman" w:hAnsi="Times New Roman" w:cs="Times New Roman"/>
                <w:lang w:eastAsia="en-US"/>
              </w:rPr>
              <w:t>h1Tp;//</w:t>
            </w:r>
            <w:proofErr w:type="spellStart"/>
            <w:r w:rsidRPr="00020776">
              <w:rPr>
                <w:rFonts w:ascii="Times New Roman" w:hAnsi="Times New Roman" w:cs="Times New Roman"/>
                <w:lang w:eastAsia="en-US"/>
              </w:rPr>
              <w:t>journais,ca</w:t>
            </w:r>
            <w:proofErr w:type="spellEnd"/>
            <w:r w:rsidRPr="00020776">
              <w:rPr>
                <w:rFonts w:ascii="Times New Roman" w:hAnsi="Times New Roman" w:cs="Times New Roman"/>
                <w:lang w:eastAsia="en-US"/>
              </w:rPr>
              <w:t xml:space="preserve"> m b r</w:t>
            </w:r>
            <w:r w:rsidRPr="00020776">
              <w:rPr>
                <w:rStyle w:val="122"/>
                <w:rFonts w:ascii="Times New Roman" w:hAnsi="Times New Roman" w:cs="Times New Roman"/>
                <w:lang w:eastAsia="en-US"/>
              </w:rPr>
              <w:t xml:space="preserve"> </w:t>
            </w:r>
            <w:proofErr w:type="spellStart"/>
            <w:r w:rsidRPr="00020776">
              <w:rPr>
                <w:rStyle w:val="122"/>
                <w:rFonts w:ascii="Times New Roman" w:hAnsi="Times New Roman" w:cs="Times New Roman"/>
                <w:lang w:eastAsia="en-US"/>
              </w:rPr>
              <w:t>i</w:t>
            </w:r>
            <w:proofErr w:type="spellEnd"/>
            <w:r w:rsidRPr="00020776">
              <w:rPr>
                <w:rFonts w:ascii="Times New Roman" w:hAnsi="Times New Roman" w:cs="Times New Roman"/>
                <w:lang w:eastAsia="en-US"/>
              </w:rPr>
              <w:t xml:space="preserve"> d </w:t>
            </w:r>
            <w:proofErr w:type="spellStart"/>
            <w:r w:rsidRPr="00020776">
              <w:rPr>
                <w:rFonts w:ascii="Times New Roman" w:hAnsi="Times New Roman" w:cs="Times New Roman"/>
                <w:lang w:eastAsia="en-US"/>
              </w:rPr>
              <w:t>ge</w:t>
            </w:r>
            <w:proofErr w:type="spellEnd"/>
            <w:r w:rsidRPr="00020776">
              <w:rPr>
                <w:rFonts w:ascii="Times New Roman" w:hAnsi="Times New Roman" w:cs="Times New Roman"/>
              </w:rPr>
              <w:t xml:space="preserve">, </w:t>
            </w:r>
            <w:r w:rsidRPr="00020776">
              <w:rPr>
                <w:rFonts w:ascii="Times New Roman" w:hAnsi="Times New Roman" w:cs="Times New Roman"/>
                <w:lang w:val="ru-RU"/>
              </w:rPr>
              <w:t>о</w:t>
            </w:r>
            <w:r w:rsidRPr="00020776">
              <w:rPr>
                <w:rFonts w:ascii="Times New Roman" w:hAnsi="Times New Roman" w:cs="Times New Roman"/>
              </w:rPr>
              <w:t xml:space="preserve"> </w:t>
            </w:r>
            <w:r w:rsidRPr="00020776">
              <w:rPr>
                <w:rFonts w:ascii="Times New Roman" w:hAnsi="Times New Roman" w:cs="Times New Roman"/>
                <w:lang w:eastAsia="en-US"/>
              </w:rPr>
              <w:t>r</w:t>
            </w:r>
            <w:r w:rsidRPr="00020776">
              <w:rPr>
                <w:rStyle w:val="12TimesNewRoman"/>
                <w:lang w:eastAsia="en-US"/>
              </w:rPr>
              <w:t xml:space="preserve"> </w:t>
            </w:r>
            <w:proofErr w:type="spellStart"/>
            <w:r w:rsidRPr="00020776">
              <w:rPr>
                <w:rStyle w:val="12TimesNewRoman"/>
                <w:lang w:eastAsia="en-US"/>
              </w:rPr>
              <w:t>r</w:t>
            </w:r>
            <w:proofErr w:type="spellEnd"/>
            <w:r w:rsidRPr="00020776">
              <w:rPr>
                <w:rFonts w:ascii="Times New Roman" w:hAnsi="Times New Roman" w:cs="Times New Roman"/>
                <w:lang w:eastAsia="en-US"/>
              </w:rPr>
              <w:t xml:space="preserve"> </w:t>
            </w:r>
            <w:r w:rsidRPr="00020776">
              <w:rPr>
                <w:rFonts w:ascii="Times New Roman" w:hAnsi="Times New Roman" w:cs="Times New Roman"/>
              </w:rPr>
              <w:t xml:space="preserve">/55 </w:t>
            </w:r>
            <w:r w:rsidRPr="00020776">
              <w:rPr>
                <w:rFonts w:ascii="Times New Roman" w:hAnsi="Times New Roman" w:cs="Times New Roman"/>
                <w:lang w:eastAsia="en-US"/>
              </w:rPr>
              <w:t>H</w:t>
            </w:r>
          </w:p>
        </w:tc>
      </w:tr>
      <w:tr w:rsidR="00000000" w:rsidRPr="00020776">
        <w:tblPrEx>
          <w:tblCellMar>
            <w:top w:w="0" w:type="dxa"/>
            <w:left w:w="0" w:type="dxa"/>
            <w:bottom w:w="0" w:type="dxa"/>
            <w:right w:w="0" w:type="dxa"/>
          </w:tblCellMar>
        </w:tblPrEx>
        <w:trPr>
          <w:trHeight w:val="494"/>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35" w:lineRule="exact"/>
              <w:ind w:firstLine="0"/>
              <w:rPr>
                <w:rFonts w:ascii="Times New Roman" w:hAnsi="Times New Roman" w:cs="Times New Roman"/>
              </w:rPr>
            </w:pPr>
            <w:r w:rsidRPr="00020776">
              <w:rPr>
                <w:rFonts w:ascii="Times New Roman" w:hAnsi="Times New Roman" w:cs="Times New Roman"/>
                <w:lang w:eastAsia="en-US"/>
              </w:rPr>
              <w:t>Studies in American Political Development</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31:1-31:2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12.1 </w:t>
            </w:r>
            <w:r w:rsidRPr="00020776">
              <w:rPr>
                <w:rFonts w:ascii="Times New Roman" w:hAnsi="Times New Roman" w:cs="Times New Roman"/>
                <w:lang w:eastAsia="en-US"/>
              </w:rPr>
              <w:t xml:space="preserve">(Apr </w:t>
            </w:r>
            <w:r w:rsidRPr="00020776">
              <w:rPr>
                <w:rFonts w:ascii="Times New Roman" w:hAnsi="Times New Roman" w:cs="Times New Roman"/>
                <w:lang w:val="ru-RU"/>
              </w:rPr>
              <w:t>1998)</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87" w:history="1">
              <w:r w:rsidRPr="00020776">
                <w:rPr>
                  <w:rStyle w:val="a3"/>
                  <w:rFonts w:ascii="Times New Roman" w:hAnsi="Times New Roman" w:cs="Times New Roman"/>
                  <w:lang w:eastAsia="en-US"/>
                </w:rPr>
                <w:t>http://iQumals-cambridge.ore/SAP</w:t>
              </w:r>
            </w:hyperlink>
          </w:p>
        </w:tc>
      </w:tr>
      <w:tr w:rsidR="00000000" w:rsidRPr="00020776">
        <w:tblPrEx>
          <w:tblCellMar>
            <w:top w:w="0" w:type="dxa"/>
            <w:left w:w="0" w:type="dxa"/>
            <w:bottom w:w="0" w:type="dxa"/>
            <w:right w:w="0" w:type="dxa"/>
          </w:tblCellMar>
        </w:tblPrEx>
        <w:trPr>
          <w:trHeight w:val="45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Studies in Second Language Acquisition</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39:1 - 39:4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19.1 </w:t>
            </w:r>
            <w:r w:rsidRPr="00020776">
              <w:rPr>
                <w:rFonts w:ascii="Times New Roman" w:hAnsi="Times New Roman" w:cs="Times New Roman"/>
                <w:lang w:eastAsia="en-US"/>
              </w:rPr>
              <w:t xml:space="preserve">(Mar </w:t>
            </w:r>
            <w:r w:rsidRPr="00020776">
              <w:rPr>
                <w:rFonts w:ascii="Times New Roman" w:hAnsi="Times New Roman" w:cs="Times New Roman"/>
                <w:lang w:val="ru-RU"/>
              </w:rPr>
              <w:t>1997)</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88" w:history="1">
              <w:r w:rsidRPr="00020776">
                <w:rPr>
                  <w:rStyle w:val="a3"/>
                  <w:rFonts w:ascii="Times New Roman" w:hAnsi="Times New Roman" w:cs="Times New Roman"/>
                  <w:lang w:eastAsia="en-US"/>
                </w:rPr>
                <w:t>http://journals.cambridge.orp/SLA</w:t>
              </w:r>
            </w:hyperlink>
          </w:p>
        </w:tc>
      </w:tr>
      <w:tr w:rsidR="00000000" w:rsidRPr="00020776">
        <w:tblPrEx>
          <w:tblCellMar>
            <w:top w:w="0" w:type="dxa"/>
            <w:left w:w="0" w:type="dxa"/>
            <w:bottom w:w="0" w:type="dxa"/>
            <w:right w:w="0" w:type="dxa"/>
          </w:tblCellMar>
        </w:tblPrEx>
        <w:trPr>
          <w:trHeight w:val="264"/>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Tempo</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71:1-71:4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57.223 </w:t>
            </w:r>
            <w:r w:rsidRPr="00020776">
              <w:rPr>
                <w:rFonts w:ascii="Times New Roman" w:hAnsi="Times New Roman" w:cs="Times New Roman"/>
                <w:lang w:eastAsia="en-US"/>
              </w:rPr>
              <w:t xml:space="preserve">(Jan </w:t>
            </w:r>
            <w:r w:rsidRPr="00020776">
              <w:rPr>
                <w:rFonts w:ascii="Times New Roman" w:hAnsi="Times New Roman" w:cs="Times New Roman"/>
                <w:lang w:val="ru-RU"/>
              </w:rPr>
              <w:t>2003)</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89" w:history="1">
              <w:r w:rsidRPr="00020776">
                <w:rPr>
                  <w:rStyle w:val="a3"/>
                  <w:rFonts w:ascii="Times New Roman" w:hAnsi="Times New Roman" w:cs="Times New Roman"/>
                  <w:lang w:eastAsia="en-US"/>
                </w:rPr>
                <w:t>http://journals.cambridge.org/TEM</w:t>
              </w:r>
            </w:hyperlink>
          </w:p>
        </w:tc>
      </w:tr>
      <w:tr w:rsidR="00000000" w:rsidRPr="00020776">
        <w:tblPrEx>
          <w:tblCellMar>
            <w:top w:w="0" w:type="dxa"/>
            <w:left w:w="0" w:type="dxa"/>
            <w:bottom w:w="0" w:type="dxa"/>
            <w:right w:w="0" w:type="dxa"/>
          </w:tblCellMar>
        </w:tblPrEx>
        <w:trPr>
          <w:trHeight w:val="302"/>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The Aeronautical Journal</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121:1-121:12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108 (2004)</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90" w:history="1">
              <w:r w:rsidRPr="00020776">
                <w:rPr>
                  <w:rStyle w:val="a3"/>
                  <w:rFonts w:ascii="Times New Roman" w:hAnsi="Times New Roman" w:cs="Times New Roman"/>
                  <w:lang w:eastAsia="en-US"/>
                </w:rPr>
                <w:t>http://journals.cambridge.org/AER</w:t>
              </w:r>
            </w:hyperlink>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The Mathematical Gazette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00" w:firstLine="0"/>
              <w:jc w:val="left"/>
              <w:rPr>
                <w:rFonts w:ascii="Times New Roman" w:hAnsi="Times New Roman" w:cs="Times New Roman"/>
              </w:rPr>
            </w:pPr>
            <w:r w:rsidRPr="00020776">
              <w:rPr>
                <w:rFonts w:ascii="Times New Roman" w:hAnsi="Times New Roman" w:cs="Times New Roman"/>
                <w:lang w:val="ru-RU"/>
              </w:rPr>
              <w:t>101:560 - 101:562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94 (2010) - </w:t>
            </w:r>
            <w:r w:rsidRPr="00020776">
              <w:rPr>
                <w:rFonts w:ascii="Times New Roman" w:hAnsi="Times New Roman" w:cs="Times New Roman"/>
                <w:lang w:eastAsia="en-US"/>
              </w:rPr>
              <w:t>current</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91" w:history="1">
              <w:r w:rsidRPr="00020776">
                <w:rPr>
                  <w:rStyle w:val="a3"/>
                  <w:rFonts w:ascii="Times New Roman" w:hAnsi="Times New Roman" w:cs="Times New Roman"/>
                  <w:lang w:eastAsia="en-US"/>
                </w:rPr>
                <w:t>http://journals.cambridge.org/MAG</w:t>
              </w:r>
            </w:hyperlink>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The Spanish Journal of Psychology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20:1-20:1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12 (2009)</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92" w:history="1">
              <w:r w:rsidRPr="00020776">
                <w:rPr>
                  <w:rStyle w:val="a3"/>
                  <w:rFonts w:ascii="Times New Roman" w:hAnsi="Times New Roman" w:cs="Times New Roman"/>
                  <w:lang w:eastAsia="en-US"/>
                </w:rPr>
                <w:t>http://journals.cambridge.org/SJP</w:t>
              </w:r>
            </w:hyperlink>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Theatre Research International</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42:1-42:3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26.1 </w:t>
            </w:r>
            <w:r w:rsidRPr="00020776">
              <w:rPr>
                <w:rFonts w:ascii="Times New Roman" w:hAnsi="Times New Roman" w:cs="Times New Roman"/>
                <w:lang w:eastAsia="en-US"/>
              </w:rPr>
              <w:t xml:space="preserve">(Mar </w:t>
            </w:r>
            <w:r w:rsidRPr="00020776">
              <w:rPr>
                <w:rFonts w:ascii="Times New Roman" w:hAnsi="Times New Roman" w:cs="Times New Roman"/>
                <w:lang w:val="ru-RU"/>
              </w:rPr>
              <w:t>2001)</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http://journals.cambridge.or^RI</w:t>
            </w:r>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Theatre Survey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58:1-58:3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42.1 </w:t>
            </w:r>
            <w:r w:rsidRPr="00020776">
              <w:rPr>
                <w:rFonts w:ascii="Times New Roman" w:hAnsi="Times New Roman" w:cs="Times New Roman"/>
                <w:lang w:eastAsia="en-US"/>
              </w:rPr>
              <w:t xml:space="preserve">(May </w:t>
            </w:r>
            <w:r w:rsidRPr="00020776">
              <w:rPr>
                <w:rFonts w:ascii="Times New Roman" w:hAnsi="Times New Roman" w:cs="Times New Roman"/>
                <w:lang w:val="ru-RU"/>
              </w:rPr>
              <w:t>2001)</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93" w:history="1">
              <w:r w:rsidRPr="00020776">
                <w:rPr>
                  <w:rStyle w:val="a3"/>
                  <w:rFonts w:ascii="Times New Roman" w:hAnsi="Times New Roman" w:cs="Times New Roman"/>
                  <w:sz w:val="17"/>
                  <w:szCs w:val="17"/>
                  <w:lang w:eastAsia="en-US"/>
                </w:rPr>
                <w:t>http</w:t>
              </w:r>
              <w:r w:rsidRPr="00020776">
                <w:rPr>
                  <w:rStyle w:val="a3"/>
                  <w:rFonts w:ascii="Times New Roman" w:hAnsi="Times New Roman" w:cs="Times New Roman"/>
                  <w:lang w:eastAsia="en-US"/>
                </w:rPr>
                <w:t>://journals</w:t>
              </w:r>
              <w:r w:rsidRPr="00020776">
                <w:rPr>
                  <w:rStyle w:val="a3"/>
                  <w:rFonts w:ascii="Times New Roman" w:hAnsi="Times New Roman" w:cs="Times New Roman"/>
                  <w:sz w:val="17"/>
                  <w:szCs w:val="17"/>
                  <w:lang w:eastAsia="en-US"/>
                </w:rPr>
                <w:t>.cambridEe</w:t>
              </w:r>
              <w:r w:rsidRPr="00020776">
                <w:rPr>
                  <w:rStyle w:val="a3"/>
                  <w:rFonts w:ascii="Times New Roman" w:hAnsi="Times New Roman" w:cs="Times New Roman"/>
                  <w:lang w:eastAsia="en-US"/>
                </w:rPr>
                <w:t>.orB/TSY</w:t>
              </w:r>
            </w:hyperlink>
          </w:p>
        </w:tc>
      </w:tr>
      <w:tr w:rsidR="00000000" w:rsidRPr="00020776">
        <w:tblPrEx>
          <w:tblCellMar>
            <w:top w:w="0" w:type="dxa"/>
            <w:left w:w="0" w:type="dxa"/>
            <w:bottom w:w="0" w:type="dxa"/>
            <w:right w:w="0" w:type="dxa"/>
          </w:tblCellMar>
        </w:tblPrEx>
        <w:trPr>
          <w:trHeight w:val="45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r w:rsidRPr="00020776">
              <w:rPr>
                <w:rFonts w:ascii="Times New Roman" w:hAnsi="Times New Roman" w:cs="Times New Roman"/>
                <w:lang w:eastAsia="en-US"/>
              </w:rPr>
              <w:t>Theory and Pra</w:t>
            </w:r>
            <w:r w:rsidRPr="00020776">
              <w:rPr>
                <w:rFonts w:ascii="Times New Roman" w:hAnsi="Times New Roman" w:cs="Times New Roman"/>
                <w:lang w:eastAsia="en-US"/>
              </w:rPr>
              <w:t>ctice of Logic Programming</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17:1 -17:6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(Jan </w:t>
            </w:r>
            <w:r w:rsidRPr="00020776">
              <w:rPr>
                <w:rFonts w:ascii="Times New Roman" w:hAnsi="Times New Roman" w:cs="Times New Roman"/>
                <w:lang w:val="ru-RU"/>
              </w:rPr>
              <w:t>2001)</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94" w:history="1">
              <w:r w:rsidRPr="00020776">
                <w:rPr>
                  <w:rStyle w:val="a3"/>
                  <w:rFonts w:ascii="Times New Roman" w:hAnsi="Times New Roman" w:cs="Times New Roman"/>
                  <w:lang w:eastAsia="en-US"/>
                </w:rPr>
                <w:t>http://journals.cambridge.org/TLP</w:t>
              </w:r>
            </w:hyperlink>
          </w:p>
        </w:tc>
      </w:tr>
      <w:tr w:rsidR="00000000" w:rsidRPr="00020776">
        <w:tblPrEx>
          <w:tblCellMar>
            <w:top w:w="0" w:type="dxa"/>
            <w:left w:w="0" w:type="dxa"/>
            <w:bottom w:w="0" w:type="dxa"/>
            <w:right w:w="0" w:type="dxa"/>
          </w:tblCellMar>
        </w:tblPrEx>
        <w:trPr>
          <w:trHeight w:val="28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Think</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16:1-16:3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6:16 </w:t>
            </w:r>
            <w:r w:rsidRPr="00020776">
              <w:rPr>
                <w:rFonts w:ascii="Times New Roman" w:hAnsi="Times New Roman" w:cs="Times New Roman"/>
                <w:lang w:eastAsia="en-US"/>
              </w:rPr>
              <w:t xml:space="preserve">(Winter </w:t>
            </w:r>
            <w:r w:rsidRPr="00020776">
              <w:rPr>
                <w:rFonts w:ascii="Times New Roman" w:hAnsi="Times New Roman" w:cs="Times New Roman"/>
                <w:lang w:val="ru-RU"/>
              </w:rPr>
              <w:t>2008)</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95" w:history="1">
              <w:r w:rsidRPr="00020776">
                <w:rPr>
                  <w:rStyle w:val="a3"/>
                  <w:rFonts w:ascii="Times New Roman" w:hAnsi="Times New Roman" w:cs="Times New Roman"/>
                  <w:lang w:eastAsia="en-US"/>
                </w:rPr>
                <w:t>http://journals.cambridge.orp/THI</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Traditio</w:t>
            </w:r>
            <w:proofErr w:type="spellEnd"/>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72:1-72:1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57 (2002) - </w:t>
            </w:r>
            <w:r w:rsidRPr="00020776">
              <w:rPr>
                <w:rFonts w:ascii="Times New Roman" w:hAnsi="Times New Roman" w:cs="Times New Roman"/>
                <w:lang w:eastAsia="en-US"/>
              </w:rPr>
              <w:t>current</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96" w:history="1">
              <w:r w:rsidRPr="00020776">
                <w:rPr>
                  <w:rStyle w:val="a3"/>
                  <w:rFonts w:ascii="Times New Roman" w:hAnsi="Times New Roman" w:cs="Times New Roman"/>
                  <w:lang w:eastAsia="en-US"/>
                </w:rPr>
                <w:t>http://journals.cambridge.org/TDO</w:t>
              </w:r>
            </w:hyperlink>
          </w:p>
        </w:tc>
      </w:tr>
      <w:tr w:rsidR="00000000" w:rsidRPr="00020776">
        <w:tblPrEx>
          <w:tblCellMar>
            <w:top w:w="0" w:type="dxa"/>
            <w:left w:w="0" w:type="dxa"/>
            <w:bottom w:w="0" w:type="dxa"/>
            <w:right w:w="0" w:type="dxa"/>
          </w:tblCellMar>
        </w:tblPrEx>
        <w:trPr>
          <w:trHeight w:val="672"/>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firstLine="0"/>
              <w:rPr>
                <w:rFonts w:ascii="Times New Roman" w:hAnsi="Times New Roman" w:cs="Times New Roman"/>
              </w:rPr>
            </w:pPr>
            <w:proofErr w:type="spellStart"/>
            <w:r w:rsidRPr="00020776">
              <w:rPr>
                <w:rFonts w:ascii="Times New Roman" w:hAnsi="Times New Roman" w:cs="Times New Roman"/>
                <w:lang w:eastAsia="en-US"/>
              </w:rPr>
              <w:t>TRaNS</w:t>
            </w:r>
            <w:proofErr w:type="spellEnd"/>
            <w:r w:rsidRPr="00020776">
              <w:rPr>
                <w:rFonts w:ascii="Times New Roman" w:hAnsi="Times New Roman" w:cs="Times New Roman"/>
                <w:lang w:eastAsia="en-US"/>
              </w:rPr>
              <w:t xml:space="preserve">: Trans-Regional and </w:t>
            </w:r>
            <w:r w:rsidRPr="00020776">
              <w:rPr>
                <w:rFonts w:ascii="Times New Roman" w:hAnsi="Times New Roman" w:cs="Times New Roman"/>
              </w:rPr>
              <w:t xml:space="preserve">- </w:t>
            </w:r>
            <w:r w:rsidRPr="00020776">
              <w:rPr>
                <w:rFonts w:ascii="Times New Roman" w:hAnsi="Times New Roman" w:cs="Times New Roman"/>
                <w:lang w:eastAsia="en-US"/>
              </w:rPr>
              <w:t>National Studies of Southeast Asia</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5:1-5:2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+10 </w:t>
            </w:r>
            <w:r w:rsidRPr="00020776">
              <w:rPr>
                <w:rFonts w:ascii="Times New Roman" w:hAnsi="Times New Roman" w:cs="Times New Roman"/>
                <w:lang w:eastAsia="en-US"/>
              </w:rPr>
              <w:t>years</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97" w:history="1">
              <w:r w:rsidRPr="00020776">
                <w:rPr>
                  <w:rStyle w:val="a3"/>
                  <w:rFonts w:ascii="Times New Roman" w:hAnsi="Times New Roman" w:cs="Times New Roman"/>
                  <w:lang w:eastAsia="en-US"/>
                </w:rPr>
                <w:t>http://journals.cambridge.orR/TRN</w:t>
              </w:r>
            </w:hyperlink>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Transactions of the Royal Historical Society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27:1-27:1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10 </w:t>
            </w:r>
            <w:r w:rsidRPr="00020776">
              <w:rPr>
                <w:rFonts w:ascii="Times New Roman" w:hAnsi="Times New Roman" w:cs="Times New Roman"/>
                <w:lang w:eastAsia="en-US"/>
              </w:rPr>
              <w:t xml:space="preserve">(Dec </w:t>
            </w:r>
            <w:r w:rsidRPr="00020776">
              <w:rPr>
                <w:rFonts w:ascii="Times New Roman" w:hAnsi="Times New Roman" w:cs="Times New Roman"/>
                <w:lang w:val="ru-RU"/>
              </w:rPr>
              <w:t>2000)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21"/>
              <w:framePr w:wrap="notBeside" w:vAnchor="text" w:hAnchor="text" w:xAlign="center" w:y="1"/>
              <w:shd w:val="clear" w:color="auto" w:fill="auto"/>
              <w:spacing w:line="240" w:lineRule="auto"/>
              <w:ind w:left="100"/>
              <w:rPr>
                <w:rFonts w:ascii="Times New Roman" w:hAnsi="Times New Roman" w:cs="Times New Roman"/>
              </w:rPr>
            </w:pPr>
            <w:hyperlink r:id="rId398" w:history="1">
              <w:r w:rsidRPr="00020776">
                <w:rPr>
                  <w:rStyle w:val="a3"/>
                  <w:rFonts w:ascii="Times New Roman" w:hAnsi="Times New Roman" w:cs="Times New Roman"/>
                  <w:lang w:eastAsia="en-US"/>
                </w:rPr>
                <w:t>http://journalsxarribridge.org/iid</w:t>
              </w:r>
            </w:hyperlink>
            <w:r w:rsidRPr="00020776">
              <w:rPr>
                <w:rFonts w:ascii="Times New Roman" w:hAnsi="Times New Roman" w:cs="Times New Roman"/>
                <w:lang w:eastAsia="en-US"/>
              </w:rPr>
              <w:t xml:space="preserve"> RHT</w:t>
            </w:r>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firstLine="0"/>
              <w:rPr>
                <w:rFonts w:ascii="Times New Roman" w:hAnsi="Times New Roman" w:cs="Times New Roman"/>
              </w:rPr>
            </w:pPr>
            <w:r w:rsidRPr="00020776">
              <w:rPr>
                <w:rFonts w:ascii="Times New Roman" w:hAnsi="Times New Roman" w:cs="Times New Roman"/>
                <w:lang w:eastAsia="en-US"/>
              </w:rPr>
              <w:t>Transnational Environmental Law</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6:1-6:3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1:1 (2012)</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399" w:history="1">
              <w:r w:rsidRPr="00020776">
                <w:rPr>
                  <w:rStyle w:val="a3"/>
                  <w:rFonts w:ascii="Times New Roman" w:hAnsi="Times New Roman" w:cs="Times New Roman"/>
                  <w:lang w:eastAsia="en-US"/>
                </w:rPr>
                <w:t>http://journaIs.cambridee.org/TEL</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Twentieth-Century Music</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14:1-14:3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2004)</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400" w:history="1">
              <w:r w:rsidRPr="00020776">
                <w:rPr>
                  <w:rStyle w:val="a3"/>
                  <w:rFonts w:ascii="Times New Roman" w:hAnsi="Times New Roman" w:cs="Times New Roman"/>
                  <w:lang w:eastAsia="en-US"/>
                </w:rPr>
                <w:t>http://journals.cambridge.orp/TCM</w:t>
              </w:r>
            </w:hyperlink>
          </w:p>
        </w:tc>
      </w:tr>
      <w:tr w:rsidR="00000000" w:rsidRPr="00020776">
        <w:tblPrEx>
          <w:tblCellMar>
            <w:top w:w="0" w:type="dxa"/>
            <w:left w:w="0" w:type="dxa"/>
            <w:bottom w:w="0" w:type="dxa"/>
            <w:right w:w="0" w:type="dxa"/>
          </w:tblCellMar>
        </w:tblPrEx>
        <w:trPr>
          <w:trHeight w:val="45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1" w:lineRule="exact"/>
              <w:ind w:left="120" w:firstLine="0"/>
              <w:jc w:val="left"/>
              <w:rPr>
                <w:rFonts w:ascii="Times New Roman" w:hAnsi="Times New Roman" w:cs="Times New Roman"/>
              </w:rPr>
            </w:pPr>
            <w:r w:rsidRPr="00020776">
              <w:rPr>
                <w:rFonts w:ascii="Times New Roman" w:hAnsi="Times New Roman" w:cs="Times New Roman"/>
                <w:lang w:eastAsia="en-US"/>
              </w:rPr>
              <w:t>Twin Research and Human Genetics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20:1-20:6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15 (2012) - </w:t>
            </w:r>
            <w:r w:rsidRPr="00020776">
              <w:rPr>
                <w:rFonts w:ascii="Times New Roman" w:hAnsi="Times New Roman" w:cs="Times New Roman"/>
                <w:lang w:eastAsia="en-US"/>
              </w:rPr>
              <w:t>current</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121"/>
              <w:framePr w:wrap="notBeside" w:vAnchor="text" w:hAnchor="text" w:xAlign="center" w:y="1"/>
              <w:shd w:val="clear" w:color="auto" w:fill="auto"/>
              <w:spacing w:line="240" w:lineRule="auto"/>
              <w:ind w:left="100"/>
              <w:rPr>
                <w:rFonts w:ascii="Times New Roman" w:hAnsi="Times New Roman" w:cs="Times New Roman"/>
              </w:rPr>
            </w:pPr>
            <w:hyperlink r:id="rId401" w:history="1">
              <w:r w:rsidRPr="00020776">
                <w:rPr>
                  <w:rStyle w:val="a3"/>
                  <w:rFonts w:ascii="Times New Roman" w:hAnsi="Times New Roman" w:cs="Times New Roman"/>
                  <w:lang w:eastAsia="en-US"/>
                </w:rPr>
                <w:t>http</w:t>
              </w:r>
              <w:r w:rsidRPr="00020776">
                <w:rPr>
                  <w:rStyle w:val="a3"/>
                  <w:rFonts w:ascii="Times New Roman" w:hAnsi="Times New Roman" w:cs="Times New Roman"/>
                  <w:b/>
                  <w:bCs/>
                  <w:sz w:val="15"/>
                  <w:szCs w:val="15"/>
                  <w:lang w:eastAsia="en-US"/>
                </w:rPr>
                <w:t>://jQumals</w:t>
              </w:r>
              <w:r w:rsidRPr="00020776">
                <w:rPr>
                  <w:rStyle w:val="a3"/>
                  <w:rFonts w:ascii="Times New Roman" w:hAnsi="Times New Roman" w:cs="Times New Roman"/>
                  <w:lang w:eastAsia="en-US"/>
                </w:rPr>
                <w:t>.cambridge.org/THG</w:t>
              </w:r>
            </w:hyperlink>
          </w:p>
        </w:tc>
      </w:tr>
      <w:tr w:rsidR="00000000" w:rsidRPr="00020776">
        <w:tblPrEx>
          <w:tblCellMar>
            <w:top w:w="0" w:type="dxa"/>
            <w:left w:w="0" w:type="dxa"/>
            <w:bottom w:w="0" w:type="dxa"/>
            <w:right w:w="0" w:type="dxa"/>
          </w:tblCellMar>
        </w:tblPrEx>
        <w:trPr>
          <w:trHeight w:val="264"/>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Urban History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44:1-44:4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26.1 </w:t>
            </w:r>
            <w:r w:rsidRPr="00020776">
              <w:rPr>
                <w:rFonts w:ascii="Times New Roman" w:hAnsi="Times New Roman" w:cs="Times New Roman"/>
                <w:lang w:eastAsia="en-US"/>
              </w:rPr>
              <w:t xml:space="preserve">(May </w:t>
            </w:r>
            <w:r w:rsidRPr="00020776">
              <w:rPr>
                <w:rFonts w:ascii="Times New Roman" w:hAnsi="Times New Roman" w:cs="Times New Roman"/>
                <w:lang w:val="ru-RU"/>
              </w:rPr>
              <w:t>1999)</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http</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20" w:firstLine="0"/>
              <w:jc w:val="left"/>
              <w:rPr>
                <w:rFonts w:ascii="Times New Roman" w:hAnsi="Times New Roman" w:cs="Times New Roman"/>
              </w:rPr>
            </w:pPr>
            <w:r w:rsidRPr="00020776">
              <w:rPr>
                <w:rFonts w:ascii="Times New Roman" w:hAnsi="Times New Roman" w:cs="Times New Roman"/>
                <w:lang w:eastAsia="en-US"/>
              </w:rPr>
              <w:t>//</w:t>
            </w:r>
            <w:proofErr w:type="spellStart"/>
            <w:r w:rsidRPr="00020776">
              <w:rPr>
                <w:rFonts w:ascii="Times New Roman" w:hAnsi="Times New Roman" w:cs="Times New Roman"/>
                <w:lang w:eastAsia="en-US"/>
              </w:rPr>
              <w:t>ioumals.cambridee</w:t>
            </w:r>
            <w:r w:rsidRPr="00020776">
              <w:rPr>
                <w:rStyle w:val="820"/>
                <w:rFonts w:ascii="Times New Roman" w:hAnsi="Times New Roman" w:cs="Times New Roman"/>
                <w:lang w:eastAsia="en-US"/>
              </w:rPr>
              <w:t>.orR</w:t>
            </w:r>
            <w:proofErr w:type="spellEnd"/>
            <w:r w:rsidRPr="00020776">
              <w:rPr>
                <w:rFonts w:ascii="Times New Roman" w:hAnsi="Times New Roman" w:cs="Times New Roman"/>
                <w:lang w:eastAsia="en-US"/>
              </w:rPr>
              <w:t>/UHY</w:t>
            </w:r>
          </w:p>
        </w:tc>
      </w:tr>
      <w:tr w:rsidR="00000000" w:rsidRPr="00020776">
        <w:tblPrEx>
          <w:tblCellMar>
            <w:top w:w="0" w:type="dxa"/>
            <w:left w:w="0" w:type="dxa"/>
            <w:bottom w:w="0" w:type="dxa"/>
            <w:right w:w="0" w:type="dxa"/>
          </w:tblCellMar>
        </w:tblPrEx>
        <w:trPr>
          <w:trHeight w:val="302"/>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proofErr w:type="spellStart"/>
            <w:r w:rsidRPr="00020776">
              <w:rPr>
                <w:rFonts w:ascii="Times New Roman" w:hAnsi="Times New Roman" w:cs="Times New Roman"/>
                <w:lang w:eastAsia="en-US"/>
              </w:rPr>
              <w:t>Utilitas</w:t>
            </w:r>
            <w:proofErr w:type="spellEnd"/>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29:1-29:4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16.1 </w:t>
            </w:r>
            <w:r w:rsidRPr="00020776">
              <w:rPr>
                <w:rFonts w:ascii="Times New Roman" w:hAnsi="Times New Roman" w:cs="Times New Roman"/>
                <w:lang w:eastAsia="en-US"/>
              </w:rPr>
              <w:t xml:space="preserve">(Mar </w:t>
            </w:r>
            <w:r w:rsidRPr="00020776">
              <w:rPr>
                <w:rFonts w:ascii="Times New Roman" w:hAnsi="Times New Roman" w:cs="Times New Roman"/>
                <w:lang w:val="ru-RU"/>
              </w:rPr>
              <w:t>2004)</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http</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20" w:firstLine="0"/>
              <w:jc w:val="left"/>
              <w:rPr>
                <w:rFonts w:ascii="Times New Roman" w:hAnsi="Times New Roman" w:cs="Times New Roman"/>
              </w:rPr>
            </w:pPr>
            <w:r w:rsidRPr="00020776">
              <w:rPr>
                <w:rFonts w:ascii="Times New Roman" w:hAnsi="Times New Roman" w:cs="Times New Roman"/>
                <w:lang w:eastAsia="en-US"/>
              </w:rPr>
              <w:t>//</w:t>
            </w:r>
            <w:proofErr w:type="spellStart"/>
            <w:r w:rsidRPr="00020776">
              <w:rPr>
                <w:rFonts w:ascii="Times New Roman" w:hAnsi="Times New Roman" w:cs="Times New Roman"/>
                <w:lang w:eastAsia="en-US"/>
              </w:rPr>
              <w:t>journals.cambridge.ore</w:t>
            </w:r>
            <w:proofErr w:type="spellEnd"/>
            <w:r w:rsidRPr="00020776">
              <w:rPr>
                <w:rFonts w:ascii="Times New Roman" w:hAnsi="Times New Roman" w:cs="Times New Roman"/>
                <w:lang w:eastAsia="en-US"/>
              </w:rPr>
              <w:t>/UTI</w:t>
            </w:r>
          </w:p>
        </w:tc>
      </w:tr>
      <w:tr w:rsidR="00000000" w:rsidRPr="00020776">
        <w:tblPrEx>
          <w:tblCellMar>
            <w:top w:w="0" w:type="dxa"/>
            <w:left w:w="0" w:type="dxa"/>
            <w:bottom w:w="0" w:type="dxa"/>
            <w:right w:w="0" w:type="dxa"/>
          </w:tblCellMar>
        </w:tblPrEx>
        <w:trPr>
          <w:trHeight w:val="45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Victorian Literature and Culture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45:1 - 45:4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27.1 </w:t>
            </w:r>
            <w:r w:rsidRPr="00020776">
              <w:rPr>
                <w:rFonts w:ascii="Times New Roman" w:hAnsi="Times New Roman" w:cs="Times New Roman"/>
                <w:lang w:eastAsia="en-US"/>
              </w:rPr>
              <w:t xml:space="preserve">(Mar </w:t>
            </w:r>
            <w:r w:rsidRPr="00020776">
              <w:rPr>
                <w:rFonts w:ascii="Times New Roman" w:hAnsi="Times New Roman" w:cs="Times New Roman"/>
                <w:lang w:val="ru-RU"/>
              </w:rPr>
              <w:t>1999)</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http</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20" w:firstLine="0"/>
              <w:jc w:val="left"/>
              <w:rPr>
                <w:rFonts w:ascii="Times New Roman" w:hAnsi="Times New Roman" w:cs="Times New Roman"/>
              </w:rPr>
            </w:pPr>
            <w:r w:rsidRPr="00020776">
              <w:rPr>
                <w:rFonts w:ascii="Times New Roman" w:hAnsi="Times New Roman" w:cs="Times New Roman"/>
                <w:lang w:eastAsia="en-US"/>
              </w:rPr>
              <w:t>//</w:t>
            </w:r>
            <w:proofErr w:type="spellStart"/>
            <w:r w:rsidRPr="00020776">
              <w:rPr>
                <w:rFonts w:ascii="Times New Roman" w:hAnsi="Times New Roman" w:cs="Times New Roman"/>
                <w:lang w:eastAsia="en-US"/>
              </w:rPr>
              <w:t>iournals.cambridee.orp</w:t>
            </w:r>
            <w:proofErr w:type="spellEnd"/>
            <w:r w:rsidRPr="00020776">
              <w:rPr>
                <w:rFonts w:ascii="Times New Roman" w:hAnsi="Times New Roman" w:cs="Times New Roman"/>
                <w:lang w:eastAsia="en-US"/>
              </w:rPr>
              <w:t>/VLC</w:t>
            </w:r>
          </w:p>
        </w:tc>
      </w:tr>
      <w:tr w:rsidR="00000000" w:rsidRPr="00020776">
        <w:tblPrEx>
          <w:tblCellMar>
            <w:top w:w="0" w:type="dxa"/>
            <w:left w:w="0" w:type="dxa"/>
            <w:bottom w:w="0" w:type="dxa"/>
            <w:right w:w="0" w:type="dxa"/>
          </w:tblCellMar>
        </w:tblPrEx>
        <w:trPr>
          <w:trHeight w:val="264"/>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Visual Neuroscience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34:1-34:1</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15.1 </w:t>
            </w:r>
            <w:r w:rsidRPr="00020776">
              <w:rPr>
                <w:rFonts w:ascii="Times New Roman" w:hAnsi="Times New Roman" w:cs="Times New Roman"/>
                <w:lang w:eastAsia="en-US"/>
              </w:rPr>
              <w:t xml:space="preserve">(Jan </w:t>
            </w:r>
            <w:r w:rsidRPr="00020776">
              <w:rPr>
                <w:rFonts w:ascii="Times New Roman" w:hAnsi="Times New Roman" w:cs="Times New Roman"/>
                <w:lang w:val="ru-RU"/>
              </w:rPr>
              <w:t>1998)</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402" w:history="1">
              <w:r w:rsidRPr="00020776">
                <w:rPr>
                  <w:rStyle w:val="a3"/>
                  <w:rFonts w:ascii="Times New Roman" w:hAnsi="Times New Roman" w:cs="Times New Roman"/>
                  <w:lang w:eastAsia="en-US"/>
                </w:rPr>
                <w:t>http://journals.cambridge.ore/VNS</w:t>
              </w:r>
            </w:hyperlink>
          </w:p>
        </w:tc>
      </w:tr>
      <w:tr w:rsidR="00000000" w:rsidRPr="00020776">
        <w:tblPrEx>
          <w:tblCellMar>
            <w:top w:w="0" w:type="dxa"/>
            <w:left w:w="0" w:type="dxa"/>
            <w:bottom w:w="0" w:type="dxa"/>
            <w:right w:w="0" w:type="dxa"/>
          </w:tblCellMar>
        </w:tblPrEx>
        <w:trPr>
          <w:trHeight w:val="307"/>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Weed Science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65:1-65:6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+ 5 </w:t>
            </w:r>
            <w:r w:rsidRPr="00020776">
              <w:rPr>
                <w:rFonts w:ascii="Times New Roman" w:hAnsi="Times New Roman" w:cs="Times New Roman"/>
                <w:lang w:eastAsia="en-US"/>
              </w:rPr>
              <w:t>years</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403" w:history="1">
              <w:r w:rsidRPr="00020776">
                <w:rPr>
                  <w:rStyle w:val="a3"/>
                  <w:rFonts w:ascii="Times New Roman" w:hAnsi="Times New Roman" w:cs="Times New Roman"/>
                  <w:lang w:eastAsia="en-US"/>
                </w:rPr>
                <w:t>http://journals.cambridge.org/WSC</w:t>
              </w:r>
            </w:hyperlink>
          </w:p>
        </w:tc>
      </w:tr>
      <w:tr w:rsidR="00000000" w:rsidRPr="00020776">
        <w:tblPrEx>
          <w:tblCellMar>
            <w:top w:w="0" w:type="dxa"/>
            <w:left w:w="0" w:type="dxa"/>
            <w:bottom w:w="0" w:type="dxa"/>
            <w:right w:w="0" w:type="dxa"/>
          </w:tblCellMar>
        </w:tblPrEx>
        <w:trPr>
          <w:trHeight w:val="28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Weed Technology</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31:1-31:6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Current </w:t>
            </w:r>
            <w:r w:rsidRPr="00020776">
              <w:rPr>
                <w:rFonts w:ascii="Times New Roman" w:hAnsi="Times New Roman" w:cs="Times New Roman"/>
                <w:lang w:val="ru-RU"/>
              </w:rPr>
              <w:t xml:space="preserve">+ 5 </w:t>
            </w:r>
            <w:r w:rsidRPr="00020776">
              <w:rPr>
                <w:rFonts w:ascii="Times New Roman" w:hAnsi="Times New Roman" w:cs="Times New Roman"/>
                <w:lang w:eastAsia="en-US"/>
              </w:rPr>
              <w:t>years</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404" w:history="1">
              <w:r w:rsidRPr="00020776">
                <w:rPr>
                  <w:rStyle w:val="a3"/>
                  <w:rFonts w:ascii="Times New Roman" w:hAnsi="Times New Roman" w:cs="Times New Roman"/>
                  <w:lang w:eastAsia="en-US"/>
                </w:rPr>
                <w:t>http://ioumals.cambridge.org/WET</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Wireless Power Transfer</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4:1-4:2</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1 (2014)</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405" w:history="1">
              <w:r w:rsidRPr="00020776">
                <w:rPr>
                  <w:rStyle w:val="a3"/>
                  <w:rFonts w:ascii="Times New Roman" w:hAnsi="Times New Roman" w:cs="Times New Roman"/>
                  <w:lang w:eastAsia="en-US"/>
                </w:rPr>
                <w:t>http://journals.cambridge.org/WPT</w:t>
              </w:r>
            </w:hyperlink>
          </w:p>
        </w:tc>
      </w:tr>
      <w:tr w:rsidR="00000000" w:rsidRPr="00020776">
        <w:tblPrEx>
          <w:tblCellMar>
            <w:top w:w="0" w:type="dxa"/>
            <w:left w:w="0" w:type="dxa"/>
            <w:bottom w:w="0" w:type="dxa"/>
            <w:right w:w="0" w:type="dxa"/>
          </w:tblCellMar>
        </w:tblPrEx>
        <w:trPr>
          <w:trHeight w:val="28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World Politics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69:1 - 69:4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61:1 </w:t>
            </w:r>
            <w:r w:rsidRPr="00020776">
              <w:rPr>
                <w:rFonts w:ascii="Times New Roman" w:hAnsi="Times New Roman" w:cs="Times New Roman"/>
                <w:lang w:eastAsia="en-US"/>
              </w:rPr>
              <w:t xml:space="preserve">(Jan </w:t>
            </w:r>
            <w:r w:rsidRPr="00020776">
              <w:rPr>
                <w:rFonts w:ascii="Times New Roman" w:hAnsi="Times New Roman" w:cs="Times New Roman"/>
                <w:lang w:val="ru-RU"/>
              </w:rPr>
              <w:t>2009)</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406" w:history="1">
              <w:r w:rsidRPr="00020776">
                <w:rPr>
                  <w:rStyle w:val="a3"/>
                  <w:rFonts w:ascii="Times New Roman" w:hAnsi="Times New Roman" w:cs="Times New Roman"/>
                  <w:lang w:eastAsia="en-US"/>
                </w:rPr>
                <w:t>http://joumals.cambridge.org/WPO</w:t>
              </w:r>
            </w:hyperlink>
          </w:p>
        </w:tc>
      </w:tr>
      <w:tr w:rsidR="00000000" w:rsidRPr="00020776">
        <w:tblPrEx>
          <w:tblCellMar>
            <w:top w:w="0" w:type="dxa"/>
            <w:left w:w="0" w:type="dxa"/>
            <w:bottom w:w="0" w:type="dxa"/>
            <w:right w:w="0" w:type="dxa"/>
          </w:tblCellMar>
        </w:tblPrEx>
        <w:trPr>
          <w:trHeight w:val="28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World Trade Review</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16:1 -16:4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1.1 </w:t>
            </w:r>
            <w:r w:rsidRPr="00020776">
              <w:rPr>
                <w:rFonts w:ascii="Times New Roman" w:hAnsi="Times New Roman" w:cs="Times New Roman"/>
                <w:lang w:eastAsia="en-US"/>
              </w:rPr>
              <w:t xml:space="preserve">(Mar </w:t>
            </w:r>
            <w:r w:rsidRPr="00020776">
              <w:rPr>
                <w:rFonts w:ascii="Times New Roman" w:hAnsi="Times New Roman" w:cs="Times New Roman"/>
                <w:lang w:val="ru-RU"/>
              </w:rPr>
              <w:t>2002)</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407" w:history="1">
              <w:r w:rsidRPr="00020776">
                <w:rPr>
                  <w:rStyle w:val="a3"/>
                  <w:rFonts w:ascii="Times New Roman" w:hAnsi="Times New Roman" w:cs="Times New Roman"/>
                  <w:lang w:eastAsia="en-US"/>
                </w:rPr>
                <w:t>http://journals.cambridge.org/WTR</w:t>
              </w:r>
            </w:hyperlink>
          </w:p>
        </w:tc>
      </w:tr>
      <w:tr w:rsidR="00000000" w:rsidRPr="00020776">
        <w:tblPrEx>
          <w:tblCellMar>
            <w:top w:w="0" w:type="dxa"/>
            <w:left w:w="0" w:type="dxa"/>
            <w:bottom w:w="0" w:type="dxa"/>
            <w:right w:w="0" w:type="dxa"/>
          </w:tblCellMar>
        </w:tblPrEx>
        <w:trPr>
          <w:trHeight w:val="46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26" w:lineRule="exact"/>
              <w:ind w:left="120" w:firstLine="0"/>
              <w:jc w:val="left"/>
              <w:rPr>
                <w:rFonts w:ascii="Times New Roman" w:hAnsi="Times New Roman" w:cs="Times New Roman"/>
              </w:rPr>
            </w:pPr>
            <w:r w:rsidRPr="00020776">
              <w:rPr>
                <w:rFonts w:ascii="Times New Roman" w:hAnsi="Times New Roman" w:cs="Times New Roman"/>
                <w:lang w:eastAsia="en-US"/>
              </w:rPr>
              <w:t>World's Poultry Science Journal</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73:1-73:4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proofErr w:type="spellStart"/>
            <w:r w:rsidRPr="00020776">
              <w:rPr>
                <w:rFonts w:ascii="Times New Roman" w:hAnsi="Times New Roman" w:cs="Times New Roman"/>
                <w:lang w:eastAsia="en-US"/>
              </w:rPr>
              <w:t>Vol</w:t>
            </w:r>
            <w:proofErr w:type="spellEnd"/>
            <w:r w:rsidRPr="00020776">
              <w:rPr>
                <w:rFonts w:ascii="Times New Roman" w:hAnsi="Times New Roman" w:cs="Times New Roman"/>
                <w:lang w:eastAsia="en-US"/>
              </w:rPr>
              <w:t xml:space="preserve"> </w:t>
            </w:r>
            <w:r w:rsidRPr="00020776">
              <w:rPr>
                <w:rFonts w:ascii="Times New Roman" w:hAnsi="Times New Roman" w:cs="Times New Roman"/>
                <w:lang w:val="ru-RU"/>
              </w:rPr>
              <w:t xml:space="preserve">60:1 </w:t>
            </w:r>
            <w:r w:rsidRPr="00020776">
              <w:rPr>
                <w:rFonts w:ascii="Times New Roman" w:hAnsi="Times New Roman" w:cs="Times New Roman"/>
                <w:lang w:eastAsia="en-US"/>
              </w:rPr>
              <w:t xml:space="preserve">(Mar </w:t>
            </w:r>
            <w:r w:rsidRPr="00020776">
              <w:rPr>
                <w:rFonts w:ascii="Times New Roman" w:hAnsi="Times New Roman" w:cs="Times New Roman"/>
                <w:lang w:val="ru-RU"/>
              </w:rPr>
              <w:t>2004)</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408" w:history="1">
              <w:r w:rsidRPr="00020776">
                <w:rPr>
                  <w:rStyle w:val="a3"/>
                  <w:rFonts w:ascii="Times New Roman" w:hAnsi="Times New Roman" w:cs="Times New Roman"/>
                  <w:lang w:eastAsia="en-US"/>
                </w:rPr>
                <w:t>http://journals.cambridge.org/WPS</w:t>
              </w:r>
            </w:hyperlink>
          </w:p>
        </w:tc>
      </w:tr>
      <w:tr w:rsidR="00000000" w:rsidRPr="00020776">
        <w:tblPrEx>
          <w:tblCellMar>
            <w:top w:w="0" w:type="dxa"/>
            <w:left w:w="0" w:type="dxa"/>
            <w:bottom w:w="0" w:type="dxa"/>
            <w:right w:w="0" w:type="dxa"/>
          </w:tblCellMar>
        </w:tblPrEx>
        <w:trPr>
          <w:trHeight w:val="312"/>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firstLine="0"/>
              <w:rPr>
                <w:rFonts w:ascii="Times New Roman" w:hAnsi="Times New Roman" w:cs="Times New Roman"/>
              </w:rPr>
            </w:pPr>
            <w:r w:rsidRPr="00020776">
              <w:rPr>
                <w:rFonts w:ascii="Times New Roman" w:hAnsi="Times New Roman" w:cs="Times New Roman"/>
                <w:lang w:eastAsia="en-US"/>
              </w:rPr>
              <w:t>Zygote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val="ru-RU"/>
              </w:rPr>
              <w:t>25:1-25:6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r w:rsidRPr="00020776">
              <w:rPr>
                <w:rFonts w:ascii="Times New Roman" w:hAnsi="Times New Roman" w:cs="Times New Roman"/>
                <w:lang w:eastAsia="en-US"/>
              </w:rPr>
              <w:t xml:space="preserve">Vol. </w:t>
            </w:r>
            <w:r w:rsidRPr="00020776">
              <w:rPr>
                <w:rFonts w:ascii="Times New Roman" w:hAnsi="Times New Roman" w:cs="Times New Roman"/>
                <w:lang w:val="ru-RU"/>
              </w:rPr>
              <w:t xml:space="preserve">6.1 </w:t>
            </w:r>
            <w:r w:rsidRPr="00020776">
              <w:rPr>
                <w:rFonts w:ascii="Times New Roman" w:hAnsi="Times New Roman" w:cs="Times New Roman"/>
                <w:lang w:eastAsia="en-US"/>
              </w:rPr>
              <w:t xml:space="preserve">(Feb </w:t>
            </w:r>
            <w:r w:rsidRPr="00020776">
              <w:rPr>
                <w:rFonts w:ascii="Times New Roman" w:hAnsi="Times New Roman" w:cs="Times New Roman"/>
                <w:lang w:val="ru-RU"/>
              </w:rPr>
              <w:t>1998)</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Pr="00020776" w:rsidRDefault="006E0964">
            <w:pPr>
              <w:pStyle w:val="a4"/>
              <w:framePr w:wrap="notBeside" w:vAnchor="text" w:hAnchor="text" w:xAlign="center" w:y="1"/>
              <w:shd w:val="clear" w:color="auto" w:fill="auto"/>
              <w:spacing w:line="240" w:lineRule="auto"/>
              <w:ind w:left="100" w:firstLine="0"/>
              <w:jc w:val="left"/>
              <w:rPr>
                <w:rFonts w:ascii="Times New Roman" w:hAnsi="Times New Roman" w:cs="Times New Roman"/>
              </w:rPr>
            </w:pPr>
            <w:hyperlink r:id="rId409" w:history="1">
              <w:r w:rsidRPr="00020776">
                <w:rPr>
                  <w:rStyle w:val="a3"/>
                  <w:rFonts w:ascii="Times New Roman" w:hAnsi="Times New Roman" w:cs="Times New Roman"/>
                  <w:lang w:eastAsia="en-US"/>
                </w:rPr>
                <w:t>http://journals.cambridee.orp/ZYG</w:t>
              </w:r>
            </w:hyperlink>
          </w:p>
        </w:tc>
      </w:tr>
    </w:tbl>
    <w:p w:rsidR="00000000" w:rsidRPr="00020776" w:rsidRDefault="006E0964">
      <w:pPr>
        <w:rPr>
          <w:rFonts w:ascii="Times New Roman" w:hAnsi="Times New Roman" w:cs="Times New Roman"/>
          <w:color w:val="auto"/>
          <w:sz w:val="2"/>
          <w:szCs w:val="2"/>
          <w:lang w:eastAsia="ru-RU"/>
        </w:rPr>
        <w:sectPr w:rsidR="00000000" w:rsidRPr="00020776" w:rsidSect="00020776">
          <w:type w:val="continuous"/>
          <w:pgSz w:w="11905" w:h="16837"/>
          <w:pgMar w:top="851" w:right="851" w:bottom="851" w:left="851" w:header="0" w:footer="6" w:gutter="0"/>
          <w:cols w:space="720"/>
          <w:noEndnote/>
          <w:docGrid w:linePitch="360"/>
        </w:sectPr>
      </w:pPr>
    </w:p>
    <w:p w:rsidR="00000000" w:rsidRPr="00020776" w:rsidRDefault="006E0964">
      <w:pPr>
        <w:pStyle w:val="210"/>
        <w:shd w:val="clear" w:color="auto" w:fill="auto"/>
        <w:spacing w:after="118" w:line="150" w:lineRule="exact"/>
        <w:ind w:left="100" w:firstLine="0"/>
        <w:rPr>
          <w:rFonts w:ascii="Times New Roman" w:hAnsi="Times New Roman" w:cs="Times New Roman"/>
        </w:rPr>
      </w:pPr>
      <w:r w:rsidRPr="00020776">
        <w:rPr>
          <w:rFonts w:ascii="Times New Roman" w:hAnsi="Times New Roman" w:cs="Times New Roman"/>
          <w:lang w:eastAsia="en-US"/>
        </w:rPr>
        <w:t xml:space="preserve">Consortium </w:t>
      </w:r>
      <w:proofErr w:type="spellStart"/>
      <w:r w:rsidRPr="00020776">
        <w:rPr>
          <w:rFonts w:ascii="Times New Roman" w:hAnsi="Times New Roman" w:cs="Times New Roman"/>
          <w:lang w:eastAsia="en-US"/>
        </w:rPr>
        <w:t>Licence</w:t>
      </w:r>
      <w:proofErr w:type="spellEnd"/>
      <w:r w:rsidRPr="00020776">
        <w:rPr>
          <w:rFonts w:ascii="Times New Roman" w:hAnsi="Times New Roman" w:cs="Times New Roman"/>
          <w:lang w:eastAsia="en-US"/>
        </w:rPr>
        <w:t xml:space="preserve"> </w:t>
      </w:r>
      <w:r w:rsidRPr="00020776">
        <w:rPr>
          <w:rFonts w:ascii="Times New Roman" w:hAnsi="Times New Roman" w:cs="Times New Roman"/>
        </w:rPr>
        <w:t>04.04.14</w:t>
      </w:r>
    </w:p>
    <w:p w:rsidR="00000000" w:rsidRPr="00020776" w:rsidRDefault="006E0964">
      <w:pPr>
        <w:pStyle w:val="140"/>
        <w:shd w:val="clear" w:color="auto" w:fill="auto"/>
        <w:spacing w:before="0"/>
        <w:ind w:left="100" w:right="2020" w:firstLine="0"/>
      </w:pPr>
      <w:r w:rsidRPr="00020776">
        <w:rPr>
          <w:lang w:eastAsia="en-US"/>
        </w:rPr>
        <w:t xml:space="preserve">LICENCE TERMS FOR CONSORTIA </w:t>
      </w:r>
      <w:r w:rsidRPr="00020776">
        <w:t xml:space="preserve">1 </w:t>
      </w:r>
      <w:r w:rsidRPr="00020776">
        <w:rPr>
          <w:lang w:eastAsia="en-US"/>
        </w:rPr>
        <w:t>DEFINITIONS</w:t>
      </w:r>
    </w:p>
    <w:p w:rsidR="00000000" w:rsidRPr="00020776" w:rsidRDefault="006E0964">
      <w:pPr>
        <w:pStyle w:val="a4"/>
        <w:shd w:val="clear" w:color="auto" w:fill="auto"/>
        <w:spacing w:line="643" w:lineRule="exact"/>
        <w:ind w:left="100" w:right="2020" w:firstLine="0"/>
        <w:jc w:val="left"/>
        <w:rPr>
          <w:rFonts w:ascii="Times New Roman" w:hAnsi="Times New Roman" w:cs="Times New Roman"/>
        </w:rPr>
      </w:pPr>
      <w:r w:rsidRPr="00020776">
        <w:rPr>
          <w:rFonts w:ascii="Times New Roman" w:hAnsi="Times New Roman" w:cs="Times New Roman"/>
          <w:lang w:eastAsia="en-US"/>
        </w:rPr>
        <w:t xml:space="preserve">In this Agreement the following words shall have the following meanings: </w:t>
      </w:r>
      <w:r w:rsidRPr="00020776">
        <w:rPr>
          <w:rStyle w:val="TimesNewRoman"/>
          <w:lang w:eastAsia="en-US"/>
        </w:rPr>
        <w:t>Agreement:</w:t>
      </w:r>
      <w:r w:rsidRPr="00020776">
        <w:rPr>
          <w:rFonts w:ascii="Times New Roman" w:hAnsi="Times New Roman" w:cs="Times New Roman"/>
          <w:lang w:eastAsia="en-US"/>
        </w:rPr>
        <w:t xml:space="preserve"> the Contract Form and these </w:t>
      </w:r>
      <w:proofErr w:type="spellStart"/>
      <w:r w:rsidRPr="00020776">
        <w:rPr>
          <w:rFonts w:ascii="Times New Roman" w:hAnsi="Times New Roman" w:cs="Times New Roman"/>
          <w:lang w:eastAsia="en-US"/>
        </w:rPr>
        <w:t>Licence</w:t>
      </w:r>
      <w:proofErr w:type="spellEnd"/>
      <w:r w:rsidRPr="00020776">
        <w:rPr>
          <w:rFonts w:ascii="Times New Roman" w:hAnsi="Times New Roman" w:cs="Times New Roman"/>
          <w:lang w:eastAsia="en-US"/>
        </w:rPr>
        <w:t xml:space="preserve"> Terms;</w:t>
      </w:r>
    </w:p>
    <w:p w:rsidR="00000000" w:rsidRPr="00020776" w:rsidRDefault="006E0964">
      <w:pPr>
        <w:pStyle w:val="a4"/>
        <w:shd w:val="clear" w:color="auto" w:fill="auto"/>
        <w:spacing w:after="60" w:line="317" w:lineRule="exact"/>
        <w:ind w:left="100" w:right="380" w:firstLine="0"/>
        <w:jc w:val="left"/>
        <w:rPr>
          <w:rFonts w:ascii="Times New Roman" w:hAnsi="Times New Roman" w:cs="Times New Roman"/>
        </w:rPr>
      </w:pPr>
      <w:r w:rsidRPr="00020776">
        <w:rPr>
          <w:rStyle w:val="TimesNewRoman"/>
          <w:lang w:eastAsia="en-US"/>
        </w:rPr>
        <w:t>Annual Access Fee:</w:t>
      </w:r>
      <w:r w:rsidRPr="00020776">
        <w:rPr>
          <w:rFonts w:ascii="Times New Roman" w:hAnsi="Times New Roman" w:cs="Times New Roman"/>
          <w:lang w:eastAsia="en-US"/>
        </w:rPr>
        <w:t xml:space="preserve"> the annual f</w:t>
      </w:r>
      <w:r w:rsidRPr="00020776">
        <w:rPr>
          <w:rFonts w:ascii="Times New Roman" w:hAnsi="Times New Roman" w:cs="Times New Roman"/>
          <w:lang w:eastAsia="en-US"/>
        </w:rPr>
        <w:t>ee for providing Online Access to the Products; the fee at the time of contracting is set out in the Contract Form but may be subject to an annual increase, as notified to Licensee;</w:t>
      </w:r>
    </w:p>
    <w:p w:rsidR="00000000" w:rsidRPr="00020776" w:rsidRDefault="006E0964">
      <w:pPr>
        <w:pStyle w:val="a4"/>
        <w:shd w:val="clear" w:color="auto" w:fill="auto"/>
        <w:spacing w:after="64" w:line="317" w:lineRule="exact"/>
        <w:ind w:left="100" w:right="380" w:firstLine="0"/>
        <w:jc w:val="left"/>
        <w:rPr>
          <w:rFonts w:ascii="Times New Roman" w:hAnsi="Times New Roman" w:cs="Times New Roman"/>
        </w:rPr>
      </w:pPr>
      <w:proofErr w:type="spellStart"/>
      <w:r w:rsidRPr="00020776">
        <w:rPr>
          <w:rStyle w:val="TimesNewRoman"/>
          <w:lang w:eastAsia="en-US"/>
        </w:rPr>
        <w:t>Authorised</w:t>
      </w:r>
      <w:proofErr w:type="spellEnd"/>
      <w:r w:rsidRPr="00020776">
        <w:rPr>
          <w:rStyle w:val="TimesNewRoman"/>
          <w:lang w:eastAsia="en-US"/>
        </w:rPr>
        <w:t xml:space="preserve"> User:</w:t>
      </w:r>
      <w:r w:rsidRPr="00020776">
        <w:rPr>
          <w:rFonts w:ascii="Times New Roman" w:hAnsi="Times New Roman" w:cs="Times New Roman"/>
          <w:lang w:eastAsia="en-US"/>
        </w:rPr>
        <w:t xml:space="preserve"> (</w:t>
      </w:r>
      <w:proofErr w:type="spellStart"/>
      <w:r w:rsidRPr="00020776">
        <w:rPr>
          <w:rFonts w:ascii="Times New Roman" w:hAnsi="Times New Roman" w:cs="Times New Roman"/>
          <w:lang w:eastAsia="en-US"/>
        </w:rPr>
        <w:t>i</w:t>
      </w:r>
      <w:proofErr w:type="spellEnd"/>
      <w:r w:rsidRPr="00020776">
        <w:rPr>
          <w:rFonts w:ascii="Times New Roman" w:hAnsi="Times New Roman" w:cs="Times New Roman"/>
          <w:lang w:eastAsia="en-US"/>
        </w:rPr>
        <w:t xml:space="preserve">) any current student or member of staff of Consortium Member who is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by a Consortium Member to access the Secure Network; and/or (ii) any individual granted temporary permission</w:t>
      </w:r>
      <w:r w:rsidRPr="00020776">
        <w:rPr>
          <w:rStyle w:val="TimesNewRoman"/>
          <w:lang w:eastAsia="en-US"/>
        </w:rPr>
        <w:t xml:space="preserve"> by</w:t>
      </w:r>
      <w:r w:rsidRPr="00020776">
        <w:rPr>
          <w:rFonts w:ascii="Times New Roman" w:hAnsi="Times New Roman" w:cs="Times New Roman"/>
          <w:lang w:eastAsia="en-US"/>
        </w:rPr>
        <w:t xml:space="preserve"> a Consortium Member to access the Secure Network whilst on it</w:t>
      </w:r>
      <w:r w:rsidRPr="00020776">
        <w:rPr>
          <w:rFonts w:ascii="Times New Roman" w:hAnsi="Times New Roman" w:cs="Times New Roman"/>
          <w:lang w:eastAsia="en-US"/>
        </w:rPr>
        <w:t>s premises;</w:t>
      </w:r>
    </w:p>
    <w:p w:rsidR="00000000" w:rsidRPr="00020776" w:rsidRDefault="006E0964">
      <w:pPr>
        <w:pStyle w:val="a4"/>
        <w:shd w:val="clear" w:color="auto" w:fill="auto"/>
        <w:spacing w:after="56" w:line="312" w:lineRule="exact"/>
        <w:ind w:left="100" w:right="380" w:firstLine="0"/>
        <w:jc w:val="left"/>
        <w:rPr>
          <w:rFonts w:ascii="Times New Roman" w:hAnsi="Times New Roman" w:cs="Times New Roman"/>
        </w:rPr>
      </w:pPr>
      <w:r w:rsidRPr="00020776">
        <w:rPr>
          <w:rStyle w:val="TimesNewRoman"/>
          <w:lang w:eastAsia="en-US"/>
        </w:rPr>
        <w:t>Commercial Use:</w:t>
      </w:r>
      <w:r w:rsidRPr="00020776">
        <w:rPr>
          <w:rFonts w:ascii="Times New Roman" w:hAnsi="Times New Roman" w:cs="Times New Roman"/>
          <w:lang w:eastAsia="en-US"/>
        </w:rPr>
        <w:t xml:space="preserve"> for the purposes of direct or indirect financial</w:t>
      </w:r>
      <w:r w:rsidRPr="00020776">
        <w:rPr>
          <w:rStyle w:val="TimesNewRoman"/>
          <w:lang w:eastAsia="en-US"/>
        </w:rPr>
        <w:t xml:space="preserve"> gain</w:t>
      </w:r>
      <w:r w:rsidRPr="00020776">
        <w:rPr>
          <w:rFonts w:ascii="Times New Roman" w:hAnsi="Times New Roman" w:cs="Times New Roman"/>
          <w:lang w:eastAsia="en-US"/>
        </w:rPr>
        <w:t xml:space="preserve"> (whether by or for Licensee, a Consortium Member, an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 or any other person or entity) by means of sale, resale, loan, transfer, hire or other form of exploitat</w:t>
      </w:r>
      <w:r w:rsidRPr="00020776">
        <w:rPr>
          <w:rFonts w:ascii="Times New Roman" w:hAnsi="Times New Roman" w:cs="Times New Roman"/>
          <w:lang w:eastAsia="en-US"/>
        </w:rPr>
        <w:t xml:space="preserve">ion of the Products. For the avoidance of doubt, Commercial Use shall not include use by Licensee, Consortium Member or by an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 of the Products in the course of research funded by a commercial </w:t>
      </w:r>
      <w:proofErr w:type="spellStart"/>
      <w:r w:rsidRPr="00020776">
        <w:rPr>
          <w:rFonts w:ascii="Times New Roman" w:hAnsi="Times New Roman" w:cs="Times New Roman"/>
          <w:lang w:eastAsia="en-US"/>
        </w:rPr>
        <w:t>organisation</w:t>
      </w:r>
      <w:proofErr w:type="spellEnd"/>
      <w:r w:rsidRPr="00020776">
        <w:rPr>
          <w:rFonts w:ascii="Times New Roman" w:hAnsi="Times New Roman" w:cs="Times New Roman"/>
          <w:lang w:eastAsia="en-US"/>
        </w:rPr>
        <w:t xml:space="preserve"> or recovery of administrative charge</w:t>
      </w:r>
      <w:r w:rsidRPr="00020776">
        <w:rPr>
          <w:rFonts w:ascii="Times New Roman" w:hAnsi="Times New Roman" w:cs="Times New Roman"/>
          <w:lang w:eastAsia="en-US"/>
        </w:rPr>
        <w:t xml:space="preserve">s by Licensee or Consortium Member from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w:t>
      </w:r>
    </w:p>
    <w:p w:rsidR="00000000" w:rsidRPr="00020776" w:rsidRDefault="006E0964">
      <w:pPr>
        <w:pStyle w:val="a4"/>
        <w:shd w:val="clear" w:color="auto" w:fill="auto"/>
        <w:spacing w:after="64" w:line="317" w:lineRule="exact"/>
        <w:ind w:left="100" w:right="380" w:firstLine="0"/>
        <w:rPr>
          <w:rFonts w:ascii="Times New Roman" w:hAnsi="Times New Roman" w:cs="Times New Roman"/>
        </w:rPr>
      </w:pPr>
      <w:r w:rsidRPr="00020776">
        <w:rPr>
          <w:rStyle w:val="TimesNewRoman"/>
          <w:lang w:eastAsia="en-US"/>
        </w:rPr>
        <w:t>Consortium Member:</w:t>
      </w:r>
      <w:r w:rsidRPr="00020776">
        <w:rPr>
          <w:rFonts w:ascii="Times New Roman" w:hAnsi="Times New Roman" w:cs="Times New Roman"/>
          <w:lang w:eastAsia="en-US"/>
        </w:rPr>
        <w:t xml:space="preserve"> an educational institution listed in the Contract Form (as may be amended from time to time) which is a member of the Licensee and has agreed to only access and use the Product al</w:t>
      </w:r>
      <w:r w:rsidRPr="00020776">
        <w:rPr>
          <w:rFonts w:ascii="Times New Roman" w:hAnsi="Times New Roman" w:cs="Times New Roman"/>
          <w:lang w:eastAsia="en-US"/>
        </w:rPr>
        <w:t xml:space="preserve">located to it in the Contract Form in accordance with the terms of this </w:t>
      </w:r>
      <w:proofErr w:type="spellStart"/>
      <w:r w:rsidRPr="00020776">
        <w:rPr>
          <w:rFonts w:ascii="Times New Roman" w:hAnsi="Times New Roman" w:cs="Times New Roman"/>
          <w:lang w:eastAsia="en-US"/>
        </w:rPr>
        <w:t>licence</w:t>
      </w:r>
      <w:proofErr w:type="spellEnd"/>
      <w:r w:rsidRPr="00020776">
        <w:rPr>
          <w:rFonts w:ascii="Times New Roman" w:hAnsi="Times New Roman" w:cs="Times New Roman"/>
          <w:lang w:eastAsia="en-US"/>
        </w:rPr>
        <w:t>;</w:t>
      </w:r>
    </w:p>
    <w:p w:rsidR="00000000" w:rsidRPr="00020776" w:rsidRDefault="006E0964">
      <w:pPr>
        <w:pStyle w:val="a4"/>
        <w:shd w:val="clear" w:color="auto" w:fill="auto"/>
        <w:spacing w:line="312" w:lineRule="exact"/>
        <w:ind w:left="100" w:right="380" w:firstLine="0"/>
        <w:jc w:val="left"/>
        <w:rPr>
          <w:rFonts w:ascii="Times New Roman" w:hAnsi="Times New Roman" w:cs="Times New Roman"/>
        </w:rPr>
      </w:pPr>
      <w:r w:rsidRPr="00020776">
        <w:rPr>
          <w:rStyle w:val="TimesNewRoman"/>
          <w:lang w:eastAsia="en-US"/>
        </w:rPr>
        <w:t>Contract Form:</w:t>
      </w:r>
      <w:r w:rsidRPr="00020776">
        <w:rPr>
          <w:rFonts w:ascii="Times New Roman" w:hAnsi="Times New Roman" w:cs="Times New Roman"/>
          <w:lang w:eastAsia="en-US"/>
        </w:rPr>
        <w:t xml:space="preserve"> the form setting out the Products that Licensee wishes to either purchase or subscribe to for access and use by Consortium Members, together with</w:t>
      </w:r>
      <w:r w:rsidRPr="00020776">
        <w:rPr>
          <w:rStyle w:val="TimesNewRoman"/>
          <w:lang w:eastAsia="en-US"/>
        </w:rPr>
        <w:t xml:space="preserve"> the</w:t>
      </w:r>
      <w:r w:rsidRPr="00020776">
        <w:rPr>
          <w:rFonts w:ascii="Times New Roman" w:hAnsi="Times New Roman" w:cs="Times New Roman"/>
          <w:lang w:eastAsia="en-US"/>
        </w:rPr>
        <w:t xml:space="preserve"> relevant f</w:t>
      </w:r>
      <w:r w:rsidRPr="00020776">
        <w:rPr>
          <w:rFonts w:ascii="Times New Roman" w:hAnsi="Times New Roman" w:cs="Times New Roman"/>
          <w:lang w:eastAsia="en-US"/>
        </w:rPr>
        <w:t>ees and, in relation to Licensed Database, the Online Access Period;</w:t>
      </w:r>
    </w:p>
    <w:p w:rsidR="00000000" w:rsidRPr="00020776" w:rsidRDefault="006E0964">
      <w:pPr>
        <w:pStyle w:val="a4"/>
        <w:shd w:val="clear" w:color="auto" w:fill="auto"/>
        <w:spacing w:after="317" w:line="638" w:lineRule="exact"/>
        <w:ind w:left="100" w:right="380" w:firstLine="0"/>
        <w:jc w:val="left"/>
        <w:rPr>
          <w:rFonts w:ascii="Times New Roman" w:hAnsi="Times New Roman" w:cs="Times New Roman"/>
        </w:rPr>
      </w:pPr>
      <w:r w:rsidRPr="00020776">
        <w:rPr>
          <w:rStyle w:val="TimesNewRoman"/>
          <w:lang w:eastAsia="en-US"/>
        </w:rPr>
        <w:t>Fees:</w:t>
      </w:r>
      <w:r w:rsidRPr="00020776">
        <w:rPr>
          <w:rFonts w:ascii="Times New Roman" w:hAnsi="Times New Roman" w:cs="Times New Roman"/>
          <w:lang w:eastAsia="en-US"/>
        </w:rPr>
        <w:t xml:space="preserve"> as applicable, the online access Fees, the Purchase Fees and the Annual Access Fee; </w:t>
      </w:r>
      <w:r w:rsidRPr="00020776">
        <w:rPr>
          <w:rStyle w:val="TimesNewRoman"/>
          <w:lang w:eastAsia="en-US"/>
        </w:rPr>
        <w:t>Licensee:</w:t>
      </w:r>
      <w:r w:rsidRPr="00020776">
        <w:rPr>
          <w:rFonts w:ascii="Times New Roman" w:hAnsi="Times New Roman" w:cs="Times New Roman"/>
          <w:lang w:eastAsia="en-US"/>
        </w:rPr>
        <w:t xml:space="preserve"> the consortium or </w:t>
      </w:r>
      <w:proofErr w:type="spellStart"/>
      <w:r w:rsidRPr="00020776">
        <w:rPr>
          <w:rFonts w:ascii="Times New Roman" w:hAnsi="Times New Roman" w:cs="Times New Roman"/>
          <w:lang w:eastAsia="en-US"/>
        </w:rPr>
        <w:t>organisation</w:t>
      </w:r>
      <w:proofErr w:type="spellEnd"/>
      <w:r w:rsidRPr="00020776">
        <w:rPr>
          <w:rFonts w:ascii="Times New Roman" w:hAnsi="Times New Roman" w:cs="Times New Roman"/>
          <w:lang w:eastAsia="en-US"/>
        </w:rPr>
        <w:t xml:space="preserve"> detailed in the Contract Form;</w:t>
      </w:r>
    </w:p>
    <w:p w:rsidR="00000000" w:rsidRPr="00020776" w:rsidRDefault="006E0964">
      <w:pPr>
        <w:pStyle w:val="a4"/>
        <w:shd w:val="clear" w:color="auto" w:fill="auto"/>
        <w:spacing w:after="170" w:line="317" w:lineRule="exact"/>
        <w:ind w:left="100" w:right="380" w:firstLine="0"/>
        <w:jc w:val="left"/>
        <w:rPr>
          <w:rFonts w:ascii="Times New Roman" w:hAnsi="Times New Roman" w:cs="Times New Roman"/>
        </w:rPr>
      </w:pPr>
      <w:r w:rsidRPr="00020776">
        <w:rPr>
          <w:rStyle w:val="TimesNewRoman"/>
          <w:lang w:eastAsia="en-US"/>
        </w:rPr>
        <w:t>Licensor:</w:t>
      </w:r>
      <w:r w:rsidRPr="00020776">
        <w:rPr>
          <w:rFonts w:ascii="Times New Roman" w:hAnsi="Times New Roman" w:cs="Times New Roman"/>
          <w:lang w:eastAsia="en-US"/>
        </w:rPr>
        <w:t xml:space="preserve"> The Chancellor,</w:t>
      </w:r>
      <w:r w:rsidRPr="00020776">
        <w:rPr>
          <w:rFonts w:ascii="Times New Roman" w:hAnsi="Times New Roman" w:cs="Times New Roman"/>
          <w:lang w:eastAsia="en-US"/>
        </w:rPr>
        <w:t xml:space="preserve"> Masters, and Scholars of the University of Cambridge acting through its department Cambridge University Press of University Printing House, Shaftesbury Road. Cambridge CB2 8BS, UK;</w:t>
      </w:r>
    </w:p>
    <w:p w:rsidR="00000000" w:rsidRPr="00020776" w:rsidRDefault="006E0964">
      <w:pPr>
        <w:pStyle w:val="a4"/>
        <w:shd w:val="clear" w:color="auto" w:fill="auto"/>
        <w:spacing w:after="439" w:line="180" w:lineRule="exact"/>
        <w:ind w:left="100" w:firstLine="0"/>
        <w:jc w:val="left"/>
        <w:rPr>
          <w:rFonts w:ascii="Times New Roman" w:hAnsi="Times New Roman" w:cs="Times New Roman"/>
        </w:rPr>
      </w:pPr>
      <w:r w:rsidRPr="00020776">
        <w:rPr>
          <w:rStyle w:val="TimesNewRoman"/>
          <w:lang w:eastAsia="en-US"/>
        </w:rPr>
        <w:t>Online Access:</w:t>
      </w:r>
      <w:r w:rsidRPr="00020776">
        <w:rPr>
          <w:rFonts w:ascii="Times New Roman" w:hAnsi="Times New Roman" w:cs="Times New Roman"/>
          <w:lang w:eastAsia="en-US"/>
        </w:rPr>
        <w:t xml:space="preserve"> access to the Products on the Server;</w:t>
      </w:r>
    </w:p>
    <w:p w:rsidR="00000000" w:rsidRPr="00020776" w:rsidRDefault="006E0964">
      <w:pPr>
        <w:pStyle w:val="a4"/>
        <w:shd w:val="clear" w:color="auto" w:fill="auto"/>
        <w:spacing w:after="24" w:line="180" w:lineRule="exact"/>
        <w:ind w:left="100" w:firstLine="0"/>
        <w:jc w:val="left"/>
        <w:rPr>
          <w:rFonts w:ascii="Times New Roman" w:hAnsi="Times New Roman" w:cs="Times New Roman"/>
        </w:rPr>
      </w:pPr>
      <w:r w:rsidRPr="00020776">
        <w:rPr>
          <w:rFonts w:ascii="Times New Roman" w:hAnsi="Times New Roman" w:cs="Times New Roman"/>
          <w:lang w:eastAsia="en-US"/>
        </w:rPr>
        <w:t>Products: as applicable, Purchased Products and Licensed Database;</w:t>
      </w:r>
    </w:p>
    <w:p w:rsidR="00000000" w:rsidRPr="00020776" w:rsidRDefault="006E0964">
      <w:pPr>
        <w:pStyle w:val="a4"/>
        <w:shd w:val="clear" w:color="auto" w:fill="auto"/>
        <w:spacing w:after="333" w:line="180" w:lineRule="exact"/>
        <w:ind w:left="100" w:firstLine="0"/>
        <w:jc w:val="left"/>
        <w:rPr>
          <w:rFonts w:ascii="Times New Roman" w:hAnsi="Times New Roman" w:cs="Times New Roman"/>
        </w:rPr>
      </w:pPr>
      <w:r w:rsidRPr="00020776">
        <w:rPr>
          <w:rStyle w:val="TimesNewRoman"/>
          <w:lang w:eastAsia="en-US"/>
        </w:rPr>
        <w:t>Purchase Fees:</w:t>
      </w:r>
      <w:r w:rsidRPr="00020776">
        <w:rPr>
          <w:rFonts w:ascii="Times New Roman" w:hAnsi="Times New Roman" w:cs="Times New Roman"/>
          <w:lang w:eastAsia="en-US"/>
        </w:rPr>
        <w:t xml:space="preserve"> the fees set out in the Contract Form for the supply of Purchased Products;</w:t>
      </w:r>
    </w:p>
    <w:p w:rsidR="00000000" w:rsidRPr="00020776" w:rsidRDefault="006E0964">
      <w:pPr>
        <w:pStyle w:val="a4"/>
        <w:shd w:val="clear" w:color="auto" w:fill="auto"/>
        <w:spacing w:line="312" w:lineRule="exact"/>
        <w:ind w:left="100" w:right="380" w:firstLine="0"/>
        <w:rPr>
          <w:rFonts w:ascii="Times New Roman" w:hAnsi="Times New Roman" w:cs="Times New Roman"/>
        </w:rPr>
      </w:pPr>
      <w:r w:rsidRPr="00020776">
        <w:rPr>
          <w:rFonts w:ascii="Times New Roman" w:hAnsi="Times New Roman" w:cs="Times New Roman"/>
          <w:lang w:eastAsia="en-US"/>
        </w:rPr>
        <w:t>Purchased Products: products which Licensee has purchased on a 'perpetual access' basis (i.e. the</w:t>
      </w:r>
      <w:r w:rsidRPr="00020776">
        <w:rPr>
          <w:rFonts w:ascii="Times New Roman" w:hAnsi="Times New Roman" w:cs="Times New Roman"/>
          <w:lang w:eastAsia="en-US"/>
        </w:rPr>
        <w:t xml:space="preserve"> Licensee pays a one-time </w:t>
      </w:r>
      <w:proofErr w:type="spellStart"/>
      <w:r w:rsidRPr="00020776">
        <w:rPr>
          <w:rFonts w:ascii="Times New Roman" w:hAnsi="Times New Roman" w:cs="Times New Roman"/>
          <w:lang w:eastAsia="en-US"/>
        </w:rPr>
        <w:t>licence</w:t>
      </w:r>
      <w:proofErr w:type="spellEnd"/>
      <w:r w:rsidRPr="00020776">
        <w:rPr>
          <w:rFonts w:ascii="Times New Roman" w:hAnsi="Times New Roman" w:cs="Times New Roman"/>
          <w:lang w:eastAsia="en-US"/>
        </w:rPr>
        <w:t xml:space="preserve"> fee for the right to permanent access to the applicable products, although other charges may also apply);</w:t>
      </w:r>
    </w:p>
    <w:p w:rsidR="00000000" w:rsidRPr="00020776" w:rsidRDefault="006E0964">
      <w:pPr>
        <w:pStyle w:val="a4"/>
        <w:shd w:val="clear" w:color="auto" w:fill="auto"/>
        <w:spacing w:after="416" w:line="312" w:lineRule="exact"/>
        <w:ind w:left="100" w:right="580" w:firstLine="0"/>
        <w:jc w:val="left"/>
        <w:rPr>
          <w:rFonts w:ascii="Times New Roman" w:hAnsi="Times New Roman" w:cs="Times New Roman"/>
        </w:rPr>
      </w:pPr>
      <w:r w:rsidRPr="00020776">
        <w:rPr>
          <w:rStyle w:val="TimesNewRoman1"/>
          <w:lang w:eastAsia="en-US"/>
        </w:rPr>
        <w:t>Secure Authentication:</w:t>
      </w:r>
      <w:r w:rsidRPr="00020776">
        <w:rPr>
          <w:rFonts w:ascii="Times New Roman" w:hAnsi="Times New Roman" w:cs="Times New Roman"/>
          <w:lang w:eastAsia="en-US"/>
        </w:rPr>
        <w:t xml:space="preserve"> Athens or Shibboleth (SAML) technology-based authentication,</w:t>
      </w:r>
      <w:r w:rsidRPr="00020776">
        <w:rPr>
          <w:rStyle w:val="TimesNewRoman1"/>
          <w:lang w:eastAsia="en-US"/>
        </w:rPr>
        <w:t xml:space="preserve"> IP</w:t>
      </w:r>
      <w:r w:rsidRPr="00020776">
        <w:rPr>
          <w:rFonts w:ascii="Times New Roman" w:hAnsi="Times New Roman" w:cs="Times New Roman"/>
          <w:lang w:eastAsia="en-US"/>
        </w:rPr>
        <w:t xml:space="preserve"> ranges, username and password</w:t>
      </w:r>
      <w:r w:rsidRPr="00020776">
        <w:rPr>
          <w:rFonts w:ascii="Times New Roman" w:hAnsi="Times New Roman" w:cs="Times New Roman"/>
          <w:lang w:eastAsia="en-US"/>
        </w:rPr>
        <w:t>, or such other authentication process agreed between Consortium Member and Licensor from time to time, and which is consistent with current best practice;</w:t>
      </w:r>
    </w:p>
    <w:p w:rsidR="00000000" w:rsidRPr="00020776" w:rsidRDefault="006E0964">
      <w:pPr>
        <w:pStyle w:val="a4"/>
        <w:shd w:val="clear" w:color="auto" w:fill="auto"/>
        <w:spacing w:after="424" w:line="317" w:lineRule="exact"/>
        <w:ind w:left="100" w:right="720" w:firstLine="0"/>
        <w:rPr>
          <w:rFonts w:ascii="Times New Roman" w:hAnsi="Times New Roman" w:cs="Times New Roman"/>
        </w:rPr>
      </w:pPr>
      <w:r w:rsidRPr="00020776">
        <w:rPr>
          <w:rStyle w:val="TimesNewRoman1"/>
          <w:lang w:eastAsia="en-US"/>
        </w:rPr>
        <w:t>Secure Network:</w:t>
      </w:r>
      <w:r w:rsidRPr="00020776">
        <w:rPr>
          <w:rFonts w:ascii="Times New Roman" w:hAnsi="Times New Roman" w:cs="Times New Roman"/>
          <w:lang w:eastAsia="en-US"/>
        </w:rPr>
        <w:t xml:space="preserve"> a network (whether a standalone network or a virtual network within the internet) wh</w:t>
      </w:r>
      <w:r w:rsidRPr="00020776">
        <w:rPr>
          <w:rFonts w:ascii="Times New Roman" w:hAnsi="Times New Roman" w:cs="Times New Roman"/>
          <w:lang w:eastAsia="en-US"/>
        </w:rPr>
        <w:t xml:space="preserve">ich is only accessible to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whose identities are authenticated by Consortium Member at the time of login (and periodically thereafter in line with best practice) by Secure Authentication;</w:t>
      </w:r>
    </w:p>
    <w:p w:rsidR="00000000" w:rsidRPr="00020776" w:rsidRDefault="006E0964">
      <w:pPr>
        <w:pStyle w:val="a4"/>
        <w:shd w:val="clear" w:color="auto" w:fill="auto"/>
        <w:spacing w:after="420" w:line="312" w:lineRule="exact"/>
        <w:ind w:left="100" w:right="580" w:firstLine="0"/>
        <w:jc w:val="left"/>
        <w:rPr>
          <w:rFonts w:ascii="Times New Roman" w:hAnsi="Times New Roman" w:cs="Times New Roman"/>
        </w:rPr>
      </w:pPr>
      <w:r w:rsidRPr="00020776">
        <w:rPr>
          <w:rStyle w:val="TimesNewRoman1"/>
          <w:lang w:eastAsia="en-US"/>
        </w:rPr>
        <w:t>Server:</w:t>
      </w:r>
      <w:r w:rsidRPr="00020776">
        <w:rPr>
          <w:rFonts w:ascii="Times New Roman" w:hAnsi="Times New Roman" w:cs="Times New Roman"/>
          <w:lang w:eastAsia="en-US"/>
        </w:rPr>
        <w:t xml:space="preserve"> either Licensor's server or a third-party ser</w:t>
      </w:r>
      <w:r w:rsidRPr="00020776">
        <w:rPr>
          <w:rFonts w:ascii="Times New Roman" w:hAnsi="Times New Roman" w:cs="Times New Roman"/>
          <w:lang w:eastAsia="en-US"/>
        </w:rPr>
        <w:t>ver designated by Licensor on which Products are mounted and via which they may be accessed;</w:t>
      </w:r>
    </w:p>
    <w:p w:rsidR="00000000" w:rsidRPr="00020776" w:rsidRDefault="006E0964">
      <w:pPr>
        <w:pStyle w:val="a4"/>
        <w:shd w:val="clear" w:color="auto" w:fill="auto"/>
        <w:spacing w:after="420" w:line="312" w:lineRule="exact"/>
        <w:ind w:left="100" w:right="580" w:firstLine="0"/>
        <w:jc w:val="left"/>
        <w:rPr>
          <w:rFonts w:ascii="Times New Roman" w:hAnsi="Times New Roman" w:cs="Times New Roman"/>
        </w:rPr>
      </w:pPr>
      <w:r w:rsidRPr="00020776">
        <w:rPr>
          <w:rStyle w:val="TimesNewRoman1"/>
          <w:lang w:eastAsia="en-US"/>
        </w:rPr>
        <w:t>Online Access Fees:</w:t>
      </w:r>
      <w:r w:rsidRPr="00020776">
        <w:rPr>
          <w:rFonts w:ascii="Times New Roman" w:hAnsi="Times New Roman" w:cs="Times New Roman"/>
          <w:lang w:eastAsia="en-US"/>
        </w:rPr>
        <w:t xml:space="preserve"> the fees set out in the Contract Form for the supply of</w:t>
      </w:r>
      <w:r w:rsidRPr="00020776">
        <w:rPr>
          <w:rStyle w:val="TimesNewRoman1"/>
          <w:lang w:eastAsia="en-US"/>
        </w:rPr>
        <w:t xml:space="preserve"> Licensed Database</w:t>
      </w:r>
      <w:r w:rsidRPr="00020776">
        <w:rPr>
          <w:rFonts w:ascii="Times New Roman" w:hAnsi="Times New Roman" w:cs="Times New Roman"/>
          <w:lang w:eastAsia="en-US"/>
        </w:rPr>
        <w:t xml:space="preserve"> during the </w:t>
      </w:r>
      <w:r w:rsidRPr="00020776">
        <w:rPr>
          <w:rStyle w:val="TimesNewRoman1"/>
          <w:lang w:eastAsia="en-US"/>
        </w:rPr>
        <w:t>Online Access Period;</w:t>
      </w:r>
    </w:p>
    <w:p w:rsidR="00000000" w:rsidRPr="00020776" w:rsidRDefault="006E0964">
      <w:pPr>
        <w:pStyle w:val="a4"/>
        <w:shd w:val="clear" w:color="auto" w:fill="auto"/>
        <w:spacing w:after="120" w:line="312" w:lineRule="exact"/>
        <w:ind w:left="100" w:right="580" w:firstLine="0"/>
        <w:jc w:val="left"/>
        <w:rPr>
          <w:rFonts w:ascii="Times New Roman" w:hAnsi="Times New Roman" w:cs="Times New Roman"/>
        </w:rPr>
      </w:pPr>
      <w:r w:rsidRPr="00020776">
        <w:rPr>
          <w:rStyle w:val="TimesNewRoman1"/>
          <w:lang w:eastAsia="en-US"/>
        </w:rPr>
        <w:t>Online Access Period:</w:t>
      </w:r>
      <w:r w:rsidRPr="00020776">
        <w:rPr>
          <w:rFonts w:ascii="Times New Roman" w:hAnsi="Times New Roman" w:cs="Times New Roman"/>
          <w:lang w:eastAsia="en-US"/>
        </w:rPr>
        <w:t xml:space="preserve"> the period commencing on the date set out in the Contract Form and during which the relevant Consortium Member and the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may access the</w:t>
      </w:r>
      <w:r w:rsidRPr="00020776">
        <w:rPr>
          <w:rStyle w:val="TimesNewRoman1"/>
          <w:lang w:eastAsia="en-US"/>
        </w:rPr>
        <w:t xml:space="preserve"> Licensed Database;</w:t>
      </w:r>
    </w:p>
    <w:p w:rsidR="00000000" w:rsidRPr="00020776" w:rsidRDefault="006E0964">
      <w:pPr>
        <w:pStyle w:val="a4"/>
        <w:shd w:val="clear" w:color="auto" w:fill="auto"/>
        <w:spacing w:after="286" w:line="312" w:lineRule="exact"/>
        <w:ind w:left="100" w:right="260" w:firstLine="0"/>
        <w:rPr>
          <w:rFonts w:ascii="Times New Roman" w:hAnsi="Times New Roman" w:cs="Times New Roman"/>
        </w:rPr>
      </w:pPr>
      <w:r w:rsidRPr="00020776">
        <w:rPr>
          <w:rStyle w:val="TimesNewRoman1"/>
          <w:lang w:eastAsia="en-US"/>
        </w:rPr>
        <w:t>Licensed Database(s)</w:t>
      </w:r>
      <w:r w:rsidRPr="00020776">
        <w:rPr>
          <w:rFonts w:ascii="Times New Roman" w:hAnsi="Times New Roman" w:cs="Times New Roman"/>
          <w:lang w:eastAsia="en-US"/>
        </w:rPr>
        <w:t xml:space="preserve"> a Licensor's database to which Licensee has provided access to f</w:t>
      </w:r>
      <w:r w:rsidRPr="00020776">
        <w:rPr>
          <w:rFonts w:ascii="Times New Roman" w:hAnsi="Times New Roman" w:cs="Times New Roman"/>
          <w:lang w:eastAsia="en-US"/>
        </w:rPr>
        <w:t>or an agreed Online Access period for the benefit of the relevant Consortium Member (as detailed in the Contract Form), made available via Online Access or otherwise delivered by Licensor in electronic format.</w:t>
      </w:r>
    </w:p>
    <w:p w:rsidR="00000000" w:rsidRPr="00020776" w:rsidRDefault="006E0964">
      <w:pPr>
        <w:pStyle w:val="a4"/>
        <w:shd w:val="clear" w:color="auto" w:fill="auto"/>
        <w:spacing w:after="245" w:line="180" w:lineRule="exact"/>
        <w:ind w:left="100" w:firstLine="0"/>
        <w:jc w:val="left"/>
        <w:rPr>
          <w:rFonts w:ascii="Times New Roman" w:hAnsi="Times New Roman" w:cs="Times New Roman"/>
        </w:rPr>
      </w:pPr>
      <w:r w:rsidRPr="00020776">
        <w:rPr>
          <w:rStyle w:val="TimesNewRoman1"/>
          <w:lang w:eastAsia="en-US"/>
        </w:rPr>
        <w:t>TDM:</w:t>
      </w:r>
      <w:r w:rsidRPr="00020776">
        <w:rPr>
          <w:rFonts w:ascii="Times New Roman" w:hAnsi="Times New Roman" w:cs="Times New Roman"/>
          <w:lang w:eastAsia="en-US"/>
        </w:rPr>
        <w:t xml:space="preserve"> Text and data mining; and</w:t>
      </w:r>
    </w:p>
    <w:p w:rsidR="00000000" w:rsidRPr="00020776" w:rsidRDefault="006E0964">
      <w:pPr>
        <w:pStyle w:val="a4"/>
        <w:shd w:val="clear" w:color="auto" w:fill="auto"/>
        <w:spacing w:after="199" w:line="341" w:lineRule="exact"/>
        <w:ind w:left="100" w:right="580" w:firstLine="0"/>
        <w:jc w:val="left"/>
        <w:rPr>
          <w:rFonts w:ascii="Times New Roman" w:hAnsi="Times New Roman" w:cs="Times New Roman"/>
        </w:rPr>
      </w:pPr>
      <w:r w:rsidRPr="00020776">
        <w:rPr>
          <w:rStyle w:val="TimesNewRoman1"/>
          <w:lang w:eastAsia="en-US"/>
        </w:rPr>
        <w:t>Terms of Use:</w:t>
      </w:r>
      <w:r w:rsidRPr="00020776">
        <w:rPr>
          <w:rFonts w:ascii="Times New Roman" w:hAnsi="Times New Roman" w:cs="Times New Roman"/>
          <w:lang w:eastAsia="en-US"/>
        </w:rPr>
        <w:t xml:space="preserve"> t</w:t>
      </w:r>
      <w:r w:rsidRPr="00020776">
        <w:rPr>
          <w:rFonts w:ascii="Times New Roman" w:hAnsi="Times New Roman" w:cs="Times New Roman"/>
          <w:lang w:eastAsia="en-US"/>
        </w:rPr>
        <w:t xml:space="preserve">he permitted uses and restrictions of use of the Products as set out in clauses </w:t>
      </w:r>
      <w:r w:rsidRPr="00020776">
        <w:rPr>
          <w:rFonts w:ascii="Times New Roman" w:hAnsi="Times New Roman" w:cs="Times New Roman"/>
        </w:rPr>
        <w:t xml:space="preserve">3 </w:t>
      </w:r>
      <w:r w:rsidRPr="00020776">
        <w:rPr>
          <w:rFonts w:ascii="Times New Roman" w:hAnsi="Times New Roman" w:cs="Times New Roman"/>
          <w:lang w:eastAsia="en-US"/>
        </w:rPr>
        <w:t>and</w:t>
      </w:r>
      <w:r w:rsidRPr="00020776">
        <w:rPr>
          <w:rStyle w:val="TimesNewRoman1"/>
          <w:lang w:eastAsia="en-US"/>
        </w:rPr>
        <w:t xml:space="preserve"> </w:t>
      </w:r>
      <w:r w:rsidRPr="00020776">
        <w:rPr>
          <w:rStyle w:val="TimesNewRoman1"/>
        </w:rPr>
        <w:t xml:space="preserve">4. 2 </w:t>
      </w:r>
      <w:proofErr w:type="gramStart"/>
      <w:r w:rsidRPr="00020776">
        <w:rPr>
          <w:rStyle w:val="TimesNewRoman1"/>
          <w:lang w:eastAsia="en-US"/>
        </w:rPr>
        <w:t>LICENCE</w:t>
      </w:r>
      <w:proofErr w:type="gramEnd"/>
    </w:p>
    <w:p w:rsidR="00000000" w:rsidRPr="00020776" w:rsidRDefault="006E0964">
      <w:pPr>
        <w:pStyle w:val="a4"/>
        <w:shd w:val="clear" w:color="auto" w:fill="auto"/>
        <w:spacing w:line="317" w:lineRule="exact"/>
        <w:ind w:left="780" w:right="260"/>
        <w:rPr>
          <w:rFonts w:ascii="Times New Roman" w:hAnsi="Times New Roman" w:cs="Times New Roman"/>
        </w:rPr>
        <w:sectPr w:rsidR="00000000" w:rsidRPr="00020776">
          <w:type w:val="continuous"/>
          <w:pgSz w:w="11905" w:h="16837"/>
          <w:pgMar w:top="1753" w:right="1337" w:bottom="2358" w:left="1848" w:header="0" w:footer="3" w:gutter="0"/>
          <w:cols w:space="720"/>
          <w:noEndnote/>
          <w:docGrid w:linePitch="360"/>
        </w:sectPr>
      </w:pPr>
      <w:r w:rsidRPr="00020776">
        <w:rPr>
          <w:rFonts w:ascii="Times New Roman" w:hAnsi="Times New Roman" w:cs="Times New Roman"/>
        </w:rPr>
        <w:t xml:space="preserve">2.1 </w:t>
      </w:r>
      <w:r w:rsidRPr="00020776">
        <w:rPr>
          <w:rFonts w:ascii="Times New Roman" w:hAnsi="Times New Roman" w:cs="Times New Roman"/>
          <w:lang w:eastAsia="en-US"/>
        </w:rPr>
        <w:t>Subject to payment of the Purchase Fees and, if applicable, the Annual Access Fee, Licensor grants Licensee a non-exclusive and non-transferable right to</w:t>
      </w:r>
      <w:r w:rsidRPr="00020776">
        <w:rPr>
          <w:rFonts w:ascii="Times New Roman" w:hAnsi="Times New Roman" w:cs="Times New Roman"/>
          <w:lang w:eastAsia="en-US"/>
        </w:rPr>
        <w:t xml:space="preserve"> give each Consortium Member access to and use of the Purchased Products in accordance with the terms of this Agreement. Where Licensor is no longer able to provide Online Access on a permanent basis, it shall provide a copy of the Purchased Products in </w:t>
      </w:r>
      <w:proofErr w:type="spellStart"/>
      <w:r w:rsidRPr="00020776">
        <w:rPr>
          <w:rFonts w:ascii="Times New Roman" w:hAnsi="Times New Roman" w:cs="Times New Roman"/>
          <w:lang w:eastAsia="en-US"/>
        </w:rPr>
        <w:t>pd</w:t>
      </w:r>
      <w:r w:rsidRPr="00020776">
        <w:rPr>
          <w:rFonts w:ascii="Times New Roman" w:hAnsi="Times New Roman" w:cs="Times New Roman"/>
          <w:lang w:eastAsia="en-US"/>
        </w:rPr>
        <w:t>f</w:t>
      </w:r>
      <w:proofErr w:type="spellEnd"/>
      <w:r w:rsidRPr="00020776">
        <w:rPr>
          <w:rFonts w:ascii="Times New Roman" w:hAnsi="Times New Roman" w:cs="Times New Roman"/>
          <w:lang w:eastAsia="en-US"/>
        </w:rPr>
        <w:t xml:space="preserve"> format (or such other electronic </w:t>
      </w:r>
      <w:proofErr w:type="spellStart"/>
      <w:r w:rsidRPr="00020776">
        <w:rPr>
          <w:rFonts w:ascii="Times New Roman" w:hAnsi="Times New Roman" w:cs="Times New Roman"/>
          <w:lang w:eastAsia="en-US"/>
        </w:rPr>
        <w:t>fonnat</w:t>
      </w:r>
      <w:proofErr w:type="spellEnd"/>
      <w:r w:rsidRPr="00020776">
        <w:rPr>
          <w:rFonts w:ascii="Times New Roman" w:hAnsi="Times New Roman" w:cs="Times New Roman"/>
          <w:lang w:eastAsia="en-US"/>
        </w:rPr>
        <w:t xml:space="preserve"> as Licensor in its sole discretion determines) and Licensee procures that each Consortium Member agrees and acknowledges that the use of any such electronic copy shall always be subject to the terms of this Agreeme</w:t>
      </w:r>
      <w:r w:rsidRPr="00020776">
        <w:rPr>
          <w:rFonts w:ascii="Times New Roman" w:hAnsi="Times New Roman" w:cs="Times New Roman"/>
          <w:lang w:eastAsia="en-US"/>
        </w:rPr>
        <w:t>nt.</w:t>
      </w:r>
    </w:p>
    <w:p w:rsidR="00000000" w:rsidRPr="00020776" w:rsidRDefault="006E0964">
      <w:pPr>
        <w:pStyle w:val="a4"/>
        <w:numPr>
          <w:ilvl w:val="0"/>
          <w:numId w:val="2"/>
        </w:numPr>
        <w:shd w:val="clear" w:color="auto" w:fill="auto"/>
        <w:tabs>
          <w:tab w:val="left" w:pos="682"/>
        </w:tabs>
        <w:spacing w:after="300" w:line="312" w:lineRule="exact"/>
        <w:ind w:left="680" w:right="20" w:hanging="660"/>
        <w:rPr>
          <w:rFonts w:ascii="Times New Roman" w:hAnsi="Times New Roman" w:cs="Times New Roman"/>
        </w:rPr>
      </w:pPr>
      <w:r w:rsidRPr="00020776">
        <w:rPr>
          <w:rFonts w:ascii="Times New Roman" w:hAnsi="Times New Roman" w:cs="Times New Roman"/>
          <w:lang w:eastAsia="en-US"/>
        </w:rPr>
        <w:t>Subject to the payment of the Online Access Fees, Licensor grants Licensee a non-exclusive and non</w:t>
      </w:r>
      <w:r w:rsidRPr="00020776">
        <w:rPr>
          <w:rFonts w:ascii="Times New Roman" w:hAnsi="Times New Roman" w:cs="Times New Roman"/>
          <w:lang w:eastAsia="en-US"/>
        </w:rPr>
        <w:softHyphen/>
        <w:t>transferable right to give each Consortium Member access and use of the Licensed Database in accordance with the terms of</w:t>
      </w:r>
      <w:r w:rsidRPr="00020776">
        <w:rPr>
          <w:rFonts w:ascii="Times New Roman" w:hAnsi="Times New Roman" w:cs="Times New Roman"/>
          <w:lang w:eastAsia="en-US"/>
        </w:rPr>
        <w:t xml:space="preserve"> this Agreement.</w:t>
      </w:r>
    </w:p>
    <w:p w:rsidR="00000000" w:rsidRPr="00020776" w:rsidRDefault="006E0964">
      <w:pPr>
        <w:pStyle w:val="a4"/>
        <w:numPr>
          <w:ilvl w:val="0"/>
          <w:numId w:val="2"/>
        </w:numPr>
        <w:shd w:val="clear" w:color="auto" w:fill="auto"/>
        <w:tabs>
          <w:tab w:val="left" w:pos="687"/>
        </w:tabs>
        <w:spacing w:after="300" w:line="312" w:lineRule="exact"/>
        <w:ind w:left="680" w:right="20" w:hanging="660"/>
        <w:rPr>
          <w:rFonts w:ascii="Times New Roman" w:hAnsi="Times New Roman" w:cs="Times New Roman"/>
        </w:rPr>
      </w:pPr>
      <w:r w:rsidRPr="00020776">
        <w:rPr>
          <w:rFonts w:ascii="Times New Roman" w:hAnsi="Times New Roman" w:cs="Times New Roman"/>
          <w:lang w:eastAsia="en-US"/>
        </w:rPr>
        <w:t xml:space="preserve">Subject to clause </w:t>
      </w:r>
      <w:r w:rsidRPr="00020776">
        <w:rPr>
          <w:rFonts w:ascii="Times New Roman" w:hAnsi="Times New Roman" w:cs="Times New Roman"/>
        </w:rPr>
        <w:t xml:space="preserve">2.4, </w:t>
      </w:r>
      <w:r w:rsidRPr="00020776">
        <w:rPr>
          <w:rFonts w:ascii="Times New Roman" w:hAnsi="Times New Roman" w:cs="Times New Roman"/>
          <w:lang w:eastAsia="en-US"/>
        </w:rPr>
        <w:t>any journal volume to which Licensee has paid for its Consortium Members to have Online Access for</w:t>
      </w:r>
      <w:r w:rsidRPr="00020776">
        <w:rPr>
          <w:rFonts w:ascii="Times New Roman" w:hAnsi="Times New Roman" w:cs="Times New Roman"/>
          <w:lang w:eastAsia="en-US"/>
        </w:rPr>
        <w:t xml:space="preserve"> the Online Access Period shall continue to be accessible via Online Access after that Online Access Period has expired, provided that this Agreement is not terminated by the Licensor under clause </w:t>
      </w:r>
      <w:r w:rsidRPr="00020776">
        <w:rPr>
          <w:rFonts w:ascii="Times New Roman" w:hAnsi="Times New Roman" w:cs="Times New Roman"/>
        </w:rPr>
        <w:t xml:space="preserve">10.2. </w:t>
      </w:r>
      <w:r w:rsidRPr="00020776">
        <w:rPr>
          <w:rFonts w:ascii="Times New Roman" w:hAnsi="Times New Roman" w:cs="Times New Roman"/>
          <w:lang w:eastAsia="en-US"/>
        </w:rPr>
        <w:t>This continuing access shall not apply to any content</w:t>
      </w:r>
      <w:r w:rsidRPr="00020776">
        <w:rPr>
          <w:rFonts w:ascii="Times New Roman" w:hAnsi="Times New Roman" w:cs="Times New Roman"/>
          <w:lang w:eastAsia="en-US"/>
        </w:rPr>
        <w:t xml:space="preserve"> provided free of charge as an additional benefit to online subscribers. Licensee must pay an Annual Access Fee for continuing Online Access. The terms of this Agreement shall continue to apply to any journal volume to which access is granted after its Onl</w:t>
      </w:r>
      <w:r w:rsidRPr="00020776">
        <w:rPr>
          <w:rFonts w:ascii="Times New Roman" w:hAnsi="Times New Roman" w:cs="Times New Roman"/>
          <w:lang w:eastAsia="en-US"/>
        </w:rPr>
        <w:t>ine Access has expired.</w:t>
      </w:r>
    </w:p>
    <w:p w:rsidR="00000000" w:rsidRPr="00020776" w:rsidRDefault="006E0964">
      <w:pPr>
        <w:pStyle w:val="a4"/>
        <w:numPr>
          <w:ilvl w:val="0"/>
          <w:numId w:val="2"/>
        </w:numPr>
        <w:shd w:val="clear" w:color="auto" w:fill="auto"/>
        <w:tabs>
          <w:tab w:val="left" w:pos="687"/>
        </w:tabs>
        <w:spacing w:after="414" w:line="312" w:lineRule="exact"/>
        <w:ind w:left="680" w:right="20" w:hanging="660"/>
        <w:rPr>
          <w:rFonts w:ascii="Times New Roman" w:hAnsi="Times New Roman" w:cs="Times New Roman"/>
        </w:rPr>
      </w:pPr>
      <w:r w:rsidRPr="00020776">
        <w:rPr>
          <w:rFonts w:ascii="Times New Roman" w:hAnsi="Times New Roman" w:cs="Times New Roman"/>
          <w:lang w:eastAsia="en-US"/>
        </w:rPr>
        <w:t xml:space="preserve">Where Licensor is no longer able to provide Online Access to the Licensed Database on a permanent basis, it shall provide a copy of the applicable Licensed Database in </w:t>
      </w:r>
      <w:proofErr w:type="spellStart"/>
      <w:r w:rsidRPr="00020776">
        <w:rPr>
          <w:rFonts w:ascii="Times New Roman" w:hAnsi="Times New Roman" w:cs="Times New Roman"/>
          <w:lang w:eastAsia="en-US"/>
        </w:rPr>
        <w:t>pdf</w:t>
      </w:r>
      <w:proofErr w:type="spellEnd"/>
      <w:r w:rsidRPr="00020776">
        <w:rPr>
          <w:rFonts w:ascii="Times New Roman" w:hAnsi="Times New Roman" w:cs="Times New Roman"/>
          <w:lang w:eastAsia="en-US"/>
        </w:rPr>
        <w:t xml:space="preserve"> format (or such other electronic format as Licensor in </w:t>
      </w:r>
      <w:r w:rsidRPr="00020776">
        <w:rPr>
          <w:rFonts w:ascii="Times New Roman" w:hAnsi="Times New Roman" w:cs="Times New Roman"/>
          <w:lang w:eastAsia="en-US"/>
        </w:rPr>
        <w:t xml:space="preserve">its sole discretion determines). Licensee accepts and acknowledges that, whilst Licensor cannot guarantee continued access, in the event a journal volume is transferred to another publisher, Licensor shall use commercially reasonable </w:t>
      </w:r>
      <w:proofErr w:type="spellStart"/>
      <w:r w:rsidRPr="00020776">
        <w:rPr>
          <w:rFonts w:ascii="Times New Roman" w:hAnsi="Times New Roman" w:cs="Times New Roman"/>
          <w:lang w:eastAsia="en-US"/>
        </w:rPr>
        <w:t>endeavours</w:t>
      </w:r>
      <w:proofErr w:type="spellEnd"/>
      <w:r w:rsidRPr="00020776">
        <w:rPr>
          <w:rFonts w:ascii="Times New Roman" w:hAnsi="Times New Roman" w:cs="Times New Roman"/>
          <w:lang w:eastAsia="en-US"/>
        </w:rPr>
        <w:t xml:space="preserve"> to negotiat</w:t>
      </w:r>
      <w:r w:rsidRPr="00020776">
        <w:rPr>
          <w:rFonts w:ascii="Times New Roman" w:hAnsi="Times New Roman" w:cs="Times New Roman"/>
          <w:lang w:eastAsia="en-US"/>
        </w:rPr>
        <w:t>e such continued access rights with the new publisher.</w:t>
      </w:r>
    </w:p>
    <w:p w:rsidR="00000000" w:rsidRPr="00020776" w:rsidRDefault="006E0964">
      <w:pPr>
        <w:pStyle w:val="42"/>
        <w:keepNext/>
        <w:keepLines/>
        <w:shd w:val="clear" w:color="auto" w:fill="auto"/>
        <w:spacing w:before="0" w:after="252" w:line="170" w:lineRule="exact"/>
        <w:ind w:left="680"/>
      </w:pPr>
      <w:bookmarkStart w:id="1" w:name="bookmark3"/>
      <w:r w:rsidRPr="00020776">
        <w:rPr>
          <w:lang w:val="ru-RU"/>
        </w:rPr>
        <w:t xml:space="preserve">3 </w:t>
      </w:r>
      <w:r w:rsidRPr="00020776">
        <w:rPr>
          <w:lang w:eastAsia="en-US"/>
        </w:rPr>
        <w:t>PERMITTED USES</w:t>
      </w:r>
      <w:bookmarkEnd w:id="1"/>
    </w:p>
    <w:p w:rsidR="00000000" w:rsidRPr="00020776" w:rsidRDefault="006E0964">
      <w:pPr>
        <w:pStyle w:val="a4"/>
        <w:shd w:val="clear" w:color="auto" w:fill="auto"/>
        <w:spacing w:after="325" w:line="180" w:lineRule="exact"/>
        <w:ind w:left="2720" w:firstLine="0"/>
        <w:jc w:val="left"/>
        <w:rPr>
          <w:rFonts w:ascii="Times New Roman" w:hAnsi="Times New Roman" w:cs="Times New Roman"/>
        </w:rPr>
      </w:pPr>
      <w:r w:rsidRPr="00020776">
        <w:rPr>
          <w:rFonts w:ascii="Times New Roman" w:hAnsi="Times New Roman" w:cs="Times New Roman"/>
          <w:lang w:eastAsia="en-US"/>
        </w:rPr>
        <w:t>(</w:t>
      </w:r>
      <w:proofErr w:type="gramStart"/>
      <w:r w:rsidRPr="00020776">
        <w:rPr>
          <w:rFonts w:ascii="Times New Roman" w:hAnsi="Times New Roman" w:cs="Times New Roman"/>
          <w:lang w:eastAsia="en-US"/>
        </w:rPr>
        <w:t>a</w:t>
      </w:r>
      <w:proofErr w:type="gramEnd"/>
      <w:r w:rsidRPr="00020776">
        <w:rPr>
          <w:rFonts w:ascii="Times New Roman" w:hAnsi="Times New Roman" w:cs="Times New Roman"/>
          <w:lang w:eastAsia="en-US"/>
        </w:rPr>
        <w:t>) General</w:t>
      </w:r>
    </w:p>
    <w:p w:rsidR="00000000" w:rsidRPr="00020776" w:rsidRDefault="006E0964">
      <w:pPr>
        <w:pStyle w:val="a4"/>
        <w:numPr>
          <w:ilvl w:val="0"/>
          <w:numId w:val="3"/>
        </w:numPr>
        <w:shd w:val="clear" w:color="auto" w:fill="auto"/>
        <w:tabs>
          <w:tab w:val="left" w:pos="687"/>
        </w:tabs>
        <w:spacing w:after="410" w:line="317" w:lineRule="exact"/>
        <w:ind w:left="680" w:right="20" w:hanging="660"/>
        <w:rPr>
          <w:rFonts w:ascii="Times New Roman" w:hAnsi="Times New Roman" w:cs="Times New Roman"/>
        </w:rPr>
      </w:pPr>
      <w:r w:rsidRPr="00020776">
        <w:rPr>
          <w:rFonts w:ascii="Times New Roman" w:hAnsi="Times New Roman" w:cs="Times New Roman"/>
          <w:lang w:eastAsia="en-US"/>
        </w:rPr>
        <w:t xml:space="preserve">Subject to the restrictions in clause </w:t>
      </w:r>
      <w:r w:rsidRPr="00020776">
        <w:rPr>
          <w:rFonts w:ascii="Times New Roman" w:hAnsi="Times New Roman" w:cs="Times New Roman"/>
        </w:rPr>
        <w:t xml:space="preserve">4.1, </w:t>
      </w:r>
      <w:r w:rsidRPr="00020776">
        <w:rPr>
          <w:rFonts w:ascii="Times New Roman" w:hAnsi="Times New Roman" w:cs="Times New Roman"/>
          <w:lang w:eastAsia="en-US"/>
        </w:rPr>
        <w:t>and solely for the purposes of research, teaching at Consortium Members' premises and private study Licens</w:t>
      </w:r>
      <w:r w:rsidRPr="00020776">
        <w:rPr>
          <w:rFonts w:ascii="Times New Roman" w:hAnsi="Times New Roman" w:cs="Times New Roman"/>
          <w:lang w:eastAsia="en-US"/>
        </w:rPr>
        <w:t xml:space="preserve">ee may allow Consortium Members and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to:</w:t>
      </w:r>
    </w:p>
    <w:p w:rsidR="00000000" w:rsidRPr="00020776" w:rsidRDefault="006E0964">
      <w:pPr>
        <w:pStyle w:val="a4"/>
        <w:numPr>
          <w:ilvl w:val="0"/>
          <w:numId w:val="4"/>
        </w:numPr>
        <w:shd w:val="clear" w:color="auto" w:fill="auto"/>
        <w:tabs>
          <w:tab w:val="left" w:pos="1323"/>
        </w:tabs>
        <w:spacing w:after="259" w:line="180" w:lineRule="exact"/>
        <w:ind w:left="680" w:firstLine="0"/>
        <w:jc w:val="left"/>
        <w:rPr>
          <w:rFonts w:ascii="Times New Roman" w:hAnsi="Times New Roman" w:cs="Times New Roman"/>
        </w:rPr>
      </w:pPr>
      <w:r w:rsidRPr="00020776">
        <w:rPr>
          <w:rFonts w:ascii="Times New Roman" w:hAnsi="Times New Roman" w:cs="Times New Roman"/>
          <w:lang w:eastAsia="en-US"/>
        </w:rPr>
        <w:t>access, view, download, store and print the Products; and</w:t>
      </w:r>
    </w:p>
    <w:p w:rsidR="00000000" w:rsidRPr="00020776" w:rsidRDefault="006E0964">
      <w:pPr>
        <w:pStyle w:val="a4"/>
        <w:numPr>
          <w:ilvl w:val="0"/>
          <w:numId w:val="4"/>
        </w:numPr>
        <w:shd w:val="clear" w:color="auto" w:fill="auto"/>
        <w:tabs>
          <w:tab w:val="left" w:pos="1333"/>
        </w:tabs>
        <w:spacing w:after="158" w:line="180" w:lineRule="exact"/>
        <w:ind w:left="680" w:firstLine="0"/>
        <w:jc w:val="left"/>
        <w:rPr>
          <w:rFonts w:ascii="Times New Roman" w:hAnsi="Times New Roman" w:cs="Times New Roman"/>
        </w:rPr>
      </w:pPr>
      <w:proofErr w:type="gramStart"/>
      <w:r w:rsidRPr="00020776">
        <w:rPr>
          <w:rFonts w:ascii="Times New Roman" w:hAnsi="Times New Roman" w:cs="Times New Roman"/>
          <w:lang w:eastAsia="en-US"/>
        </w:rPr>
        <w:t>incorporate</w:t>
      </w:r>
      <w:proofErr w:type="gramEnd"/>
      <w:r w:rsidRPr="00020776">
        <w:rPr>
          <w:rFonts w:ascii="Times New Roman" w:hAnsi="Times New Roman" w:cs="Times New Roman"/>
          <w:lang w:eastAsia="en-US"/>
        </w:rPr>
        <w:t xml:space="preserve"> links to the Products in electronic course packs or management systems.</w:t>
      </w:r>
    </w:p>
    <w:p w:rsidR="00000000" w:rsidRPr="00020776" w:rsidRDefault="006E0964">
      <w:pPr>
        <w:pStyle w:val="a4"/>
        <w:numPr>
          <w:ilvl w:val="0"/>
          <w:numId w:val="3"/>
        </w:numPr>
        <w:shd w:val="clear" w:color="auto" w:fill="auto"/>
        <w:tabs>
          <w:tab w:val="left" w:pos="682"/>
        </w:tabs>
        <w:spacing w:after="406" w:line="312" w:lineRule="exact"/>
        <w:ind w:left="680" w:right="20" w:hanging="660"/>
        <w:rPr>
          <w:rFonts w:ascii="Times New Roman" w:hAnsi="Times New Roman" w:cs="Times New Roman"/>
        </w:rPr>
      </w:pPr>
      <w:r w:rsidRPr="00020776">
        <w:rPr>
          <w:rFonts w:ascii="Times New Roman" w:hAnsi="Times New Roman" w:cs="Times New Roman"/>
          <w:lang w:eastAsia="en-US"/>
        </w:rPr>
        <w:t>Nothing in this Agreement sha</w:t>
      </w:r>
      <w:r w:rsidRPr="00020776">
        <w:rPr>
          <w:rFonts w:ascii="Times New Roman" w:hAnsi="Times New Roman" w:cs="Times New Roman"/>
          <w:lang w:eastAsia="en-US"/>
        </w:rPr>
        <w:t>ll in any way exclude, modify or affect any of Licensee's statutory rights under applicable copyright law.</w:t>
      </w:r>
    </w:p>
    <w:p w:rsidR="00000000" w:rsidRPr="00020776" w:rsidRDefault="006E0964">
      <w:pPr>
        <w:pStyle w:val="a4"/>
        <w:shd w:val="clear" w:color="auto" w:fill="auto"/>
        <w:spacing w:after="333" w:line="180" w:lineRule="exact"/>
        <w:ind w:left="2720" w:firstLine="0"/>
        <w:jc w:val="left"/>
        <w:rPr>
          <w:rFonts w:ascii="Times New Roman" w:hAnsi="Times New Roman" w:cs="Times New Roman"/>
        </w:rPr>
      </w:pPr>
      <w:r w:rsidRPr="00020776">
        <w:rPr>
          <w:rFonts w:ascii="Times New Roman" w:hAnsi="Times New Roman" w:cs="Times New Roman"/>
          <w:lang w:eastAsia="en-US"/>
        </w:rPr>
        <w:t>(a) Text and data mining</w:t>
      </w:r>
    </w:p>
    <w:p w:rsidR="00000000" w:rsidRPr="00020776" w:rsidRDefault="006E0964">
      <w:pPr>
        <w:pStyle w:val="a4"/>
        <w:numPr>
          <w:ilvl w:val="0"/>
          <w:numId w:val="3"/>
        </w:numPr>
        <w:shd w:val="clear" w:color="auto" w:fill="auto"/>
        <w:tabs>
          <w:tab w:val="left" w:pos="682"/>
        </w:tabs>
        <w:spacing w:line="312" w:lineRule="exact"/>
        <w:ind w:left="680" w:right="20" w:hanging="660"/>
        <w:rPr>
          <w:rFonts w:ascii="Times New Roman" w:hAnsi="Times New Roman" w:cs="Times New Roman"/>
        </w:rPr>
      </w:pP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may download, extract, store and index the Products for the purposes of TDM for non-commercial researc</w:t>
      </w:r>
      <w:r w:rsidRPr="00020776">
        <w:rPr>
          <w:rFonts w:ascii="Times New Roman" w:hAnsi="Times New Roman" w:cs="Times New Roman"/>
          <w:lang w:eastAsia="en-US"/>
        </w:rPr>
        <w:t xml:space="preserve">h purposes only and may mount, load, integrate and </w:t>
      </w:r>
      <w:proofErr w:type="spellStart"/>
      <w:r w:rsidRPr="00020776">
        <w:rPr>
          <w:rFonts w:ascii="Times New Roman" w:hAnsi="Times New Roman" w:cs="Times New Roman"/>
          <w:lang w:eastAsia="en-US"/>
        </w:rPr>
        <w:t>analyse</w:t>
      </w:r>
      <w:proofErr w:type="spellEnd"/>
      <w:r w:rsidRPr="00020776">
        <w:rPr>
          <w:rFonts w:ascii="Times New Roman" w:hAnsi="Times New Roman" w:cs="Times New Roman"/>
          <w:lang w:eastAsia="en-US"/>
        </w:rPr>
        <w:t xml:space="preserve"> the results of TDM on their personal devices or Secure Network subject to the inclusion of a link to the underlying Product on the Server. Any copies of the Products stored locally by an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 for the purposes of TDM shall be deleted once such research project ends.</w:t>
      </w:r>
    </w:p>
    <w:p w:rsidR="00000000" w:rsidRPr="00020776" w:rsidRDefault="006E0964">
      <w:pPr>
        <w:pStyle w:val="a4"/>
        <w:numPr>
          <w:ilvl w:val="0"/>
          <w:numId w:val="3"/>
        </w:numPr>
        <w:shd w:val="clear" w:color="auto" w:fill="auto"/>
        <w:tabs>
          <w:tab w:val="left" w:pos="663"/>
        </w:tabs>
        <w:spacing w:after="289" w:line="307" w:lineRule="exact"/>
        <w:ind w:left="660" w:right="40" w:hanging="640"/>
        <w:rPr>
          <w:rFonts w:ascii="Times New Roman" w:hAnsi="Times New Roman" w:cs="Times New Roman"/>
        </w:rPr>
      </w:pP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may use the results of their TDM in their research and make the results of their TDM available on externally facing websites provided no Product, or part </w:t>
      </w:r>
      <w:r w:rsidRPr="00020776">
        <w:rPr>
          <w:rFonts w:ascii="Times New Roman" w:hAnsi="Times New Roman" w:cs="Times New Roman"/>
          <w:lang w:eastAsia="en-US"/>
        </w:rPr>
        <w:t>of a Product, is made available other than as expressly permitted by applicable law.</w:t>
      </w:r>
    </w:p>
    <w:p w:rsidR="00000000" w:rsidRPr="00020776" w:rsidRDefault="006E0964">
      <w:pPr>
        <w:pStyle w:val="a4"/>
        <w:numPr>
          <w:ilvl w:val="0"/>
          <w:numId w:val="3"/>
        </w:numPr>
        <w:shd w:val="clear" w:color="auto" w:fill="auto"/>
        <w:tabs>
          <w:tab w:val="left" w:pos="668"/>
        </w:tabs>
        <w:spacing w:after="421" w:line="322" w:lineRule="exact"/>
        <w:ind w:left="660" w:right="40" w:hanging="640"/>
        <w:rPr>
          <w:rFonts w:ascii="Times New Roman" w:hAnsi="Times New Roman" w:cs="Times New Roman"/>
        </w:rPr>
      </w:pP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shall not use the results of TDM in any activity, with any third parties or in any way that would compete with any Licensor's products or services. T</w:t>
      </w:r>
      <w:r w:rsidRPr="00020776">
        <w:rPr>
          <w:rFonts w:ascii="Times New Roman" w:hAnsi="Times New Roman" w:cs="Times New Roman"/>
          <w:lang w:eastAsia="en-US"/>
        </w:rPr>
        <w:t xml:space="preserve">o request a commercial </w:t>
      </w:r>
      <w:proofErr w:type="spellStart"/>
      <w:r w:rsidRPr="00020776">
        <w:rPr>
          <w:rFonts w:ascii="Times New Roman" w:hAnsi="Times New Roman" w:cs="Times New Roman"/>
          <w:lang w:eastAsia="en-US"/>
        </w:rPr>
        <w:t>licence</w:t>
      </w:r>
      <w:proofErr w:type="spellEnd"/>
      <w:r w:rsidRPr="00020776">
        <w:rPr>
          <w:rFonts w:ascii="Times New Roman" w:hAnsi="Times New Roman" w:cs="Times New Roman"/>
          <w:lang w:eastAsia="en-US"/>
        </w:rPr>
        <w:t xml:space="preserve"> to conduct TDM please contact the Rights and Permissions Department at </w:t>
      </w:r>
      <w:hyperlink r:id="rId410" w:history="1">
        <w:r w:rsidRPr="00020776">
          <w:rPr>
            <w:rStyle w:val="a3"/>
            <w:rFonts w:ascii="Times New Roman" w:hAnsi="Times New Roman" w:cs="Times New Roman"/>
            <w:lang w:eastAsia="en-US"/>
          </w:rPr>
          <w:t>rights@cambridge.org</w:t>
        </w:r>
      </w:hyperlink>
      <w:r w:rsidRPr="00020776">
        <w:rPr>
          <w:rFonts w:ascii="Times New Roman" w:hAnsi="Times New Roman" w:cs="Times New Roman"/>
          <w:lang w:eastAsia="en-US"/>
        </w:rPr>
        <w:t>.</w:t>
      </w:r>
    </w:p>
    <w:p w:rsidR="00000000" w:rsidRPr="00020776" w:rsidRDefault="006E0964">
      <w:pPr>
        <w:pStyle w:val="42"/>
        <w:keepNext/>
        <w:keepLines/>
        <w:shd w:val="clear" w:color="auto" w:fill="auto"/>
        <w:spacing w:before="0" w:after="155" w:line="170" w:lineRule="exact"/>
        <w:ind w:left="660" w:hanging="640"/>
      </w:pPr>
      <w:bookmarkStart w:id="2" w:name="bookmark4"/>
      <w:r w:rsidRPr="00020776">
        <w:t xml:space="preserve">4 </w:t>
      </w:r>
      <w:r w:rsidRPr="00020776">
        <w:rPr>
          <w:lang w:eastAsia="en-US"/>
        </w:rPr>
        <w:t>RESTRICTIONS</w:t>
      </w:r>
      <w:bookmarkEnd w:id="2"/>
    </w:p>
    <w:p w:rsidR="00000000" w:rsidRPr="00020776" w:rsidRDefault="006E0964">
      <w:pPr>
        <w:pStyle w:val="a4"/>
        <w:shd w:val="clear" w:color="auto" w:fill="auto"/>
        <w:spacing w:after="300" w:line="312" w:lineRule="exact"/>
        <w:ind w:left="660" w:right="40" w:hanging="640"/>
        <w:rPr>
          <w:rFonts w:ascii="Times New Roman" w:hAnsi="Times New Roman" w:cs="Times New Roman"/>
        </w:rPr>
      </w:pPr>
      <w:r w:rsidRPr="00020776">
        <w:rPr>
          <w:rFonts w:ascii="Times New Roman" w:hAnsi="Times New Roman" w:cs="Times New Roman"/>
        </w:rPr>
        <w:t xml:space="preserve">4.1 </w:t>
      </w:r>
      <w:r w:rsidRPr="00020776">
        <w:rPr>
          <w:rFonts w:ascii="Times New Roman" w:hAnsi="Times New Roman" w:cs="Times New Roman"/>
          <w:lang w:eastAsia="en-US"/>
        </w:rPr>
        <w:t xml:space="preserve">Except in the course of exercising rights specifically granted in this Agreement or permitted under any applicable Creative Commons license, the Licensee shall not, and shall procure as a principle obligation that neither a Consortium Member nor any </w:t>
      </w:r>
      <w:proofErr w:type="spellStart"/>
      <w:r w:rsidRPr="00020776">
        <w:rPr>
          <w:rFonts w:ascii="Times New Roman" w:hAnsi="Times New Roman" w:cs="Times New Roman"/>
          <w:lang w:eastAsia="en-US"/>
        </w:rPr>
        <w:t>Author</w:t>
      </w:r>
      <w:r w:rsidRPr="00020776">
        <w:rPr>
          <w:rFonts w:ascii="Times New Roman" w:hAnsi="Times New Roman" w:cs="Times New Roman"/>
          <w:lang w:eastAsia="en-US"/>
        </w:rPr>
        <w:t>ised</w:t>
      </w:r>
      <w:proofErr w:type="spellEnd"/>
      <w:r w:rsidRPr="00020776">
        <w:rPr>
          <w:rFonts w:ascii="Times New Roman" w:hAnsi="Times New Roman" w:cs="Times New Roman"/>
          <w:lang w:eastAsia="en-US"/>
        </w:rPr>
        <w:t xml:space="preserve"> User shall:</w:t>
      </w:r>
    </w:p>
    <w:p w:rsidR="00000000" w:rsidRPr="00020776" w:rsidRDefault="006E0964">
      <w:pPr>
        <w:pStyle w:val="a4"/>
        <w:numPr>
          <w:ilvl w:val="0"/>
          <w:numId w:val="5"/>
        </w:numPr>
        <w:shd w:val="clear" w:color="auto" w:fill="auto"/>
        <w:tabs>
          <w:tab w:val="left" w:pos="1303"/>
        </w:tabs>
        <w:spacing w:after="406" w:line="312" w:lineRule="exact"/>
        <w:ind w:left="1300" w:right="40" w:hanging="640"/>
        <w:rPr>
          <w:rFonts w:ascii="Times New Roman" w:hAnsi="Times New Roman" w:cs="Times New Roman"/>
        </w:rPr>
      </w:pPr>
      <w:r w:rsidRPr="00020776">
        <w:rPr>
          <w:rFonts w:ascii="Times New Roman" w:hAnsi="Times New Roman" w:cs="Times New Roman"/>
          <w:lang w:eastAsia="en-US"/>
        </w:rPr>
        <w:t>remove or alter Licensor's copyright notice or other means of identification or disclaimers as they appear on a Product;</w:t>
      </w:r>
    </w:p>
    <w:p w:rsidR="00000000" w:rsidRPr="00020776" w:rsidRDefault="006E0964">
      <w:pPr>
        <w:pStyle w:val="a4"/>
        <w:numPr>
          <w:ilvl w:val="0"/>
          <w:numId w:val="5"/>
        </w:numPr>
        <w:shd w:val="clear" w:color="auto" w:fill="auto"/>
        <w:tabs>
          <w:tab w:val="left" w:pos="1303"/>
        </w:tabs>
        <w:spacing w:after="254" w:line="180" w:lineRule="exact"/>
        <w:ind w:left="1300" w:hanging="640"/>
        <w:rPr>
          <w:rFonts w:ascii="Times New Roman" w:hAnsi="Times New Roman" w:cs="Times New Roman"/>
        </w:rPr>
      </w:pPr>
      <w:r w:rsidRPr="00020776">
        <w:rPr>
          <w:rFonts w:ascii="Times New Roman" w:hAnsi="Times New Roman" w:cs="Times New Roman"/>
          <w:lang w:eastAsia="en-US"/>
        </w:rPr>
        <w:t>systematically make printed or electronic copies of any of the Products;</w:t>
      </w:r>
    </w:p>
    <w:p w:rsidR="00000000" w:rsidRPr="00020776" w:rsidRDefault="006E0964">
      <w:pPr>
        <w:pStyle w:val="a4"/>
        <w:numPr>
          <w:ilvl w:val="0"/>
          <w:numId w:val="5"/>
        </w:numPr>
        <w:shd w:val="clear" w:color="auto" w:fill="auto"/>
        <w:tabs>
          <w:tab w:val="left" w:pos="1308"/>
        </w:tabs>
        <w:spacing w:after="150" w:line="180" w:lineRule="exact"/>
        <w:ind w:left="1300" w:hanging="640"/>
        <w:rPr>
          <w:rFonts w:ascii="Times New Roman" w:hAnsi="Times New Roman" w:cs="Times New Roman"/>
        </w:rPr>
      </w:pPr>
      <w:r w:rsidRPr="00020776">
        <w:rPr>
          <w:rFonts w:ascii="Times New Roman" w:hAnsi="Times New Roman" w:cs="Times New Roman"/>
          <w:lang w:eastAsia="en-US"/>
        </w:rPr>
        <w:t>permit access to the Pro</w:t>
      </w:r>
      <w:r w:rsidRPr="00020776">
        <w:rPr>
          <w:rFonts w:ascii="Times New Roman" w:hAnsi="Times New Roman" w:cs="Times New Roman"/>
          <w:lang w:eastAsia="en-US"/>
        </w:rPr>
        <w:t xml:space="preserve">ducts to anyone who is not an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w:t>
      </w:r>
    </w:p>
    <w:p w:rsidR="00000000" w:rsidRPr="00020776" w:rsidRDefault="006E0964">
      <w:pPr>
        <w:pStyle w:val="a4"/>
        <w:numPr>
          <w:ilvl w:val="0"/>
          <w:numId w:val="5"/>
        </w:numPr>
        <w:shd w:val="clear" w:color="auto" w:fill="auto"/>
        <w:tabs>
          <w:tab w:val="left" w:pos="1303"/>
        </w:tabs>
        <w:spacing w:after="410" w:line="317" w:lineRule="exact"/>
        <w:ind w:left="1300" w:right="40" w:hanging="640"/>
        <w:rPr>
          <w:rFonts w:ascii="Times New Roman" w:hAnsi="Times New Roman" w:cs="Times New Roman"/>
        </w:rPr>
      </w:pPr>
      <w:r w:rsidRPr="00020776">
        <w:rPr>
          <w:rFonts w:ascii="Times New Roman" w:hAnsi="Times New Roman" w:cs="Times New Roman"/>
          <w:lang w:eastAsia="en-US"/>
        </w:rPr>
        <w:t>display or distribute any part of a Product on any electronic network, (including without limitation the internet and the world wide web) other than the Secure Network;</w:t>
      </w:r>
    </w:p>
    <w:p w:rsidR="00000000" w:rsidRPr="00020776" w:rsidRDefault="006E0964">
      <w:pPr>
        <w:pStyle w:val="a4"/>
        <w:numPr>
          <w:ilvl w:val="0"/>
          <w:numId w:val="5"/>
        </w:numPr>
        <w:shd w:val="clear" w:color="auto" w:fill="auto"/>
        <w:tabs>
          <w:tab w:val="left" w:pos="1308"/>
        </w:tabs>
        <w:spacing w:after="148" w:line="180" w:lineRule="exact"/>
        <w:ind w:left="1300" w:hanging="640"/>
        <w:rPr>
          <w:rFonts w:ascii="Times New Roman" w:hAnsi="Times New Roman" w:cs="Times New Roman"/>
        </w:rPr>
      </w:pPr>
      <w:r w:rsidRPr="00020776">
        <w:rPr>
          <w:rFonts w:ascii="Times New Roman" w:hAnsi="Times New Roman" w:cs="Times New Roman"/>
          <w:lang w:eastAsia="en-US"/>
        </w:rPr>
        <w:t>use all or any part of a Product for Commercial Use;</w:t>
      </w:r>
    </w:p>
    <w:p w:rsidR="00000000" w:rsidRPr="00020776" w:rsidRDefault="006E0964">
      <w:pPr>
        <w:pStyle w:val="a4"/>
        <w:numPr>
          <w:ilvl w:val="0"/>
          <w:numId w:val="5"/>
        </w:numPr>
        <w:shd w:val="clear" w:color="auto" w:fill="auto"/>
        <w:tabs>
          <w:tab w:val="left" w:pos="1308"/>
        </w:tabs>
        <w:spacing w:after="300" w:line="312" w:lineRule="exact"/>
        <w:ind w:left="1300" w:right="40" w:hanging="640"/>
        <w:rPr>
          <w:rFonts w:ascii="Times New Roman" w:hAnsi="Times New Roman" w:cs="Times New Roman"/>
        </w:rPr>
      </w:pPr>
      <w:r w:rsidRPr="00020776">
        <w:rPr>
          <w:rFonts w:ascii="Times New Roman" w:hAnsi="Times New Roman" w:cs="Times New Roman"/>
          <w:lang w:eastAsia="en-US"/>
        </w:rPr>
        <w:t>modify, adapt or alter a Product or make available a Product in any other form or medium or create derivative works from a Product without the prior written permission of Licensor;</w:t>
      </w:r>
    </w:p>
    <w:p w:rsidR="00000000" w:rsidRPr="00020776" w:rsidRDefault="006E0964">
      <w:pPr>
        <w:pStyle w:val="a4"/>
        <w:numPr>
          <w:ilvl w:val="0"/>
          <w:numId w:val="5"/>
        </w:numPr>
        <w:shd w:val="clear" w:color="auto" w:fill="auto"/>
        <w:tabs>
          <w:tab w:val="left" w:pos="1303"/>
        </w:tabs>
        <w:spacing w:after="296" w:line="312" w:lineRule="exact"/>
        <w:ind w:left="1300" w:right="40" w:hanging="640"/>
        <w:rPr>
          <w:rFonts w:ascii="Times New Roman" w:hAnsi="Times New Roman" w:cs="Times New Roman"/>
        </w:rPr>
      </w:pPr>
      <w:r w:rsidRPr="00020776">
        <w:rPr>
          <w:rFonts w:ascii="Times New Roman" w:hAnsi="Times New Roman" w:cs="Times New Roman"/>
          <w:lang w:eastAsia="en-US"/>
        </w:rPr>
        <w:t>create a</w:t>
      </w:r>
      <w:r w:rsidRPr="00020776">
        <w:rPr>
          <w:rFonts w:ascii="Times New Roman" w:hAnsi="Times New Roman" w:cs="Times New Roman"/>
          <w:lang w:eastAsia="en-US"/>
        </w:rPr>
        <w:t xml:space="preserve"> database in electronic or structured manual form by downloading and storing any content from the Products;</w:t>
      </w:r>
    </w:p>
    <w:p w:rsidR="00000000" w:rsidRPr="00020776" w:rsidRDefault="006E0964">
      <w:pPr>
        <w:pStyle w:val="a4"/>
        <w:numPr>
          <w:ilvl w:val="0"/>
          <w:numId w:val="5"/>
        </w:numPr>
        <w:shd w:val="clear" w:color="auto" w:fill="auto"/>
        <w:tabs>
          <w:tab w:val="left" w:pos="1308"/>
        </w:tabs>
        <w:spacing w:after="296" w:line="317" w:lineRule="exact"/>
        <w:ind w:left="1300" w:right="40" w:hanging="640"/>
        <w:rPr>
          <w:rFonts w:ascii="Times New Roman" w:hAnsi="Times New Roman" w:cs="Times New Roman"/>
        </w:rPr>
      </w:pPr>
      <w:r w:rsidRPr="00020776">
        <w:rPr>
          <w:rFonts w:ascii="Times New Roman" w:hAnsi="Times New Roman" w:cs="Times New Roman"/>
          <w:lang w:eastAsia="en-US"/>
        </w:rPr>
        <w:t>attempt to interfere with the proper workings of any online provision of the Products including attempting to circumvent security, tamper wit</w:t>
      </w:r>
      <w:r w:rsidRPr="00020776">
        <w:rPr>
          <w:rFonts w:ascii="Times New Roman" w:hAnsi="Times New Roman" w:cs="Times New Roman"/>
          <w:lang w:eastAsia="en-US"/>
        </w:rPr>
        <w:t>h, hack into or otherwise disrupt or compromise the functionality or availability of the Server or other internet- connected device used as part of Licensor's IT system which enables access to the Products;</w:t>
      </w:r>
    </w:p>
    <w:p w:rsidR="00000000" w:rsidRPr="00020776" w:rsidRDefault="006E0964">
      <w:pPr>
        <w:pStyle w:val="a4"/>
        <w:numPr>
          <w:ilvl w:val="0"/>
          <w:numId w:val="5"/>
        </w:numPr>
        <w:shd w:val="clear" w:color="auto" w:fill="auto"/>
        <w:tabs>
          <w:tab w:val="left" w:pos="1308"/>
        </w:tabs>
        <w:spacing w:line="322" w:lineRule="exact"/>
        <w:ind w:left="1300" w:right="40" w:hanging="640"/>
        <w:rPr>
          <w:rFonts w:ascii="Times New Roman" w:hAnsi="Times New Roman" w:cs="Times New Roman"/>
        </w:rPr>
        <w:sectPr w:rsidR="00000000" w:rsidRPr="00020776">
          <w:type w:val="continuous"/>
          <w:pgSz w:w="11905" w:h="16837"/>
          <w:pgMar w:top="1492" w:right="1494" w:bottom="3004" w:left="2012" w:header="0" w:footer="3" w:gutter="0"/>
          <w:cols w:space="720"/>
          <w:noEndnote/>
          <w:docGrid w:linePitch="360"/>
        </w:sectPr>
      </w:pPr>
      <w:r w:rsidRPr="00020776">
        <w:rPr>
          <w:rFonts w:ascii="Times New Roman" w:hAnsi="Times New Roman" w:cs="Times New Roman"/>
          <w:lang w:eastAsia="en-US"/>
        </w:rPr>
        <w:t>either individually or collectively downlo</w:t>
      </w:r>
      <w:r w:rsidRPr="00020776">
        <w:rPr>
          <w:rFonts w:ascii="Times New Roman" w:hAnsi="Times New Roman" w:cs="Times New Roman"/>
          <w:lang w:eastAsia="en-US"/>
        </w:rPr>
        <w:t xml:space="preserve">ad Product content at rate which exceeds </w:t>
      </w:r>
      <w:r w:rsidRPr="00020776">
        <w:rPr>
          <w:rFonts w:ascii="Times New Roman" w:hAnsi="Times New Roman" w:cs="Times New Roman"/>
        </w:rPr>
        <w:t xml:space="preserve">500 </w:t>
      </w:r>
      <w:proofErr w:type="spellStart"/>
      <w:r w:rsidRPr="00020776">
        <w:rPr>
          <w:rFonts w:ascii="Times New Roman" w:hAnsi="Times New Roman" w:cs="Times New Roman"/>
          <w:lang w:eastAsia="en-US"/>
        </w:rPr>
        <w:t>pdfs</w:t>
      </w:r>
      <w:proofErr w:type="spellEnd"/>
      <w:r w:rsidRPr="00020776">
        <w:rPr>
          <w:rFonts w:ascii="Times New Roman" w:hAnsi="Times New Roman" w:cs="Times New Roman"/>
          <w:lang w:eastAsia="en-US"/>
        </w:rPr>
        <w:t xml:space="preserve"> per hour;</w:t>
      </w:r>
    </w:p>
    <w:p w:rsidR="00000000" w:rsidRPr="00020776" w:rsidRDefault="006E0964">
      <w:pPr>
        <w:pStyle w:val="a4"/>
        <w:numPr>
          <w:ilvl w:val="0"/>
          <w:numId w:val="5"/>
        </w:numPr>
        <w:shd w:val="clear" w:color="auto" w:fill="auto"/>
        <w:tabs>
          <w:tab w:val="left" w:pos="1333"/>
        </w:tabs>
        <w:spacing w:after="300" w:line="317" w:lineRule="exact"/>
        <w:ind w:left="1320" w:right="20" w:hanging="640"/>
        <w:rPr>
          <w:rFonts w:ascii="Times New Roman" w:hAnsi="Times New Roman" w:cs="Times New Roman"/>
        </w:rPr>
      </w:pPr>
      <w:r w:rsidRPr="00020776">
        <w:rPr>
          <w:rFonts w:ascii="Times New Roman" w:hAnsi="Times New Roman" w:cs="Times New Roman"/>
          <w:lang w:eastAsia="en-US"/>
        </w:rPr>
        <w:t>use any automated retrieval devices (such as web robots, wanderers, crawlers, spiders of similar</w:t>
      </w:r>
      <w:r w:rsidRPr="00020776">
        <w:rPr>
          <w:rFonts w:ascii="Times New Roman" w:hAnsi="Times New Roman" w:cs="Times New Roman"/>
          <w:lang w:eastAsia="en-US"/>
        </w:rPr>
        <w:t xml:space="preserve"> devices) save that this is not intended to prevent a Consortium Member from using a federated search engine or discoverability service as part of its library information services; nor</w:t>
      </w:r>
    </w:p>
    <w:p w:rsidR="00000000" w:rsidRPr="00020776" w:rsidRDefault="006E0964">
      <w:pPr>
        <w:pStyle w:val="a4"/>
        <w:numPr>
          <w:ilvl w:val="0"/>
          <w:numId w:val="5"/>
        </w:numPr>
        <w:shd w:val="clear" w:color="auto" w:fill="auto"/>
        <w:tabs>
          <w:tab w:val="left" w:pos="1328"/>
        </w:tabs>
        <w:spacing w:after="304" w:line="317" w:lineRule="exact"/>
        <w:ind w:left="1320" w:right="20" w:hanging="640"/>
        <w:rPr>
          <w:rFonts w:ascii="Times New Roman" w:hAnsi="Times New Roman" w:cs="Times New Roman"/>
        </w:rPr>
      </w:pPr>
      <w:proofErr w:type="gramStart"/>
      <w:r w:rsidRPr="00020776">
        <w:rPr>
          <w:rFonts w:ascii="Times New Roman" w:hAnsi="Times New Roman" w:cs="Times New Roman"/>
          <w:lang w:eastAsia="en-US"/>
        </w:rPr>
        <w:t>otherwise</w:t>
      </w:r>
      <w:proofErr w:type="gramEnd"/>
      <w:r w:rsidRPr="00020776">
        <w:rPr>
          <w:rFonts w:ascii="Times New Roman" w:hAnsi="Times New Roman" w:cs="Times New Roman"/>
          <w:lang w:eastAsia="en-US"/>
        </w:rPr>
        <w:t xml:space="preserve"> download, store, reproduce, transmit, display, print,</w:t>
      </w:r>
      <w:r w:rsidRPr="00020776">
        <w:rPr>
          <w:rFonts w:ascii="Times New Roman" w:hAnsi="Times New Roman" w:cs="Times New Roman"/>
          <w:lang w:eastAsia="en-US"/>
        </w:rPr>
        <w:t xml:space="preserve"> copy, distribute, extract, exploit or use the Products.</w:t>
      </w:r>
    </w:p>
    <w:p w:rsidR="00000000" w:rsidRPr="00020776" w:rsidRDefault="006E0964">
      <w:pPr>
        <w:pStyle w:val="a4"/>
        <w:numPr>
          <w:ilvl w:val="0"/>
          <w:numId w:val="6"/>
        </w:numPr>
        <w:shd w:val="clear" w:color="auto" w:fill="auto"/>
        <w:tabs>
          <w:tab w:val="left" w:pos="653"/>
        </w:tabs>
        <w:spacing w:after="300" w:line="312" w:lineRule="exact"/>
        <w:ind w:left="660" w:right="20" w:hanging="660"/>
        <w:rPr>
          <w:rFonts w:ascii="Times New Roman" w:hAnsi="Times New Roman" w:cs="Times New Roman"/>
        </w:rPr>
      </w:pPr>
      <w:r w:rsidRPr="00020776">
        <w:rPr>
          <w:rFonts w:ascii="Times New Roman" w:hAnsi="Times New Roman" w:cs="Times New Roman"/>
          <w:lang w:eastAsia="en-US"/>
        </w:rPr>
        <w:t>The Licensee and Consortium Members are not permitted to supply the whole or part of any Product to another institution or library without the Licensor's prior written consent, except to the ext</w:t>
      </w:r>
      <w:r w:rsidRPr="00020776">
        <w:rPr>
          <w:rFonts w:ascii="Times New Roman" w:hAnsi="Times New Roman" w:cs="Times New Roman"/>
          <w:lang w:eastAsia="en-US"/>
        </w:rPr>
        <w:t>ent expressly permitted by applicable law.</w:t>
      </w:r>
    </w:p>
    <w:p w:rsidR="00000000" w:rsidRPr="00020776" w:rsidRDefault="006E0964">
      <w:pPr>
        <w:pStyle w:val="a4"/>
        <w:numPr>
          <w:ilvl w:val="0"/>
          <w:numId w:val="6"/>
        </w:numPr>
        <w:shd w:val="clear" w:color="auto" w:fill="auto"/>
        <w:tabs>
          <w:tab w:val="left" w:pos="658"/>
        </w:tabs>
        <w:spacing w:after="414" w:line="312" w:lineRule="exact"/>
        <w:ind w:left="660" w:right="20" w:hanging="660"/>
        <w:rPr>
          <w:rFonts w:ascii="Times New Roman" w:hAnsi="Times New Roman" w:cs="Times New Roman"/>
        </w:rPr>
      </w:pPr>
      <w:r w:rsidRPr="00020776">
        <w:rPr>
          <w:rFonts w:ascii="Times New Roman" w:hAnsi="Times New Roman" w:cs="Times New Roman"/>
          <w:lang w:eastAsia="en-US"/>
        </w:rPr>
        <w:t xml:space="preserve">Licensor reserves the right to withdraw access to the Products in the event of a download rate in excess of the limit in clause </w:t>
      </w:r>
      <w:r w:rsidRPr="00020776">
        <w:rPr>
          <w:rFonts w:ascii="Times New Roman" w:hAnsi="Times New Roman" w:cs="Times New Roman"/>
        </w:rPr>
        <w:t xml:space="preserve">4.1.9. </w:t>
      </w:r>
      <w:r w:rsidRPr="00020776">
        <w:rPr>
          <w:rFonts w:ascii="Times New Roman" w:hAnsi="Times New Roman" w:cs="Times New Roman"/>
          <w:lang w:eastAsia="en-US"/>
        </w:rPr>
        <w:t>The withdrawal of access in such circumstances is generated by an automat</w:t>
      </w:r>
      <w:r w:rsidRPr="00020776">
        <w:rPr>
          <w:rFonts w:ascii="Times New Roman" w:hAnsi="Times New Roman" w:cs="Times New Roman"/>
          <w:lang w:eastAsia="en-US"/>
        </w:rPr>
        <w:t xml:space="preserve">ic abuse detection process. Upon activation of the process, e-mails including details of the actual download rate detected will be sent to Licensor's administrator, following which Licensor may contact Licensee's administrator to request an investigation. </w:t>
      </w:r>
      <w:r w:rsidRPr="00020776">
        <w:rPr>
          <w:rFonts w:ascii="Times New Roman" w:hAnsi="Times New Roman" w:cs="Times New Roman"/>
          <w:lang w:eastAsia="en-US"/>
        </w:rPr>
        <w:t>Licensor shall only restore access once the issue has been resolved to its satisfaction.</w:t>
      </w:r>
    </w:p>
    <w:p w:rsidR="00000000" w:rsidRPr="00020776" w:rsidRDefault="006E0964">
      <w:pPr>
        <w:pStyle w:val="42"/>
        <w:keepNext/>
        <w:keepLines/>
        <w:shd w:val="clear" w:color="auto" w:fill="auto"/>
        <w:spacing w:before="0" w:after="147" w:line="170" w:lineRule="exact"/>
        <w:ind w:left="660"/>
      </w:pPr>
      <w:bookmarkStart w:id="3" w:name="bookmark5"/>
      <w:r w:rsidRPr="00020776">
        <w:rPr>
          <w:lang w:val="ru-RU"/>
        </w:rPr>
        <w:t xml:space="preserve">5 </w:t>
      </w:r>
      <w:r w:rsidRPr="00020776">
        <w:rPr>
          <w:lang w:eastAsia="en-US"/>
        </w:rPr>
        <w:t>LICENSEE</w:t>
      </w:r>
      <w:r w:rsidRPr="00020776">
        <w:rPr>
          <w:lang w:val="ru-RU"/>
        </w:rPr>
        <w:t xml:space="preserve">' </w:t>
      </w:r>
      <w:r w:rsidRPr="00020776">
        <w:rPr>
          <w:lang w:eastAsia="en-US"/>
        </w:rPr>
        <w:t>S RESPONSIBILITIES</w:t>
      </w:r>
      <w:bookmarkEnd w:id="3"/>
    </w:p>
    <w:p w:rsidR="00000000" w:rsidRPr="00020776" w:rsidRDefault="006E0964">
      <w:pPr>
        <w:pStyle w:val="a4"/>
        <w:numPr>
          <w:ilvl w:val="0"/>
          <w:numId w:val="7"/>
        </w:numPr>
        <w:shd w:val="clear" w:color="auto" w:fill="auto"/>
        <w:tabs>
          <w:tab w:val="left" w:pos="653"/>
        </w:tabs>
        <w:spacing w:after="304" w:line="317" w:lineRule="exact"/>
        <w:ind w:left="660" w:right="20" w:hanging="660"/>
        <w:rPr>
          <w:rFonts w:ascii="Times New Roman" w:hAnsi="Times New Roman" w:cs="Times New Roman"/>
        </w:rPr>
      </w:pPr>
      <w:r w:rsidRPr="00020776">
        <w:rPr>
          <w:rFonts w:ascii="Times New Roman" w:hAnsi="Times New Roman" w:cs="Times New Roman"/>
          <w:lang w:eastAsia="en-US"/>
        </w:rPr>
        <w:t>Licensee shall provide, or shall ensure that each Consortium Member provides, Licensor on request with all identi</w:t>
      </w:r>
      <w:r w:rsidRPr="00020776">
        <w:rPr>
          <w:rFonts w:ascii="Times New Roman" w:hAnsi="Times New Roman" w:cs="Times New Roman"/>
          <w:lang w:eastAsia="en-US"/>
        </w:rPr>
        <w:t xml:space="preserve">fying information, including IP address ranges, relating to each Consortium Member and its Secure Network necessary to enable Licensor to set up and activate Online Access. Online Access is conditional upon this information being supplied to Licensor, and </w:t>
      </w:r>
      <w:r w:rsidRPr="00020776">
        <w:rPr>
          <w:rFonts w:ascii="Times New Roman" w:hAnsi="Times New Roman" w:cs="Times New Roman"/>
          <w:lang w:eastAsia="en-US"/>
        </w:rPr>
        <w:t>Licensee or Consortium Members promptly notifying Licensor of any changes to this information.</w:t>
      </w:r>
    </w:p>
    <w:p w:rsidR="00000000" w:rsidRPr="00020776" w:rsidRDefault="006E0964">
      <w:pPr>
        <w:pStyle w:val="a4"/>
        <w:numPr>
          <w:ilvl w:val="0"/>
          <w:numId w:val="7"/>
        </w:numPr>
        <w:shd w:val="clear" w:color="auto" w:fill="auto"/>
        <w:tabs>
          <w:tab w:val="left" w:pos="658"/>
        </w:tabs>
        <w:spacing w:after="406" w:line="312" w:lineRule="exact"/>
        <w:ind w:left="660" w:right="20" w:hanging="660"/>
        <w:rPr>
          <w:rFonts w:ascii="Times New Roman" w:hAnsi="Times New Roman" w:cs="Times New Roman"/>
        </w:rPr>
      </w:pPr>
      <w:r w:rsidRPr="00020776">
        <w:rPr>
          <w:rFonts w:ascii="Times New Roman" w:hAnsi="Times New Roman" w:cs="Times New Roman"/>
          <w:lang w:eastAsia="en-US"/>
        </w:rPr>
        <w:t xml:space="preserve">Licensee warrants and represents that the range of IP addresses provided further to clause </w:t>
      </w:r>
      <w:r w:rsidRPr="00020776">
        <w:rPr>
          <w:rFonts w:ascii="Times New Roman" w:hAnsi="Times New Roman" w:cs="Times New Roman"/>
        </w:rPr>
        <w:t xml:space="preserve">5.1 </w:t>
      </w:r>
      <w:r w:rsidRPr="00020776">
        <w:rPr>
          <w:rFonts w:ascii="Times New Roman" w:hAnsi="Times New Roman" w:cs="Times New Roman"/>
          <w:lang w:eastAsia="en-US"/>
        </w:rPr>
        <w:t>are only assigned to devices within each Consortium Member's Secure Network.</w:t>
      </w:r>
    </w:p>
    <w:p w:rsidR="00000000" w:rsidRPr="00020776" w:rsidRDefault="006E0964">
      <w:pPr>
        <w:pStyle w:val="a4"/>
        <w:numPr>
          <w:ilvl w:val="0"/>
          <w:numId w:val="7"/>
        </w:numPr>
        <w:shd w:val="clear" w:color="auto" w:fill="auto"/>
        <w:tabs>
          <w:tab w:val="left" w:pos="658"/>
        </w:tabs>
        <w:spacing w:after="145" w:line="180" w:lineRule="exact"/>
        <w:ind w:left="660" w:hanging="660"/>
        <w:rPr>
          <w:rFonts w:ascii="Times New Roman" w:hAnsi="Times New Roman" w:cs="Times New Roman"/>
        </w:rPr>
      </w:pPr>
      <w:r w:rsidRPr="00020776">
        <w:rPr>
          <w:rFonts w:ascii="Times New Roman" w:hAnsi="Times New Roman" w:cs="Times New Roman"/>
          <w:lang w:eastAsia="en-US"/>
        </w:rPr>
        <w:t>Licensee shall:</w:t>
      </w:r>
    </w:p>
    <w:p w:rsidR="00000000" w:rsidRPr="00020776" w:rsidRDefault="006E0964">
      <w:pPr>
        <w:pStyle w:val="a4"/>
        <w:numPr>
          <w:ilvl w:val="0"/>
          <w:numId w:val="8"/>
        </w:numPr>
        <w:shd w:val="clear" w:color="auto" w:fill="auto"/>
        <w:tabs>
          <w:tab w:val="left" w:pos="1333"/>
        </w:tabs>
        <w:spacing w:after="304" w:line="317" w:lineRule="exact"/>
        <w:ind w:left="1320" w:right="20" w:hanging="640"/>
        <w:rPr>
          <w:rFonts w:ascii="Times New Roman" w:hAnsi="Times New Roman" w:cs="Times New Roman"/>
        </w:rPr>
      </w:pPr>
      <w:r w:rsidRPr="00020776">
        <w:rPr>
          <w:rFonts w:ascii="Times New Roman" w:hAnsi="Times New Roman" w:cs="Times New Roman"/>
          <w:lang w:eastAsia="en-US"/>
        </w:rPr>
        <w:t xml:space="preserve">ensure Online Access is only granted to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via the Secure Network and that access granted to such users ceases on them ceasing to be an </w:t>
      </w:r>
      <w:proofErr w:type="spellStart"/>
      <w:r w:rsidRPr="00020776">
        <w:rPr>
          <w:rFonts w:ascii="Times New Roman" w:hAnsi="Times New Roman" w:cs="Times New Roman"/>
          <w:lang w:eastAsia="en-US"/>
        </w:rPr>
        <w:t>A</w:t>
      </w:r>
      <w:r w:rsidRPr="00020776">
        <w:rPr>
          <w:rFonts w:ascii="Times New Roman" w:hAnsi="Times New Roman" w:cs="Times New Roman"/>
          <w:lang w:eastAsia="en-US"/>
        </w:rPr>
        <w:t>uthorised</w:t>
      </w:r>
      <w:proofErr w:type="spellEnd"/>
      <w:r w:rsidRPr="00020776">
        <w:rPr>
          <w:rFonts w:ascii="Times New Roman" w:hAnsi="Times New Roman" w:cs="Times New Roman"/>
          <w:lang w:eastAsia="en-US"/>
        </w:rPr>
        <w:t xml:space="preserve"> User;</w:t>
      </w:r>
    </w:p>
    <w:p w:rsidR="00000000" w:rsidRPr="00020776" w:rsidRDefault="006E0964">
      <w:pPr>
        <w:pStyle w:val="a4"/>
        <w:framePr w:h="179" w:hSpace="200" w:vSpace="797" w:wrap="around" w:vAnchor="text" w:hAnchor="margin" w:x="649" w:y="947"/>
        <w:shd w:val="clear" w:color="auto" w:fill="auto"/>
        <w:spacing w:line="180" w:lineRule="exact"/>
        <w:ind w:left="100" w:firstLine="0"/>
        <w:jc w:val="left"/>
        <w:rPr>
          <w:rFonts w:ascii="Times New Roman" w:hAnsi="Times New Roman" w:cs="Times New Roman"/>
        </w:rPr>
      </w:pPr>
      <w:r w:rsidRPr="00020776">
        <w:rPr>
          <w:rFonts w:ascii="Times New Roman" w:hAnsi="Times New Roman" w:cs="Times New Roman"/>
          <w:lang w:val="ru-RU"/>
        </w:rPr>
        <w:t>5.3.3</w:t>
      </w:r>
    </w:p>
    <w:p w:rsidR="00000000" w:rsidRPr="00020776" w:rsidRDefault="006E0964">
      <w:pPr>
        <w:pStyle w:val="a4"/>
        <w:numPr>
          <w:ilvl w:val="0"/>
          <w:numId w:val="8"/>
        </w:numPr>
        <w:shd w:val="clear" w:color="auto" w:fill="auto"/>
        <w:tabs>
          <w:tab w:val="left" w:pos="1323"/>
        </w:tabs>
        <w:spacing w:after="296" w:line="312" w:lineRule="exact"/>
        <w:ind w:left="1320" w:right="20" w:hanging="640"/>
        <w:rPr>
          <w:rFonts w:ascii="Times New Roman" w:hAnsi="Times New Roman" w:cs="Times New Roman"/>
        </w:rPr>
      </w:pPr>
      <w:r w:rsidRPr="00020776">
        <w:rPr>
          <w:rFonts w:ascii="Times New Roman" w:hAnsi="Times New Roman" w:cs="Times New Roman"/>
          <w:lang w:eastAsia="en-US"/>
        </w:rPr>
        <w:t xml:space="preserve">take all reasonable measures to monitor the use of the Products and shall make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aware of the Terms of Use;</w:t>
      </w:r>
    </w:p>
    <w:p w:rsidR="00000000" w:rsidRPr="00020776" w:rsidRDefault="006E0964">
      <w:pPr>
        <w:pStyle w:val="a4"/>
        <w:shd w:val="clear" w:color="auto" w:fill="auto"/>
        <w:spacing w:line="317" w:lineRule="exact"/>
        <w:ind w:left="20" w:right="20" w:firstLine="0"/>
        <w:jc w:val="left"/>
        <w:rPr>
          <w:rFonts w:ascii="Times New Roman" w:hAnsi="Times New Roman" w:cs="Times New Roman"/>
        </w:rPr>
      </w:pPr>
      <w:r w:rsidRPr="00020776">
        <w:rPr>
          <w:rFonts w:ascii="Times New Roman" w:hAnsi="Times New Roman" w:cs="Times New Roman"/>
          <w:lang w:eastAsia="en-US"/>
        </w:rPr>
        <w:t xml:space="preserve">ensure that all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treat all logins, passwords or other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 identification</w:t>
      </w:r>
      <w:r w:rsidRPr="00020776">
        <w:rPr>
          <w:rFonts w:ascii="Times New Roman" w:hAnsi="Times New Roman" w:cs="Times New Roman"/>
          <w:lang w:eastAsia="en-US"/>
        </w:rPr>
        <w:t xml:space="preserve"> required for Online Access as confidential and do not disclose them to any other person;</w:t>
      </w:r>
      <w:r w:rsidRPr="00020776">
        <w:rPr>
          <w:rFonts w:ascii="Times New Roman" w:hAnsi="Times New Roman" w:cs="Times New Roman"/>
        </w:rPr>
        <w:br w:type="page"/>
      </w:r>
    </w:p>
    <w:p w:rsidR="00000000" w:rsidRPr="00020776" w:rsidRDefault="006E0964">
      <w:pPr>
        <w:pStyle w:val="a4"/>
        <w:numPr>
          <w:ilvl w:val="0"/>
          <w:numId w:val="9"/>
        </w:numPr>
        <w:shd w:val="clear" w:color="auto" w:fill="auto"/>
        <w:tabs>
          <w:tab w:val="left" w:pos="1298"/>
        </w:tabs>
        <w:spacing w:line="307" w:lineRule="exact"/>
        <w:ind w:left="1300" w:right="240" w:hanging="640"/>
        <w:rPr>
          <w:rFonts w:ascii="Times New Roman" w:hAnsi="Times New Roman" w:cs="Times New Roman"/>
        </w:rPr>
      </w:pPr>
      <w:r w:rsidRPr="00020776">
        <w:rPr>
          <w:rFonts w:ascii="Times New Roman" w:hAnsi="Times New Roman" w:cs="Times New Roman"/>
          <w:lang w:eastAsia="en-US"/>
        </w:rPr>
        <w:t xml:space="preserve">ensure that all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only use the Products in compliance with the terms of this Agreement; and</w:t>
      </w:r>
    </w:p>
    <w:p w:rsidR="00000000" w:rsidRPr="00020776" w:rsidRDefault="006E0964">
      <w:pPr>
        <w:pStyle w:val="150"/>
        <w:shd w:val="clear" w:color="auto" w:fill="auto"/>
        <w:spacing w:after="48" w:line="90" w:lineRule="exact"/>
        <w:ind w:left="7160"/>
        <w:rPr>
          <w:rFonts w:ascii="Times New Roman" w:hAnsi="Times New Roman" w:cs="Times New Roman"/>
        </w:rPr>
      </w:pPr>
      <w:r w:rsidRPr="00020776">
        <w:rPr>
          <w:rFonts w:ascii="Times New Roman" w:hAnsi="Times New Roman" w:cs="Times New Roman"/>
          <w:noProof w:val="0"/>
          <w:lang w:val="ru-RU"/>
        </w:rPr>
        <w:t>*</w:t>
      </w:r>
    </w:p>
    <w:p w:rsidR="00000000" w:rsidRPr="00020776" w:rsidRDefault="006E0964">
      <w:pPr>
        <w:pStyle w:val="a4"/>
        <w:numPr>
          <w:ilvl w:val="0"/>
          <w:numId w:val="9"/>
        </w:numPr>
        <w:shd w:val="clear" w:color="auto" w:fill="auto"/>
        <w:tabs>
          <w:tab w:val="left" w:pos="1294"/>
        </w:tabs>
        <w:spacing w:after="304" w:line="317" w:lineRule="exact"/>
        <w:ind w:left="1300" w:right="240" w:hanging="640"/>
        <w:rPr>
          <w:rFonts w:ascii="Times New Roman" w:hAnsi="Times New Roman" w:cs="Times New Roman"/>
        </w:rPr>
      </w:pPr>
      <w:proofErr w:type="gramStart"/>
      <w:r w:rsidRPr="00020776">
        <w:rPr>
          <w:rFonts w:ascii="Times New Roman" w:hAnsi="Times New Roman" w:cs="Times New Roman"/>
          <w:lang w:eastAsia="en-US"/>
        </w:rPr>
        <w:t>and</w:t>
      </w:r>
      <w:proofErr w:type="gramEnd"/>
      <w:r w:rsidRPr="00020776">
        <w:rPr>
          <w:rFonts w:ascii="Times New Roman" w:hAnsi="Times New Roman" w:cs="Times New Roman"/>
          <w:lang w:eastAsia="en-US"/>
        </w:rPr>
        <w:t xml:space="preserve"> shall ensure that each Consortium Memb</w:t>
      </w:r>
      <w:r w:rsidRPr="00020776">
        <w:rPr>
          <w:rFonts w:ascii="Times New Roman" w:hAnsi="Times New Roman" w:cs="Times New Roman"/>
          <w:lang w:eastAsia="en-US"/>
        </w:rPr>
        <w:t xml:space="preserve">er shall, promptly notify Licensor on becoming aware of any </w:t>
      </w:r>
      <w:proofErr w:type="spellStart"/>
      <w:r w:rsidRPr="00020776">
        <w:rPr>
          <w:rFonts w:ascii="Times New Roman" w:hAnsi="Times New Roman" w:cs="Times New Roman"/>
          <w:lang w:eastAsia="en-US"/>
        </w:rPr>
        <w:t>unauthorised</w:t>
      </w:r>
      <w:proofErr w:type="spellEnd"/>
      <w:r w:rsidRPr="00020776">
        <w:rPr>
          <w:rFonts w:ascii="Times New Roman" w:hAnsi="Times New Roman" w:cs="Times New Roman"/>
          <w:lang w:eastAsia="en-US"/>
        </w:rPr>
        <w:t xml:space="preserve"> possession or use or other breach of this Agreement and take appropriate action (including disciplinary action) to ensure that such activity ceases and to prevent any recurrence.</w:t>
      </w:r>
    </w:p>
    <w:p w:rsidR="00000000" w:rsidRPr="00020776" w:rsidRDefault="006E0964">
      <w:pPr>
        <w:pStyle w:val="a4"/>
        <w:shd w:val="clear" w:color="auto" w:fill="auto"/>
        <w:spacing w:after="414" w:line="312" w:lineRule="exact"/>
        <w:ind w:left="660" w:right="240" w:hanging="640"/>
        <w:rPr>
          <w:rFonts w:ascii="Times New Roman" w:hAnsi="Times New Roman" w:cs="Times New Roman"/>
        </w:rPr>
      </w:pPr>
      <w:r w:rsidRPr="00020776">
        <w:rPr>
          <w:rFonts w:ascii="Times New Roman" w:hAnsi="Times New Roman" w:cs="Times New Roman"/>
        </w:rPr>
        <w:t xml:space="preserve">5.4 </w:t>
      </w:r>
      <w:r w:rsidRPr="00020776">
        <w:rPr>
          <w:rFonts w:ascii="Times New Roman" w:hAnsi="Times New Roman" w:cs="Times New Roman"/>
          <w:lang w:eastAsia="en-US"/>
        </w:rPr>
        <w:t xml:space="preserve">Licensee and each Consortium Member </w:t>
      </w:r>
      <w:proofErr w:type="gramStart"/>
      <w:r w:rsidRPr="00020776">
        <w:rPr>
          <w:rFonts w:ascii="Times New Roman" w:hAnsi="Times New Roman" w:cs="Times New Roman"/>
          <w:lang w:eastAsia="en-US"/>
        </w:rPr>
        <w:t>is</w:t>
      </w:r>
      <w:proofErr w:type="gramEnd"/>
      <w:r w:rsidRPr="00020776">
        <w:rPr>
          <w:rFonts w:ascii="Times New Roman" w:hAnsi="Times New Roman" w:cs="Times New Roman"/>
          <w:lang w:eastAsia="en-US"/>
        </w:rPr>
        <w:t xml:space="preserve"> responsible for obtaining at its own cost all internet connections, equipment and software necessary to access the Products via the Secure Network. Furthermore, whilst Licensor will use commercially reasonable </w:t>
      </w:r>
      <w:proofErr w:type="spellStart"/>
      <w:r w:rsidRPr="00020776">
        <w:rPr>
          <w:rFonts w:ascii="Times New Roman" w:hAnsi="Times New Roman" w:cs="Times New Roman"/>
          <w:lang w:eastAsia="en-US"/>
        </w:rPr>
        <w:t>endeavo</w:t>
      </w:r>
      <w:r w:rsidRPr="00020776">
        <w:rPr>
          <w:rFonts w:ascii="Times New Roman" w:hAnsi="Times New Roman" w:cs="Times New Roman"/>
          <w:lang w:eastAsia="en-US"/>
        </w:rPr>
        <w:t>urs</w:t>
      </w:r>
      <w:proofErr w:type="spellEnd"/>
      <w:r w:rsidRPr="00020776">
        <w:rPr>
          <w:rFonts w:ascii="Times New Roman" w:hAnsi="Times New Roman" w:cs="Times New Roman"/>
          <w:lang w:eastAsia="en-US"/>
        </w:rPr>
        <w:t xml:space="preserve"> to guard against viruses, it does not guarantee or warrant that any Products or Online Access will be free from infections, viruses and/or other code that has contaminating or destructive properties and Licensee and each Consortium Member is responsibl</w:t>
      </w:r>
      <w:r w:rsidRPr="00020776">
        <w:rPr>
          <w:rFonts w:ascii="Times New Roman" w:hAnsi="Times New Roman" w:cs="Times New Roman"/>
          <w:lang w:eastAsia="en-US"/>
        </w:rPr>
        <w:t>e for implementing sufficient procedures and virus checks to satisfy its requirements for the security of data input and output.</w:t>
      </w:r>
    </w:p>
    <w:p w:rsidR="00000000" w:rsidRPr="00020776" w:rsidRDefault="006E0964">
      <w:pPr>
        <w:pStyle w:val="42"/>
        <w:keepNext/>
        <w:keepLines/>
        <w:shd w:val="clear" w:color="auto" w:fill="auto"/>
        <w:spacing w:before="0" w:after="152" w:line="170" w:lineRule="exact"/>
        <w:ind w:left="660" w:hanging="640"/>
      </w:pPr>
      <w:bookmarkStart w:id="4" w:name="bookmark6"/>
      <w:r w:rsidRPr="00020776">
        <w:rPr>
          <w:lang w:val="ru-RU"/>
        </w:rPr>
        <w:t xml:space="preserve">6 </w:t>
      </w:r>
      <w:r w:rsidRPr="00020776">
        <w:rPr>
          <w:lang w:eastAsia="en-US"/>
        </w:rPr>
        <w:t>LICENSOR'S RESPONSIBILITIES</w:t>
      </w:r>
      <w:bookmarkEnd w:id="4"/>
    </w:p>
    <w:p w:rsidR="00000000" w:rsidRPr="00020776" w:rsidRDefault="006E0964">
      <w:pPr>
        <w:pStyle w:val="a4"/>
        <w:numPr>
          <w:ilvl w:val="0"/>
          <w:numId w:val="10"/>
        </w:numPr>
        <w:shd w:val="clear" w:color="auto" w:fill="auto"/>
        <w:tabs>
          <w:tab w:val="left" w:pos="668"/>
        </w:tabs>
        <w:spacing w:after="410" w:line="317" w:lineRule="exact"/>
        <w:ind w:left="660" w:right="240" w:hanging="640"/>
        <w:rPr>
          <w:rFonts w:ascii="Times New Roman" w:hAnsi="Times New Roman" w:cs="Times New Roman"/>
        </w:rPr>
      </w:pPr>
      <w:r w:rsidRPr="00020776">
        <w:rPr>
          <w:rFonts w:ascii="Times New Roman" w:hAnsi="Times New Roman" w:cs="Times New Roman"/>
          <w:lang w:eastAsia="en-US"/>
        </w:rPr>
        <w:t>Following activa</w:t>
      </w:r>
      <w:r w:rsidRPr="00020776">
        <w:rPr>
          <w:rFonts w:ascii="Times New Roman" w:hAnsi="Times New Roman" w:cs="Times New Roman"/>
          <w:lang w:eastAsia="en-US"/>
        </w:rPr>
        <w:t xml:space="preserve">tion of Licensee's account Licensor shall, subject to payment of the Fees, use commercially reasonable </w:t>
      </w:r>
      <w:proofErr w:type="spellStart"/>
      <w:r w:rsidRPr="00020776">
        <w:rPr>
          <w:rFonts w:ascii="Times New Roman" w:hAnsi="Times New Roman" w:cs="Times New Roman"/>
          <w:lang w:eastAsia="en-US"/>
        </w:rPr>
        <w:t>endeavours</w:t>
      </w:r>
      <w:proofErr w:type="spellEnd"/>
      <w:r w:rsidRPr="00020776">
        <w:rPr>
          <w:rFonts w:ascii="Times New Roman" w:hAnsi="Times New Roman" w:cs="Times New Roman"/>
          <w:lang w:eastAsia="en-US"/>
        </w:rPr>
        <w:t xml:space="preserve"> to:</w:t>
      </w:r>
    </w:p>
    <w:p w:rsidR="00000000" w:rsidRPr="00020776" w:rsidRDefault="006E0964">
      <w:pPr>
        <w:pStyle w:val="a4"/>
        <w:numPr>
          <w:ilvl w:val="0"/>
          <w:numId w:val="11"/>
        </w:numPr>
        <w:shd w:val="clear" w:color="auto" w:fill="auto"/>
        <w:tabs>
          <w:tab w:val="left" w:pos="1313"/>
        </w:tabs>
        <w:spacing w:after="153" w:line="180" w:lineRule="exact"/>
        <w:ind w:left="1300" w:hanging="640"/>
        <w:rPr>
          <w:rFonts w:ascii="Times New Roman" w:hAnsi="Times New Roman" w:cs="Times New Roman"/>
        </w:rPr>
      </w:pPr>
      <w:r w:rsidRPr="00020776">
        <w:rPr>
          <w:rFonts w:ascii="Times New Roman" w:hAnsi="Times New Roman" w:cs="Times New Roman"/>
          <w:lang w:eastAsia="en-US"/>
        </w:rPr>
        <w:t>provide each Consortium Member with Online Access; and</w:t>
      </w:r>
    </w:p>
    <w:p w:rsidR="00000000" w:rsidRPr="00020776" w:rsidRDefault="006E0964">
      <w:pPr>
        <w:pStyle w:val="a4"/>
        <w:numPr>
          <w:ilvl w:val="0"/>
          <w:numId w:val="11"/>
        </w:numPr>
        <w:shd w:val="clear" w:color="auto" w:fill="auto"/>
        <w:tabs>
          <w:tab w:val="left" w:pos="1303"/>
        </w:tabs>
        <w:spacing w:after="296" w:line="312" w:lineRule="exact"/>
        <w:ind w:left="1300" w:right="240" w:hanging="640"/>
        <w:rPr>
          <w:rFonts w:ascii="Times New Roman" w:hAnsi="Times New Roman" w:cs="Times New Roman"/>
        </w:rPr>
      </w:pPr>
      <w:proofErr w:type="gramStart"/>
      <w:r w:rsidRPr="00020776">
        <w:rPr>
          <w:rFonts w:ascii="Times New Roman" w:hAnsi="Times New Roman" w:cs="Times New Roman"/>
          <w:lang w:eastAsia="en-US"/>
        </w:rPr>
        <w:t>ensure</w:t>
      </w:r>
      <w:proofErr w:type="gramEnd"/>
      <w:r w:rsidRPr="00020776">
        <w:rPr>
          <w:rFonts w:ascii="Times New Roman" w:hAnsi="Times New Roman" w:cs="Times New Roman"/>
          <w:lang w:eastAsia="en-US"/>
        </w:rPr>
        <w:t xml:space="preserve"> that the Server has sufficient capacity and rate of connectivi</w:t>
      </w:r>
      <w:r w:rsidRPr="00020776">
        <w:rPr>
          <w:rFonts w:ascii="Times New Roman" w:hAnsi="Times New Roman" w:cs="Times New Roman"/>
          <w:lang w:eastAsia="en-US"/>
        </w:rPr>
        <w:t>ty to provide Licensee and each Consortium Member with a level of service which is commensurate with the current standards in the online information industry sector.</w:t>
      </w:r>
    </w:p>
    <w:p w:rsidR="00000000" w:rsidRPr="00020776" w:rsidRDefault="006E0964">
      <w:pPr>
        <w:pStyle w:val="a4"/>
        <w:numPr>
          <w:ilvl w:val="0"/>
          <w:numId w:val="10"/>
        </w:numPr>
        <w:shd w:val="clear" w:color="auto" w:fill="auto"/>
        <w:tabs>
          <w:tab w:val="left" w:pos="663"/>
        </w:tabs>
        <w:spacing w:after="300" w:line="317" w:lineRule="exact"/>
        <w:ind w:left="660" w:right="240" w:hanging="640"/>
        <w:rPr>
          <w:rFonts w:ascii="Times New Roman" w:hAnsi="Times New Roman" w:cs="Times New Roman"/>
        </w:rPr>
      </w:pPr>
      <w:r w:rsidRPr="00020776">
        <w:rPr>
          <w:rFonts w:ascii="Times New Roman" w:hAnsi="Times New Roman" w:cs="Times New Roman"/>
          <w:lang w:eastAsia="en-US"/>
        </w:rPr>
        <w:t>Licensor may temporarily suspend Licensee's Online Access for the purposes of mainten</w:t>
      </w:r>
      <w:r w:rsidRPr="00020776">
        <w:rPr>
          <w:rFonts w:ascii="Times New Roman" w:hAnsi="Times New Roman" w:cs="Times New Roman"/>
          <w:lang w:eastAsia="en-US"/>
        </w:rPr>
        <w:t xml:space="preserve">ance or upgrades but shall use its commercially reasonable </w:t>
      </w:r>
      <w:proofErr w:type="spellStart"/>
      <w:r w:rsidRPr="00020776">
        <w:rPr>
          <w:rFonts w:ascii="Times New Roman" w:hAnsi="Times New Roman" w:cs="Times New Roman"/>
          <w:lang w:eastAsia="en-US"/>
        </w:rPr>
        <w:t>endeavours</w:t>
      </w:r>
      <w:proofErr w:type="spellEnd"/>
      <w:r w:rsidRPr="00020776">
        <w:rPr>
          <w:rFonts w:ascii="Times New Roman" w:hAnsi="Times New Roman" w:cs="Times New Roman"/>
          <w:lang w:eastAsia="en-US"/>
        </w:rPr>
        <w:t xml:space="preserve"> to notify Licensee and each Consortium Member of such activities and to </w:t>
      </w:r>
      <w:proofErr w:type="spellStart"/>
      <w:r w:rsidRPr="00020776">
        <w:rPr>
          <w:rFonts w:ascii="Times New Roman" w:hAnsi="Times New Roman" w:cs="Times New Roman"/>
          <w:lang w:eastAsia="en-US"/>
        </w:rPr>
        <w:t>minimise</w:t>
      </w:r>
      <w:proofErr w:type="spellEnd"/>
      <w:r w:rsidRPr="00020776">
        <w:rPr>
          <w:rFonts w:ascii="Times New Roman" w:hAnsi="Times New Roman" w:cs="Times New Roman"/>
          <w:lang w:eastAsia="en-US"/>
        </w:rPr>
        <w:t xml:space="preserve"> the period of suspension or interruption.</w:t>
      </w:r>
    </w:p>
    <w:p w:rsidR="00000000" w:rsidRPr="00020776" w:rsidRDefault="006E0964">
      <w:pPr>
        <w:pStyle w:val="a4"/>
        <w:numPr>
          <w:ilvl w:val="0"/>
          <w:numId w:val="10"/>
        </w:numPr>
        <w:shd w:val="clear" w:color="auto" w:fill="auto"/>
        <w:tabs>
          <w:tab w:val="left" w:pos="668"/>
        </w:tabs>
        <w:spacing w:after="410" w:line="317" w:lineRule="exact"/>
        <w:ind w:left="660" w:right="240" w:hanging="640"/>
        <w:rPr>
          <w:rFonts w:ascii="Times New Roman" w:hAnsi="Times New Roman" w:cs="Times New Roman"/>
        </w:rPr>
      </w:pPr>
      <w:r w:rsidRPr="00020776">
        <w:rPr>
          <w:rFonts w:ascii="Times New Roman" w:hAnsi="Times New Roman" w:cs="Times New Roman"/>
          <w:lang w:eastAsia="en-US"/>
        </w:rPr>
        <w:t>In relation to any Product made available via Online Acces</w:t>
      </w:r>
      <w:r w:rsidRPr="00020776">
        <w:rPr>
          <w:rFonts w:ascii="Times New Roman" w:hAnsi="Times New Roman" w:cs="Times New Roman"/>
          <w:lang w:eastAsia="en-US"/>
        </w:rPr>
        <w:t>s, Licensor reserves the right at any time on notice to Licensee to:</w:t>
      </w:r>
    </w:p>
    <w:p w:rsidR="00000000" w:rsidRPr="00020776" w:rsidRDefault="006E0964">
      <w:pPr>
        <w:pStyle w:val="a4"/>
        <w:numPr>
          <w:ilvl w:val="0"/>
          <w:numId w:val="12"/>
        </w:numPr>
        <w:shd w:val="clear" w:color="auto" w:fill="auto"/>
        <w:tabs>
          <w:tab w:val="left" w:pos="1303"/>
        </w:tabs>
        <w:spacing w:after="259" w:line="180" w:lineRule="exact"/>
        <w:ind w:left="1300" w:hanging="640"/>
        <w:rPr>
          <w:rFonts w:ascii="Times New Roman" w:hAnsi="Times New Roman" w:cs="Times New Roman"/>
        </w:rPr>
      </w:pPr>
      <w:r w:rsidRPr="00020776">
        <w:rPr>
          <w:rFonts w:ascii="Times New Roman" w:hAnsi="Times New Roman" w:cs="Times New Roman"/>
          <w:lang w:eastAsia="en-US"/>
        </w:rPr>
        <w:t>make changes or corrections and to alter, update or upgrade any aspect of the Product;</w:t>
      </w:r>
    </w:p>
    <w:p w:rsidR="00000000" w:rsidRPr="00020776" w:rsidRDefault="006E0964">
      <w:pPr>
        <w:pStyle w:val="a4"/>
        <w:numPr>
          <w:ilvl w:val="0"/>
          <w:numId w:val="12"/>
        </w:numPr>
        <w:shd w:val="clear" w:color="auto" w:fill="auto"/>
        <w:tabs>
          <w:tab w:val="left" w:pos="1303"/>
        </w:tabs>
        <w:spacing w:after="160" w:line="180" w:lineRule="exact"/>
        <w:ind w:left="1300" w:hanging="640"/>
        <w:rPr>
          <w:rFonts w:ascii="Times New Roman" w:hAnsi="Times New Roman" w:cs="Times New Roman"/>
        </w:rPr>
      </w:pPr>
      <w:r w:rsidRPr="00020776">
        <w:rPr>
          <w:rFonts w:ascii="Times New Roman" w:hAnsi="Times New Roman" w:cs="Times New Roman"/>
          <w:lang w:eastAsia="en-US"/>
        </w:rPr>
        <w:t>vary the technical specification of the Product or of any software included therein; and</w:t>
      </w:r>
    </w:p>
    <w:p w:rsidR="00000000" w:rsidRPr="00020776" w:rsidRDefault="006E0964">
      <w:pPr>
        <w:pStyle w:val="a4"/>
        <w:shd w:val="clear" w:color="auto" w:fill="auto"/>
        <w:spacing w:line="317" w:lineRule="exact"/>
        <w:ind w:left="1300" w:right="240" w:hanging="640"/>
        <w:rPr>
          <w:rFonts w:ascii="Times New Roman" w:hAnsi="Times New Roman" w:cs="Times New Roman"/>
        </w:rPr>
        <w:sectPr w:rsidR="00000000" w:rsidRPr="00020776">
          <w:pgSz w:w="11905" w:h="16837"/>
          <w:pgMar w:top="1489" w:right="1466" w:bottom="2919" w:left="1891" w:header="0" w:footer="3" w:gutter="0"/>
          <w:cols w:space="720"/>
          <w:noEndnote/>
          <w:docGrid w:linePitch="360"/>
        </w:sectPr>
      </w:pPr>
      <w:r w:rsidRPr="00020776">
        <w:rPr>
          <w:rFonts w:ascii="Times New Roman" w:hAnsi="Times New Roman" w:cs="Times New Roman"/>
        </w:rPr>
        <w:t xml:space="preserve">6.3.3 </w:t>
      </w:r>
      <w:proofErr w:type="gramStart"/>
      <w:r w:rsidRPr="00020776">
        <w:rPr>
          <w:rFonts w:ascii="Times New Roman" w:hAnsi="Times New Roman" w:cs="Times New Roman"/>
          <w:lang w:eastAsia="en-US"/>
        </w:rPr>
        <w:t>withdraw</w:t>
      </w:r>
      <w:proofErr w:type="gramEnd"/>
      <w:r w:rsidRPr="00020776">
        <w:rPr>
          <w:rFonts w:ascii="Times New Roman" w:hAnsi="Times New Roman" w:cs="Times New Roman"/>
          <w:lang w:eastAsia="en-US"/>
        </w:rPr>
        <w:t xml:space="preserve"> the Product (or any part of a Product) where it has decided to cease publication of that Product.</w:t>
      </w:r>
    </w:p>
    <w:p w:rsidR="00000000" w:rsidRPr="00020776" w:rsidRDefault="006E0964">
      <w:pPr>
        <w:pStyle w:val="a4"/>
        <w:numPr>
          <w:ilvl w:val="0"/>
          <w:numId w:val="10"/>
        </w:numPr>
        <w:shd w:val="clear" w:color="auto" w:fill="auto"/>
        <w:tabs>
          <w:tab w:val="left" w:pos="687"/>
        </w:tabs>
        <w:spacing w:after="304" w:line="317" w:lineRule="exact"/>
        <w:ind w:left="680" w:right="20" w:hanging="660"/>
        <w:rPr>
          <w:rFonts w:ascii="Times New Roman" w:hAnsi="Times New Roman" w:cs="Times New Roman"/>
        </w:rPr>
      </w:pPr>
      <w:r w:rsidRPr="00020776">
        <w:rPr>
          <w:rFonts w:ascii="Times New Roman" w:hAnsi="Times New Roman" w:cs="Times New Roman"/>
          <w:lang w:eastAsia="en-US"/>
        </w:rPr>
        <w:t>Where Licensor withdraw</w:t>
      </w:r>
      <w:r w:rsidRPr="00020776">
        <w:rPr>
          <w:rFonts w:ascii="Times New Roman" w:hAnsi="Times New Roman" w:cs="Times New Roman"/>
          <w:lang w:eastAsia="en-US"/>
        </w:rPr>
        <w:t xml:space="preserve">s a Product or a part of a Product in accordance with clause </w:t>
      </w:r>
      <w:r w:rsidRPr="00020776">
        <w:rPr>
          <w:rFonts w:ascii="Times New Roman" w:hAnsi="Times New Roman" w:cs="Times New Roman"/>
        </w:rPr>
        <w:t xml:space="preserve">6.3.3, </w:t>
      </w:r>
      <w:r w:rsidRPr="00020776">
        <w:rPr>
          <w:rFonts w:ascii="Times New Roman" w:hAnsi="Times New Roman" w:cs="Times New Roman"/>
          <w:lang w:eastAsia="en-US"/>
        </w:rPr>
        <w:t xml:space="preserve">if Licensee purchased the withdrawn Product on a perpetual access basis, a copy of the withdrawn Product shall be provided in </w:t>
      </w:r>
      <w:proofErr w:type="spellStart"/>
      <w:r w:rsidRPr="00020776">
        <w:rPr>
          <w:rFonts w:ascii="Times New Roman" w:hAnsi="Times New Roman" w:cs="Times New Roman"/>
          <w:lang w:eastAsia="en-US"/>
        </w:rPr>
        <w:t>pdf</w:t>
      </w:r>
      <w:proofErr w:type="spellEnd"/>
      <w:r w:rsidRPr="00020776">
        <w:rPr>
          <w:rFonts w:ascii="Times New Roman" w:hAnsi="Times New Roman" w:cs="Times New Roman"/>
          <w:lang w:eastAsia="en-US"/>
        </w:rPr>
        <w:t xml:space="preserve"> format (or such other electronic format as Licensor in its</w:t>
      </w:r>
      <w:r w:rsidRPr="00020776">
        <w:rPr>
          <w:rFonts w:ascii="Times New Roman" w:hAnsi="Times New Roman" w:cs="Times New Roman"/>
          <w:lang w:eastAsia="en-US"/>
        </w:rPr>
        <w:t xml:space="preserve"> sole discretion determines), otherwise Licensor may in its sole discretion either offer broadly equivalent replacement materials or a credit in respect of the unexpired portion of the Online Access Fees or Annual Access Fee in relation to the withdrawn Pr</w:t>
      </w:r>
      <w:r w:rsidRPr="00020776">
        <w:rPr>
          <w:rFonts w:ascii="Times New Roman" w:hAnsi="Times New Roman" w:cs="Times New Roman"/>
          <w:lang w:eastAsia="en-US"/>
        </w:rPr>
        <w:t xml:space="preserve">oduct (or part of a Product). The provision of a </w:t>
      </w:r>
      <w:proofErr w:type="spellStart"/>
      <w:r w:rsidRPr="00020776">
        <w:rPr>
          <w:rFonts w:ascii="Times New Roman" w:hAnsi="Times New Roman" w:cs="Times New Roman"/>
          <w:lang w:eastAsia="en-US"/>
        </w:rPr>
        <w:t>pdf</w:t>
      </w:r>
      <w:proofErr w:type="spellEnd"/>
      <w:r w:rsidRPr="00020776">
        <w:rPr>
          <w:rFonts w:ascii="Times New Roman" w:hAnsi="Times New Roman" w:cs="Times New Roman"/>
          <w:lang w:eastAsia="en-US"/>
        </w:rPr>
        <w:t xml:space="preserve"> copy, replacement or credit (as applicable) shall discharge Licensor's liabilities to Licensee in respect of the withdrawn Product (or part of a Product).</w:t>
      </w:r>
    </w:p>
    <w:p w:rsidR="00000000" w:rsidRPr="00020776" w:rsidRDefault="006E0964">
      <w:pPr>
        <w:pStyle w:val="a4"/>
        <w:numPr>
          <w:ilvl w:val="0"/>
          <w:numId w:val="10"/>
        </w:numPr>
        <w:shd w:val="clear" w:color="auto" w:fill="auto"/>
        <w:tabs>
          <w:tab w:val="left" w:pos="682"/>
        </w:tabs>
        <w:spacing w:after="414" w:line="312" w:lineRule="exact"/>
        <w:ind w:left="680" w:right="20" w:hanging="660"/>
        <w:rPr>
          <w:rFonts w:ascii="Times New Roman" w:hAnsi="Times New Roman" w:cs="Times New Roman"/>
        </w:rPr>
      </w:pPr>
      <w:r w:rsidRPr="00020776">
        <w:rPr>
          <w:rFonts w:ascii="Times New Roman" w:hAnsi="Times New Roman" w:cs="Times New Roman"/>
          <w:lang w:eastAsia="en-US"/>
        </w:rPr>
        <w:t>For such period that a Consortium Member is</w:t>
      </w:r>
      <w:r w:rsidRPr="00020776">
        <w:rPr>
          <w:rFonts w:ascii="Times New Roman" w:hAnsi="Times New Roman" w:cs="Times New Roman"/>
          <w:lang w:eastAsia="en-US"/>
        </w:rPr>
        <w:t xml:space="preserve"> entitled to Online Access, Licensor agrees to provide Consortium Member with access to usage data and, where available, usage reports detailing the level of use of any </w:t>
      </w:r>
      <w:proofErr w:type="spellStart"/>
      <w:r w:rsidRPr="00020776">
        <w:rPr>
          <w:rFonts w:ascii="Times New Roman" w:hAnsi="Times New Roman" w:cs="Times New Roman"/>
          <w:lang w:eastAsia="en-US"/>
        </w:rPr>
        <w:t>licenced</w:t>
      </w:r>
      <w:proofErr w:type="spellEnd"/>
      <w:r w:rsidRPr="00020776">
        <w:rPr>
          <w:rFonts w:ascii="Times New Roman" w:hAnsi="Times New Roman" w:cs="Times New Roman"/>
          <w:lang w:eastAsia="en-US"/>
        </w:rPr>
        <w:t xml:space="preserve"> database Products by Consortium Member's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per month. Any repor</w:t>
      </w:r>
      <w:r w:rsidRPr="00020776">
        <w:rPr>
          <w:rFonts w:ascii="Times New Roman" w:hAnsi="Times New Roman" w:cs="Times New Roman"/>
          <w:lang w:eastAsia="en-US"/>
        </w:rPr>
        <w:t xml:space="preserve">ts made available shall be COUNTER compliant (or compliant with an equivalent industry standard), and such reports and data will not identify individual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 usage, but will be provided in respect of the IP address ranges provided further to cla</w:t>
      </w:r>
      <w:r w:rsidRPr="00020776">
        <w:rPr>
          <w:rFonts w:ascii="Times New Roman" w:hAnsi="Times New Roman" w:cs="Times New Roman"/>
          <w:lang w:eastAsia="en-US"/>
        </w:rPr>
        <w:t xml:space="preserve">use </w:t>
      </w:r>
      <w:r w:rsidRPr="00020776">
        <w:rPr>
          <w:rFonts w:ascii="Times New Roman" w:hAnsi="Times New Roman" w:cs="Times New Roman"/>
        </w:rPr>
        <w:t xml:space="preserve">5.1. </w:t>
      </w:r>
      <w:r w:rsidRPr="00020776">
        <w:rPr>
          <w:rFonts w:ascii="Times New Roman" w:hAnsi="Times New Roman" w:cs="Times New Roman"/>
          <w:lang w:eastAsia="en-US"/>
        </w:rPr>
        <w:t>Licensor will not be able to provide accurate usage data and/or reports if Consortium Member stores any of the on any cache Licensed Databases or proxy server, which is discouraged in any event due to the dynamic nature of the Licensed Databases.</w:t>
      </w:r>
    </w:p>
    <w:p w:rsidR="00000000" w:rsidRPr="00020776" w:rsidRDefault="006E0964">
      <w:pPr>
        <w:pStyle w:val="42"/>
        <w:keepNext/>
        <w:keepLines/>
        <w:numPr>
          <w:ilvl w:val="1"/>
          <w:numId w:val="10"/>
        </w:numPr>
        <w:shd w:val="clear" w:color="auto" w:fill="auto"/>
        <w:tabs>
          <w:tab w:val="left" w:pos="687"/>
        </w:tabs>
        <w:spacing w:before="0" w:after="155" w:line="170" w:lineRule="exact"/>
        <w:ind w:left="680"/>
      </w:pPr>
      <w:bookmarkStart w:id="5" w:name="bookmark7"/>
      <w:r w:rsidRPr="00020776">
        <w:rPr>
          <w:lang w:eastAsia="en-US"/>
        </w:rPr>
        <w:t>INTELLECTUAL PROPERTY RIGHTS</w:t>
      </w:r>
      <w:bookmarkEnd w:id="5"/>
    </w:p>
    <w:p w:rsidR="00000000" w:rsidRPr="00020776" w:rsidRDefault="006E0964">
      <w:pPr>
        <w:pStyle w:val="a4"/>
        <w:numPr>
          <w:ilvl w:val="2"/>
          <w:numId w:val="10"/>
        </w:numPr>
        <w:shd w:val="clear" w:color="auto" w:fill="auto"/>
        <w:tabs>
          <w:tab w:val="left" w:pos="673"/>
        </w:tabs>
        <w:spacing w:after="300" w:line="312" w:lineRule="exact"/>
        <w:ind w:left="680" w:right="20" w:hanging="660"/>
        <w:rPr>
          <w:rFonts w:ascii="Times New Roman" w:hAnsi="Times New Roman" w:cs="Times New Roman"/>
        </w:rPr>
      </w:pPr>
      <w:r w:rsidRPr="00020776">
        <w:rPr>
          <w:rFonts w:ascii="Times New Roman" w:hAnsi="Times New Roman" w:cs="Times New Roman"/>
          <w:lang w:eastAsia="en-US"/>
        </w:rPr>
        <w:t>Products, usage data and usage reports are protected by international copyright laws, database rights and other intellectual property rights. Licensor, its affiliates and licensors are the owners of th</w:t>
      </w:r>
      <w:r w:rsidRPr="00020776">
        <w:rPr>
          <w:rFonts w:ascii="Times New Roman" w:hAnsi="Times New Roman" w:cs="Times New Roman"/>
          <w:lang w:eastAsia="en-US"/>
        </w:rPr>
        <w:t>ese rights, and this Agreement does not transfer any right, title or interest in the Products to Licensee or Consortium Members.</w:t>
      </w:r>
    </w:p>
    <w:p w:rsidR="00000000" w:rsidRPr="00020776" w:rsidRDefault="006E0964">
      <w:pPr>
        <w:pStyle w:val="a4"/>
        <w:numPr>
          <w:ilvl w:val="2"/>
          <w:numId w:val="10"/>
        </w:numPr>
        <w:shd w:val="clear" w:color="auto" w:fill="auto"/>
        <w:tabs>
          <w:tab w:val="left" w:pos="678"/>
        </w:tabs>
        <w:spacing w:after="414" w:line="312" w:lineRule="exact"/>
        <w:ind w:left="680" w:right="20" w:hanging="660"/>
        <w:rPr>
          <w:rFonts w:ascii="Times New Roman" w:hAnsi="Times New Roman" w:cs="Times New Roman"/>
        </w:rPr>
      </w:pPr>
      <w:r w:rsidRPr="00020776">
        <w:rPr>
          <w:rFonts w:ascii="Times New Roman" w:hAnsi="Times New Roman" w:cs="Times New Roman"/>
          <w:lang w:eastAsia="en-US"/>
        </w:rPr>
        <w:t>Licensor warrants that use of the Products in accordance with these terms does not infringe the</w:t>
      </w:r>
      <w:r w:rsidRPr="00020776">
        <w:rPr>
          <w:rFonts w:ascii="Times New Roman" w:hAnsi="Times New Roman" w:cs="Times New Roman"/>
          <w:lang w:eastAsia="en-US"/>
        </w:rPr>
        <w:t xml:space="preserve"> intellectual property rights of any third party.</w:t>
      </w:r>
    </w:p>
    <w:p w:rsidR="00000000" w:rsidRPr="00020776" w:rsidRDefault="006E0964">
      <w:pPr>
        <w:pStyle w:val="42"/>
        <w:keepNext/>
        <w:keepLines/>
        <w:numPr>
          <w:ilvl w:val="1"/>
          <w:numId w:val="10"/>
        </w:numPr>
        <w:shd w:val="clear" w:color="auto" w:fill="auto"/>
        <w:tabs>
          <w:tab w:val="left" w:pos="682"/>
        </w:tabs>
        <w:spacing w:before="0" w:after="152" w:line="170" w:lineRule="exact"/>
        <w:ind w:left="680"/>
      </w:pPr>
      <w:bookmarkStart w:id="6" w:name="bookmark8"/>
      <w:r w:rsidRPr="00020776">
        <w:rPr>
          <w:lang w:eastAsia="en-US"/>
        </w:rPr>
        <w:t>LIMITATION OF LIABILITY</w:t>
      </w:r>
      <w:bookmarkEnd w:id="6"/>
    </w:p>
    <w:p w:rsidR="00000000" w:rsidRPr="00020776" w:rsidRDefault="006E0964">
      <w:pPr>
        <w:pStyle w:val="a4"/>
        <w:numPr>
          <w:ilvl w:val="2"/>
          <w:numId w:val="10"/>
        </w:numPr>
        <w:shd w:val="clear" w:color="auto" w:fill="auto"/>
        <w:tabs>
          <w:tab w:val="left" w:pos="678"/>
        </w:tabs>
        <w:spacing w:after="304" w:line="317" w:lineRule="exact"/>
        <w:ind w:left="680" w:right="20" w:hanging="660"/>
        <w:rPr>
          <w:rFonts w:ascii="Times New Roman" w:hAnsi="Times New Roman" w:cs="Times New Roman"/>
        </w:rPr>
      </w:pPr>
      <w:r w:rsidRPr="00020776">
        <w:rPr>
          <w:rFonts w:ascii="Times New Roman" w:hAnsi="Times New Roman" w:cs="Times New Roman"/>
          <w:lang w:eastAsia="en-US"/>
        </w:rPr>
        <w:t xml:space="preserve">Whilst Licensor shall use commercially reasonable </w:t>
      </w:r>
      <w:proofErr w:type="spellStart"/>
      <w:r w:rsidRPr="00020776">
        <w:rPr>
          <w:rFonts w:ascii="Times New Roman" w:hAnsi="Times New Roman" w:cs="Times New Roman"/>
          <w:lang w:eastAsia="en-US"/>
        </w:rPr>
        <w:t>endeavours</w:t>
      </w:r>
      <w:proofErr w:type="spellEnd"/>
      <w:r w:rsidRPr="00020776">
        <w:rPr>
          <w:rFonts w:ascii="Times New Roman" w:hAnsi="Times New Roman" w:cs="Times New Roman"/>
          <w:lang w:eastAsia="en-US"/>
        </w:rPr>
        <w:t xml:space="preserve"> to provide Online Access, it cannot guarantee that Online Access will operate continually or wi</w:t>
      </w:r>
      <w:r w:rsidRPr="00020776">
        <w:rPr>
          <w:rFonts w:ascii="Times New Roman" w:hAnsi="Times New Roman" w:cs="Times New Roman"/>
          <w:lang w:eastAsia="en-US"/>
        </w:rPr>
        <w:t>thout interruption, and neither does Licensor guarantee the accuracy of any information and/or content contained in the Products, which are provided on a strictly 'as is' basis. Licensor has no liability for any loss or damage whatsoever sustained by Licen</w:t>
      </w:r>
      <w:r w:rsidRPr="00020776">
        <w:rPr>
          <w:rFonts w:ascii="Times New Roman" w:hAnsi="Times New Roman" w:cs="Times New Roman"/>
          <w:lang w:eastAsia="en-US"/>
        </w:rPr>
        <w:t xml:space="preserve">see, a Consortium Member or any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 as a result of the availability or use of or reliance on the content in the Products.</w:t>
      </w:r>
    </w:p>
    <w:p w:rsidR="00000000" w:rsidRPr="00020776" w:rsidRDefault="006E0964">
      <w:pPr>
        <w:pStyle w:val="a4"/>
        <w:numPr>
          <w:ilvl w:val="2"/>
          <w:numId w:val="10"/>
        </w:numPr>
        <w:shd w:val="clear" w:color="auto" w:fill="auto"/>
        <w:tabs>
          <w:tab w:val="left" w:pos="682"/>
        </w:tabs>
        <w:spacing w:line="312" w:lineRule="exact"/>
        <w:ind w:left="680" w:right="20" w:hanging="660"/>
        <w:rPr>
          <w:rFonts w:ascii="Times New Roman" w:hAnsi="Times New Roman" w:cs="Times New Roman"/>
        </w:rPr>
      </w:pPr>
      <w:r w:rsidRPr="00020776">
        <w:rPr>
          <w:rFonts w:ascii="Times New Roman" w:hAnsi="Times New Roman" w:cs="Times New Roman"/>
          <w:lang w:eastAsia="en-US"/>
        </w:rPr>
        <w:t>Save as expressly provided otherwise in this Agreement, Licensor, to the fullest extent permitted by law, excludes al</w:t>
      </w:r>
      <w:r w:rsidRPr="00020776">
        <w:rPr>
          <w:rFonts w:ascii="Times New Roman" w:hAnsi="Times New Roman" w:cs="Times New Roman"/>
          <w:lang w:eastAsia="en-US"/>
        </w:rPr>
        <w:t>l express or implied terms, conditions, warranties and/or</w:t>
      </w:r>
    </w:p>
    <w:p w:rsidR="00000000" w:rsidRPr="00020776" w:rsidRDefault="006E0964">
      <w:pPr>
        <w:pStyle w:val="a4"/>
        <w:shd w:val="clear" w:color="auto" w:fill="auto"/>
        <w:spacing w:after="352" w:line="307" w:lineRule="exact"/>
        <w:ind w:left="100" w:right="180" w:firstLine="0"/>
        <w:rPr>
          <w:rFonts w:ascii="Times New Roman" w:hAnsi="Times New Roman" w:cs="Times New Roman"/>
        </w:rPr>
      </w:pPr>
      <w:proofErr w:type="gramStart"/>
      <w:r w:rsidRPr="00020776">
        <w:rPr>
          <w:rFonts w:ascii="Times New Roman" w:hAnsi="Times New Roman" w:cs="Times New Roman"/>
          <w:lang w:eastAsia="en-US"/>
        </w:rPr>
        <w:t>representations</w:t>
      </w:r>
      <w:proofErr w:type="gramEnd"/>
      <w:r w:rsidRPr="00020776">
        <w:rPr>
          <w:rFonts w:ascii="Times New Roman" w:hAnsi="Times New Roman" w:cs="Times New Roman"/>
          <w:lang w:eastAsia="en-US"/>
        </w:rPr>
        <w:t xml:space="preserve"> with regard to the Products including, without limitation, any warranties relating to quality or fitness for purpose.</w:t>
      </w:r>
    </w:p>
    <w:p w:rsidR="00000000" w:rsidRPr="00020776" w:rsidRDefault="006E0964">
      <w:pPr>
        <w:pStyle w:val="a4"/>
        <w:numPr>
          <w:ilvl w:val="2"/>
          <w:numId w:val="10"/>
        </w:numPr>
        <w:shd w:val="clear" w:color="auto" w:fill="auto"/>
        <w:tabs>
          <w:tab w:val="left" w:pos="718"/>
        </w:tabs>
        <w:spacing w:after="304" w:line="317" w:lineRule="exact"/>
        <w:ind w:left="760" w:right="40"/>
        <w:rPr>
          <w:rFonts w:ascii="Times New Roman" w:hAnsi="Times New Roman" w:cs="Times New Roman"/>
        </w:rPr>
      </w:pPr>
      <w:r w:rsidRPr="00020776">
        <w:rPr>
          <w:rFonts w:ascii="Times New Roman" w:hAnsi="Times New Roman" w:cs="Times New Roman"/>
          <w:lang w:eastAsia="en-US"/>
        </w:rPr>
        <w:t>Licensor shall not be liable for any indirect or consequent</w:t>
      </w:r>
      <w:r w:rsidRPr="00020776">
        <w:rPr>
          <w:rFonts w:ascii="Times New Roman" w:hAnsi="Times New Roman" w:cs="Times New Roman"/>
          <w:lang w:eastAsia="en-US"/>
        </w:rPr>
        <w:t>ial loss or damage or for any loss of or corruption of data, loss of programs, profit, anticipated savings, revenue or goodwill (whether direct or indirect) arising out of or in connection with the access, availability, use of or reliance on the Products.</w:t>
      </w:r>
    </w:p>
    <w:p w:rsidR="00000000" w:rsidRPr="00020776" w:rsidRDefault="006E0964">
      <w:pPr>
        <w:pStyle w:val="a4"/>
        <w:numPr>
          <w:ilvl w:val="2"/>
          <w:numId w:val="10"/>
        </w:numPr>
        <w:shd w:val="clear" w:color="auto" w:fill="auto"/>
        <w:tabs>
          <w:tab w:val="left" w:pos="723"/>
        </w:tabs>
        <w:spacing w:after="300" w:line="312" w:lineRule="exact"/>
        <w:ind w:left="760" w:right="40"/>
        <w:rPr>
          <w:rFonts w:ascii="Times New Roman" w:hAnsi="Times New Roman" w:cs="Times New Roman"/>
        </w:rPr>
      </w:pPr>
      <w:r w:rsidRPr="00020776">
        <w:rPr>
          <w:rFonts w:ascii="Times New Roman" w:hAnsi="Times New Roman" w:cs="Times New Roman"/>
          <w:lang w:eastAsia="en-US"/>
        </w:rPr>
        <w:t xml:space="preserve">Licensee agrees that the entire liability of Licensor to Licensee and any Consortium Member or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 for any claim (whether in contract, tort, misrepresentation, breach of statutory duty or otherwise) arising out of or in connection with the</w:t>
      </w:r>
      <w:r w:rsidRPr="00020776">
        <w:rPr>
          <w:rFonts w:ascii="Times New Roman" w:hAnsi="Times New Roman" w:cs="Times New Roman"/>
          <w:lang w:eastAsia="en-US"/>
        </w:rPr>
        <w:t xml:space="preserve"> access, availability, use of, or reliance on a Product shall be limited to the Fees paid for that Product in the year in which the liability arose in relation to that Product.</w:t>
      </w:r>
    </w:p>
    <w:p w:rsidR="00000000" w:rsidRPr="00020776" w:rsidRDefault="006E0964">
      <w:pPr>
        <w:pStyle w:val="a4"/>
        <w:numPr>
          <w:ilvl w:val="2"/>
          <w:numId w:val="10"/>
        </w:numPr>
        <w:shd w:val="clear" w:color="auto" w:fill="auto"/>
        <w:tabs>
          <w:tab w:val="left" w:pos="723"/>
        </w:tabs>
        <w:spacing w:after="414" w:line="312" w:lineRule="exact"/>
        <w:ind w:left="760" w:right="40"/>
        <w:rPr>
          <w:rFonts w:ascii="Times New Roman" w:hAnsi="Times New Roman" w:cs="Times New Roman"/>
        </w:rPr>
      </w:pPr>
      <w:r w:rsidRPr="00020776">
        <w:rPr>
          <w:rFonts w:ascii="Times New Roman" w:hAnsi="Times New Roman" w:cs="Times New Roman"/>
          <w:lang w:eastAsia="en-US"/>
        </w:rPr>
        <w:t xml:space="preserve">Nothing in this Agreement shall limit or exclude Licensor's liability for </w:t>
      </w:r>
      <w:r w:rsidRPr="00020776">
        <w:rPr>
          <w:rFonts w:ascii="Times New Roman" w:hAnsi="Times New Roman" w:cs="Times New Roman"/>
          <w:lang w:eastAsia="en-US"/>
        </w:rPr>
        <w:t>death or personal injury resulting from Licensor's negligence or its fraudulent misrepresentation or any other liability which cannot be limited or excluded under applicable law.</w:t>
      </w:r>
    </w:p>
    <w:p w:rsidR="00000000" w:rsidRPr="00020776" w:rsidRDefault="006E0964">
      <w:pPr>
        <w:pStyle w:val="140"/>
        <w:shd w:val="clear" w:color="auto" w:fill="auto"/>
        <w:spacing w:before="0" w:after="210" w:line="170" w:lineRule="exact"/>
        <w:ind w:left="760"/>
        <w:jc w:val="both"/>
      </w:pPr>
      <w:r w:rsidRPr="00020776">
        <w:rPr>
          <w:lang w:val="ru-RU"/>
        </w:rPr>
        <w:t xml:space="preserve">9 </w:t>
      </w:r>
      <w:r w:rsidRPr="00020776">
        <w:rPr>
          <w:lang w:eastAsia="en-US"/>
        </w:rPr>
        <w:t>FEES</w:t>
      </w:r>
    </w:p>
    <w:p w:rsidR="00000000" w:rsidRPr="00020776" w:rsidRDefault="006E0964">
      <w:pPr>
        <w:pStyle w:val="a4"/>
        <w:numPr>
          <w:ilvl w:val="0"/>
          <w:numId w:val="13"/>
        </w:numPr>
        <w:shd w:val="clear" w:color="auto" w:fill="auto"/>
        <w:tabs>
          <w:tab w:val="left" w:pos="723"/>
        </w:tabs>
        <w:spacing w:after="296" w:line="312" w:lineRule="exact"/>
        <w:ind w:left="760" w:right="40"/>
        <w:rPr>
          <w:rFonts w:ascii="Times New Roman" w:hAnsi="Times New Roman" w:cs="Times New Roman"/>
        </w:rPr>
      </w:pPr>
      <w:r w:rsidRPr="00020776">
        <w:rPr>
          <w:rFonts w:ascii="Times New Roman" w:hAnsi="Times New Roman" w:cs="Times New Roman"/>
          <w:lang w:eastAsia="en-US"/>
        </w:rPr>
        <w:t>The Fees are net of all applicable taxes, including without limit</w:t>
      </w:r>
      <w:r w:rsidRPr="00020776">
        <w:rPr>
          <w:rFonts w:ascii="Times New Roman" w:hAnsi="Times New Roman" w:cs="Times New Roman"/>
          <w:lang w:eastAsia="en-US"/>
        </w:rPr>
        <w:t>ation VAT or other applicable sales taxes, which shall be charged in accordance with the relevant regulations in force at the time of making the taxable supply, and such amounts shall be payable by Licensee in addition to the Fees on receipt of a valid tax</w:t>
      </w:r>
      <w:r w:rsidRPr="00020776">
        <w:rPr>
          <w:rFonts w:ascii="Times New Roman" w:hAnsi="Times New Roman" w:cs="Times New Roman"/>
          <w:lang w:eastAsia="en-US"/>
        </w:rPr>
        <w:t xml:space="preserve"> invoice.</w:t>
      </w:r>
    </w:p>
    <w:p w:rsidR="00000000" w:rsidRPr="00020776" w:rsidRDefault="006E0964">
      <w:pPr>
        <w:pStyle w:val="a4"/>
        <w:numPr>
          <w:ilvl w:val="0"/>
          <w:numId w:val="13"/>
        </w:numPr>
        <w:shd w:val="clear" w:color="auto" w:fill="auto"/>
        <w:tabs>
          <w:tab w:val="left" w:pos="728"/>
        </w:tabs>
        <w:spacing w:after="410" w:line="317" w:lineRule="exact"/>
        <w:ind w:left="760" w:right="40"/>
        <w:rPr>
          <w:rFonts w:ascii="Times New Roman" w:hAnsi="Times New Roman" w:cs="Times New Roman"/>
        </w:rPr>
      </w:pPr>
      <w:r w:rsidRPr="00020776">
        <w:rPr>
          <w:rFonts w:ascii="Times New Roman" w:hAnsi="Times New Roman" w:cs="Times New Roman"/>
          <w:lang w:eastAsia="en-US"/>
        </w:rPr>
        <w:t>Licensee shall pay the Fees in full without deduction or withholding in respect of any tax unless required by law. If any such deduction or withholding is required, Licensee shall, when making the payment to which the withholding or deductio</w:t>
      </w:r>
      <w:r w:rsidRPr="00020776">
        <w:rPr>
          <w:rFonts w:ascii="Times New Roman" w:hAnsi="Times New Roman" w:cs="Times New Roman"/>
          <w:lang w:eastAsia="en-US"/>
        </w:rPr>
        <w:t>n relates, pay to Licensor such additional amount as will ensure that Licensor receives the same total amount that it would have received if no such withholding or deduction had been required.</w:t>
      </w:r>
    </w:p>
    <w:p w:rsidR="00000000" w:rsidRPr="00020776" w:rsidRDefault="006E0964">
      <w:pPr>
        <w:pStyle w:val="a4"/>
        <w:numPr>
          <w:ilvl w:val="0"/>
          <w:numId w:val="13"/>
        </w:numPr>
        <w:shd w:val="clear" w:color="auto" w:fill="auto"/>
        <w:tabs>
          <w:tab w:val="left" w:pos="738"/>
        </w:tabs>
        <w:spacing w:line="180" w:lineRule="exact"/>
        <w:ind w:left="760"/>
        <w:rPr>
          <w:rFonts w:ascii="Times New Roman" w:hAnsi="Times New Roman" w:cs="Times New Roman"/>
        </w:rPr>
      </w:pPr>
      <w:r w:rsidRPr="00020776">
        <w:rPr>
          <w:rFonts w:ascii="Times New Roman" w:hAnsi="Times New Roman" w:cs="Times New Roman"/>
          <w:lang w:eastAsia="en-US"/>
        </w:rPr>
        <w:t>Licensee shall pay the Fees in accordance with the payment</w:t>
      </w:r>
      <w:r w:rsidRPr="00020776">
        <w:rPr>
          <w:rFonts w:ascii="Times New Roman" w:hAnsi="Times New Roman" w:cs="Times New Roman"/>
          <w:lang w:eastAsia="en-US"/>
        </w:rPr>
        <w:t xml:space="preserve"> provisions set out in</w:t>
      </w:r>
    </w:p>
    <w:p w:rsidR="00000000" w:rsidRPr="00020776" w:rsidRDefault="006E0964">
      <w:pPr>
        <w:pStyle w:val="a4"/>
        <w:shd w:val="clear" w:color="auto" w:fill="auto"/>
        <w:spacing w:after="296" w:line="317" w:lineRule="exact"/>
        <w:ind w:left="760" w:right="40" w:firstLine="0"/>
        <w:jc w:val="left"/>
        <w:rPr>
          <w:rFonts w:ascii="Times New Roman" w:hAnsi="Times New Roman" w:cs="Times New Roman"/>
        </w:rPr>
      </w:pPr>
      <w:proofErr w:type="gramStart"/>
      <w:r w:rsidRPr="00020776">
        <w:rPr>
          <w:rFonts w:ascii="Times New Roman" w:hAnsi="Times New Roman" w:cs="Times New Roman"/>
          <w:lang w:eastAsia="en-US"/>
        </w:rPr>
        <w:t>the</w:t>
      </w:r>
      <w:proofErr w:type="gramEnd"/>
      <w:r w:rsidRPr="00020776">
        <w:rPr>
          <w:rFonts w:ascii="Times New Roman" w:hAnsi="Times New Roman" w:cs="Times New Roman"/>
          <w:lang w:eastAsia="en-US"/>
        </w:rPr>
        <w:t xml:space="preserve"> Contract Form within </w:t>
      </w:r>
      <w:r w:rsidRPr="00020776">
        <w:rPr>
          <w:rFonts w:ascii="Times New Roman" w:hAnsi="Times New Roman" w:cs="Times New Roman"/>
        </w:rPr>
        <w:t xml:space="preserve">30 </w:t>
      </w:r>
      <w:r w:rsidRPr="00020776">
        <w:rPr>
          <w:rFonts w:ascii="Times New Roman" w:hAnsi="Times New Roman" w:cs="Times New Roman"/>
          <w:lang w:eastAsia="en-US"/>
        </w:rPr>
        <w:t>days of the date of invoice unless different payment provisions are set out in the invoice. Without</w:t>
      </w:r>
      <w:r w:rsidRPr="00020776">
        <w:rPr>
          <w:rFonts w:ascii="Times New Roman" w:hAnsi="Times New Roman" w:cs="Times New Roman"/>
          <w:lang w:eastAsia="en-US"/>
        </w:rPr>
        <w:t xml:space="preserve"> prejudice to any other right or remedy that Licensor may have, where Licensee fails to pay the Fees and any VAT or other applicable sales tax on the due date, Licensor shall be entitled to: The Licensee shall pay the</w:t>
      </w:r>
    </w:p>
    <w:p w:rsidR="00000000" w:rsidRPr="00020776" w:rsidRDefault="006E0964">
      <w:pPr>
        <w:pStyle w:val="a4"/>
        <w:numPr>
          <w:ilvl w:val="0"/>
          <w:numId w:val="14"/>
        </w:numPr>
        <w:shd w:val="clear" w:color="auto" w:fill="auto"/>
        <w:tabs>
          <w:tab w:val="left" w:pos="1403"/>
        </w:tabs>
        <w:spacing w:after="304" w:line="322" w:lineRule="exact"/>
        <w:ind w:left="1420" w:right="40" w:hanging="660"/>
        <w:rPr>
          <w:rFonts w:ascii="Times New Roman" w:hAnsi="Times New Roman" w:cs="Times New Roman"/>
        </w:rPr>
      </w:pPr>
      <w:r w:rsidRPr="00020776">
        <w:rPr>
          <w:rFonts w:ascii="Times New Roman" w:hAnsi="Times New Roman" w:cs="Times New Roman"/>
          <w:lang w:eastAsia="en-US"/>
        </w:rPr>
        <w:t xml:space="preserve">charge interest at a rate of </w:t>
      </w:r>
      <w:r w:rsidRPr="00020776">
        <w:rPr>
          <w:rFonts w:ascii="Times New Roman" w:hAnsi="Times New Roman" w:cs="Times New Roman"/>
        </w:rPr>
        <w:t>4%</w:t>
      </w:r>
      <w:r w:rsidRPr="00020776">
        <w:rPr>
          <w:rFonts w:ascii="Times New Roman" w:hAnsi="Times New Roman" w:cs="Times New Roman"/>
        </w:rPr>
        <w:t xml:space="preserve"> </w:t>
      </w:r>
      <w:r w:rsidRPr="00020776">
        <w:rPr>
          <w:rFonts w:ascii="Times New Roman" w:hAnsi="Times New Roman" w:cs="Times New Roman"/>
          <w:lang w:eastAsia="en-US"/>
        </w:rPr>
        <w:t xml:space="preserve">per annum above the base lending rate of Barclays Bank </w:t>
      </w:r>
      <w:proofErr w:type="spellStart"/>
      <w:r w:rsidRPr="00020776">
        <w:rPr>
          <w:rFonts w:ascii="Times New Roman" w:hAnsi="Times New Roman" w:cs="Times New Roman"/>
          <w:lang w:eastAsia="en-US"/>
        </w:rPr>
        <w:t>pic</w:t>
      </w:r>
      <w:proofErr w:type="spellEnd"/>
      <w:r w:rsidRPr="00020776">
        <w:rPr>
          <w:rFonts w:ascii="Times New Roman" w:hAnsi="Times New Roman" w:cs="Times New Roman"/>
          <w:lang w:eastAsia="en-US"/>
        </w:rPr>
        <w:t>, accruing on a daily basis until the date of actual payment; and</w:t>
      </w:r>
    </w:p>
    <w:p w:rsidR="00000000" w:rsidRPr="00020776" w:rsidRDefault="006E0964">
      <w:pPr>
        <w:pStyle w:val="a4"/>
        <w:numPr>
          <w:ilvl w:val="0"/>
          <w:numId w:val="14"/>
        </w:numPr>
        <w:shd w:val="clear" w:color="auto" w:fill="auto"/>
        <w:tabs>
          <w:tab w:val="left" w:pos="1403"/>
        </w:tabs>
        <w:spacing w:line="317" w:lineRule="exact"/>
        <w:ind w:left="1420" w:right="40" w:hanging="660"/>
        <w:rPr>
          <w:rFonts w:ascii="Times New Roman" w:hAnsi="Times New Roman" w:cs="Times New Roman"/>
        </w:rPr>
      </w:pPr>
      <w:proofErr w:type="gramStart"/>
      <w:r w:rsidRPr="00020776">
        <w:rPr>
          <w:rFonts w:ascii="Times New Roman" w:hAnsi="Times New Roman" w:cs="Times New Roman"/>
          <w:lang w:eastAsia="en-US"/>
        </w:rPr>
        <w:t>delay</w:t>
      </w:r>
      <w:proofErr w:type="gramEnd"/>
      <w:r w:rsidRPr="00020776">
        <w:rPr>
          <w:rFonts w:ascii="Times New Roman" w:hAnsi="Times New Roman" w:cs="Times New Roman"/>
          <w:lang w:eastAsia="en-US"/>
        </w:rPr>
        <w:t xml:space="preserve"> the activation of or suspend access to the Products previously granted until full payment</w:t>
      </w:r>
      <w:r w:rsidRPr="00020776">
        <w:rPr>
          <w:rFonts w:ascii="Times New Roman" w:hAnsi="Times New Roman" w:cs="Times New Roman"/>
          <w:lang w:eastAsia="en-US"/>
        </w:rPr>
        <w:t xml:space="preserve"> is made of any Fees, and Licensee agrees that the Online Access Period shall not be extended by any period of delay or suspension resulting from late payment.</w:t>
      </w:r>
      <w:r w:rsidRPr="00020776">
        <w:rPr>
          <w:rFonts w:ascii="Times New Roman" w:hAnsi="Times New Roman" w:cs="Times New Roman"/>
        </w:rPr>
        <w:br w:type="page"/>
      </w:r>
    </w:p>
    <w:p w:rsidR="00000000" w:rsidRPr="00020776" w:rsidRDefault="006E0964">
      <w:pPr>
        <w:pStyle w:val="42"/>
        <w:keepNext/>
        <w:keepLines/>
        <w:shd w:val="clear" w:color="auto" w:fill="auto"/>
        <w:spacing w:before="0" w:after="213" w:line="170" w:lineRule="exact"/>
        <w:ind w:left="660" w:hanging="640"/>
      </w:pPr>
      <w:bookmarkStart w:id="7" w:name="bookmark9"/>
      <w:r w:rsidRPr="00020776">
        <w:rPr>
          <w:lang w:eastAsia="en-US"/>
        </w:rPr>
        <w:t>TERM AND TERMINATION</w:t>
      </w:r>
      <w:bookmarkEnd w:id="7"/>
    </w:p>
    <w:p w:rsidR="00000000" w:rsidRPr="00020776" w:rsidRDefault="006E0964">
      <w:pPr>
        <w:pStyle w:val="a4"/>
        <w:numPr>
          <w:ilvl w:val="0"/>
          <w:numId w:val="15"/>
        </w:numPr>
        <w:shd w:val="clear" w:color="auto" w:fill="auto"/>
        <w:tabs>
          <w:tab w:val="left" w:pos="654"/>
        </w:tabs>
        <w:spacing w:after="308" w:line="322" w:lineRule="exact"/>
        <w:ind w:left="660" w:right="20" w:hanging="640"/>
        <w:rPr>
          <w:rFonts w:ascii="Times New Roman" w:hAnsi="Times New Roman" w:cs="Times New Roman"/>
        </w:rPr>
      </w:pPr>
      <w:r w:rsidRPr="00020776">
        <w:rPr>
          <w:rFonts w:ascii="Times New Roman" w:hAnsi="Times New Roman" w:cs="Times New Roman"/>
          <w:lang w:eastAsia="en-US"/>
        </w:rPr>
        <w:t>The Online Access may be renewed by mutual consent</w:t>
      </w:r>
      <w:r w:rsidRPr="00020776">
        <w:rPr>
          <w:rFonts w:ascii="Times New Roman" w:hAnsi="Times New Roman" w:cs="Times New Roman"/>
          <w:lang w:eastAsia="en-US"/>
        </w:rPr>
        <w:t xml:space="preserve"> for additional periods upon payment of the agreed Online Access Fees.</w:t>
      </w:r>
    </w:p>
    <w:p w:rsidR="00000000" w:rsidRPr="00020776" w:rsidRDefault="006E0964">
      <w:pPr>
        <w:pStyle w:val="a4"/>
        <w:numPr>
          <w:ilvl w:val="0"/>
          <w:numId w:val="15"/>
        </w:numPr>
        <w:shd w:val="clear" w:color="auto" w:fill="auto"/>
        <w:tabs>
          <w:tab w:val="left" w:pos="658"/>
        </w:tabs>
        <w:spacing w:after="406" w:line="312" w:lineRule="exact"/>
        <w:ind w:left="660" w:right="20" w:hanging="640"/>
        <w:rPr>
          <w:rFonts w:ascii="Times New Roman" w:hAnsi="Times New Roman" w:cs="Times New Roman"/>
        </w:rPr>
      </w:pPr>
      <w:r w:rsidRPr="00020776">
        <w:rPr>
          <w:rFonts w:ascii="Times New Roman" w:hAnsi="Times New Roman" w:cs="Times New Roman"/>
          <w:lang w:eastAsia="en-US"/>
        </w:rPr>
        <w:t xml:space="preserve">Either party may terminate this Agreement (and Licensor may terminate this Agreement in part) immediately by serving written notice on the other in the event that the other party </w:t>
      </w:r>
      <w:r w:rsidRPr="00020776">
        <w:rPr>
          <w:rFonts w:ascii="Times New Roman" w:hAnsi="Times New Roman" w:cs="Times New Roman"/>
          <w:lang w:eastAsia="en-US"/>
        </w:rPr>
        <w:t xml:space="preserve">commits a material breach of this Agreement, and in the case of a breach capable of remedy, fails to remedy the same within </w:t>
      </w:r>
      <w:r w:rsidRPr="00020776">
        <w:rPr>
          <w:rFonts w:ascii="Times New Roman" w:hAnsi="Times New Roman" w:cs="Times New Roman"/>
        </w:rPr>
        <w:t xml:space="preserve">30 </w:t>
      </w:r>
      <w:r w:rsidRPr="00020776">
        <w:rPr>
          <w:rFonts w:ascii="Times New Roman" w:hAnsi="Times New Roman" w:cs="Times New Roman"/>
          <w:lang w:eastAsia="en-US"/>
        </w:rPr>
        <w:t xml:space="preserve">days of a written request to do so. Licensee, Consortium Member or an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breach of clause </w:t>
      </w:r>
      <w:r w:rsidRPr="00020776">
        <w:rPr>
          <w:rFonts w:ascii="Times New Roman" w:hAnsi="Times New Roman" w:cs="Times New Roman"/>
        </w:rPr>
        <w:t xml:space="preserve">4 </w:t>
      </w:r>
      <w:r w:rsidRPr="00020776">
        <w:rPr>
          <w:rFonts w:ascii="Times New Roman" w:hAnsi="Times New Roman" w:cs="Times New Roman"/>
          <w:lang w:eastAsia="en-US"/>
        </w:rPr>
        <w:t xml:space="preserve">or clause </w:t>
      </w:r>
      <w:r w:rsidRPr="00020776">
        <w:rPr>
          <w:rFonts w:ascii="Times New Roman" w:hAnsi="Times New Roman" w:cs="Times New Roman"/>
        </w:rPr>
        <w:t xml:space="preserve">5 </w:t>
      </w:r>
      <w:r w:rsidRPr="00020776">
        <w:rPr>
          <w:rFonts w:ascii="Times New Roman" w:hAnsi="Times New Roman" w:cs="Times New Roman"/>
          <w:lang w:eastAsia="en-US"/>
        </w:rPr>
        <w:t>shall be d</w:t>
      </w:r>
      <w:r w:rsidRPr="00020776">
        <w:rPr>
          <w:rFonts w:ascii="Times New Roman" w:hAnsi="Times New Roman" w:cs="Times New Roman"/>
          <w:lang w:eastAsia="en-US"/>
        </w:rPr>
        <w:t>eemed a material breach.</w:t>
      </w:r>
    </w:p>
    <w:p w:rsidR="00000000" w:rsidRPr="00020776" w:rsidRDefault="006E0964">
      <w:pPr>
        <w:pStyle w:val="a4"/>
        <w:numPr>
          <w:ilvl w:val="0"/>
          <w:numId w:val="15"/>
        </w:numPr>
        <w:shd w:val="clear" w:color="auto" w:fill="auto"/>
        <w:tabs>
          <w:tab w:val="left" w:pos="654"/>
        </w:tabs>
        <w:spacing w:after="210" w:line="180" w:lineRule="exact"/>
        <w:ind w:left="660" w:hanging="640"/>
        <w:rPr>
          <w:rFonts w:ascii="Times New Roman" w:hAnsi="Times New Roman" w:cs="Times New Roman"/>
        </w:rPr>
      </w:pPr>
      <w:r w:rsidRPr="00020776">
        <w:rPr>
          <w:rFonts w:ascii="Times New Roman" w:hAnsi="Times New Roman" w:cs="Times New Roman"/>
          <w:lang w:eastAsia="en-US"/>
        </w:rPr>
        <w:t>Upon termination of this Agreement by the Licensor under clause 1</w:t>
      </w:r>
      <w:r w:rsidRPr="00020776">
        <w:rPr>
          <w:rFonts w:ascii="Times New Roman" w:hAnsi="Times New Roman" w:cs="Times New Roman"/>
        </w:rPr>
        <w:t>0.2;</w:t>
      </w:r>
    </w:p>
    <w:p w:rsidR="00000000" w:rsidRPr="00020776" w:rsidRDefault="006E0964">
      <w:pPr>
        <w:pStyle w:val="a4"/>
        <w:numPr>
          <w:ilvl w:val="0"/>
          <w:numId w:val="16"/>
        </w:numPr>
        <w:shd w:val="clear" w:color="auto" w:fill="auto"/>
        <w:tabs>
          <w:tab w:val="left" w:pos="1294"/>
        </w:tabs>
        <w:spacing w:after="300" w:line="317" w:lineRule="exact"/>
        <w:ind w:left="1320" w:right="20" w:hanging="660"/>
        <w:rPr>
          <w:rFonts w:ascii="Times New Roman" w:hAnsi="Times New Roman" w:cs="Times New Roman"/>
        </w:rPr>
      </w:pPr>
      <w:r w:rsidRPr="00020776">
        <w:rPr>
          <w:rFonts w:ascii="Times New Roman" w:hAnsi="Times New Roman" w:cs="Times New Roman"/>
          <w:lang w:eastAsia="en-US"/>
        </w:rPr>
        <w:t xml:space="preserve">Licensee's, Consortium Member's and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Users' rights to access and use the Products shall</w:t>
      </w:r>
      <w:r w:rsidRPr="00020776">
        <w:rPr>
          <w:rFonts w:ascii="Times New Roman" w:hAnsi="Times New Roman" w:cs="Times New Roman"/>
          <w:lang w:eastAsia="en-US"/>
        </w:rPr>
        <w:t xml:space="preserve"> immediately terminate and Online Access shall cease;</w:t>
      </w:r>
    </w:p>
    <w:p w:rsidR="00000000" w:rsidRPr="00020776" w:rsidRDefault="006E0964">
      <w:pPr>
        <w:pStyle w:val="a4"/>
        <w:numPr>
          <w:ilvl w:val="0"/>
          <w:numId w:val="16"/>
        </w:numPr>
        <w:shd w:val="clear" w:color="auto" w:fill="auto"/>
        <w:tabs>
          <w:tab w:val="left" w:pos="1294"/>
        </w:tabs>
        <w:spacing w:after="300" w:line="317" w:lineRule="exact"/>
        <w:ind w:left="1320" w:right="20" w:hanging="660"/>
        <w:rPr>
          <w:rFonts w:ascii="Times New Roman" w:hAnsi="Times New Roman" w:cs="Times New Roman"/>
        </w:rPr>
      </w:pPr>
      <w:r w:rsidRPr="00020776">
        <w:rPr>
          <w:rFonts w:ascii="Times New Roman" w:hAnsi="Times New Roman" w:cs="Times New Roman"/>
          <w:lang w:eastAsia="en-US"/>
        </w:rPr>
        <w:t xml:space="preserve">Licensee shall immediately cease using any passwords or other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 identification to access the Products;</w:t>
      </w:r>
    </w:p>
    <w:p w:rsidR="00000000" w:rsidRPr="00020776" w:rsidRDefault="006E0964">
      <w:pPr>
        <w:pStyle w:val="a4"/>
        <w:numPr>
          <w:ilvl w:val="0"/>
          <w:numId w:val="16"/>
        </w:numPr>
        <w:shd w:val="clear" w:color="auto" w:fill="auto"/>
        <w:tabs>
          <w:tab w:val="left" w:pos="1289"/>
        </w:tabs>
        <w:spacing w:after="300" w:line="317" w:lineRule="exact"/>
        <w:ind w:left="1320" w:right="20" w:hanging="660"/>
        <w:rPr>
          <w:rFonts w:ascii="Times New Roman" w:hAnsi="Times New Roman" w:cs="Times New Roman"/>
        </w:rPr>
      </w:pPr>
      <w:r w:rsidRPr="00020776">
        <w:rPr>
          <w:rFonts w:ascii="Times New Roman" w:hAnsi="Times New Roman" w:cs="Times New Roman"/>
          <w:lang w:eastAsia="en-US"/>
        </w:rPr>
        <w:t xml:space="preserve">Licensee shall ensure that all Consortium Members and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w:t>
      </w:r>
      <w:r w:rsidRPr="00020776">
        <w:rPr>
          <w:rFonts w:ascii="Times New Roman" w:hAnsi="Times New Roman" w:cs="Times New Roman"/>
          <w:lang w:eastAsia="en-US"/>
        </w:rPr>
        <w:t>s shall do likewise; and</w:t>
      </w:r>
    </w:p>
    <w:p w:rsidR="00000000" w:rsidRPr="00020776" w:rsidRDefault="006E0964">
      <w:pPr>
        <w:pStyle w:val="a4"/>
        <w:numPr>
          <w:ilvl w:val="0"/>
          <w:numId w:val="16"/>
        </w:numPr>
        <w:shd w:val="clear" w:color="auto" w:fill="auto"/>
        <w:tabs>
          <w:tab w:val="left" w:pos="1294"/>
        </w:tabs>
        <w:spacing w:after="300" w:line="317" w:lineRule="exact"/>
        <w:ind w:left="1320" w:right="20" w:hanging="660"/>
        <w:rPr>
          <w:rFonts w:ascii="Times New Roman" w:hAnsi="Times New Roman" w:cs="Times New Roman"/>
        </w:rPr>
      </w:pPr>
      <w:r w:rsidRPr="00020776">
        <w:rPr>
          <w:rFonts w:ascii="Times New Roman" w:hAnsi="Times New Roman" w:cs="Times New Roman"/>
          <w:lang w:eastAsia="en-US"/>
        </w:rPr>
        <w:t>Licensor shall not be required to refund any Fees. Any copies of Product information and/or content shall be deleted from Licensee's and each Consortium Member's records and storage media.</w:t>
      </w:r>
    </w:p>
    <w:p w:rsidR="00000000" w:rsidRPr="00020776" w:rsidRDefault="006E0964">
      <w:pPr>
        <w:pStyle w:val="a4"/>
        <w:numPr>
          <w:ilvl w:val="0"/>
          <w:numId w:val="15"/>
        </w:numPr>
        <w:shd w:val="clear" w:color="auto" w:fill="auto"/>
        <w:tabs>
          <w:tab w:val="left" w:pos="658"/>
        </w:tabs>
        <w:spacing w:after="418" w:line="317" w:lineRule="exact"/>
        <w:ind w:left="660" w:right="20" w:hanging="640"/>
        <w:rPr>
          <w:rFonts w:ascii="Times New Roman" w:hAnsi="Times New Roman" w:cs="Times New Roman"/>
        </w:rPr>
      </w:pPr>
      <w:r w:rsidRPr="00020776">
        <w:rPr>
          <w:rFonts w:ascii="Times New Roman" w:hAnsi="Times New Roman" w:cs="Times New Roman"/>
          <w:lang w:eastAsia="en-US"/>
        </w:rPr>
        <w:t>On termination of this Agree</w:t>
      </w:r>
      <w:r w:rsidRPr="00020776">
        <w:rPr>
          <w:rFonts w:ascii="Times New Roman" w:hAnsi="Times New Roman" w:cs="Times New Roman"/>
          <w:lang w:eastAsia="en-US"/>
        </w:rPr>
        <w:t xml:space="preserve">ment by the Licensee under clause </w:t>
      </w:r>
      <w:r w:rsidRPr="00020776">
        <w:rPr>
          <w:rFonts w:ascii="Times New Roman" w:hAnsi="Times New Roman" w:cs="Times New Roman"/>
        </w:rPr>
        <w:t xml:space="preserve">10.2, </w:t>
      </w:r>
      <w:r w:rsidRPr="00020776">
        <w:rPr>
          <w:rFonts w:ascii="Times New Roman" w:hAnsi="Times New Roman" w:cs="Times New Roman"/>
          <w:lang w:eastAsia="en-US"/>
        </w:rPr>
        <w:t>Online Access to the Products shall continue for the applicable Online Access Period or on a perpetual access basis, as appropriate, unless Licensor is unable to provide such access, in which case the relevant provis</w:t>
      </w:r>
      <w:r w:rsidRPr="00020776">
        <w:rPr>
          <w:rFonts w:ascii="Times New Roman" w:hAnsi="Times New Roman" w:cs="Times New Roman"/>
          <w:lang w:eastAsia="en-US"/>
        </w:rPr>
        <w:t xml:space="preserve">ions in clause </w:t>
      </w:r>
      <w:r w:rsidRPr="00020776">
        <w:rPr>
          <w:rFonts w:ascii="Times New Roman" w:hAnsi="Times New Roman" w:cs="Times New Roman"/>
        </w:rPr>
        <w:t xml:space="preserve">2.1 </w:t>
      </w:r>
      <w:r w:rsidRPr="00020776">
        <w:rPr>
          <w:rFonts w:ascii="Times New Roman" w:hAnsi="Times New Roman" w:cs="Times New Roman"/>
          <w:lang w:eastAsia="en-US"/>
        </w:rPr>
        <w:t>shall apply.</w:t>
      </w:r>
    </w:p>
    <w:p w:rsidR="00000000" w:rsidRPr="00020776" w:rsidRDefault="006E0964">
      <w:pPr>
        <w:pStyle w:val="42"/>
        <w:keepNext/>
        <w:keepLines/>
        <w:shd w:val="clear" w:color="auto" w:fill="auto"/>
        <w:spacing w:before="0" w:after="207" w:line="170" w:lineRule="exact"/>
        <w:ind w:left="660" w:hanging="640"/>
      </w:pPr>
      <w:bookmarkStart w:id="8" w:name="bookmark10"/>
      <w:r w:rsidRPr="00020776">
        <w:t xml:space="preserve">11 </w:t>
      </w:r>
      <w:r w:rsidRPr="00020776">
        <w:rPr>
          <w:lang w:eastAsia="en-US"/>
        </w:rPr>
        <w:t>DATA PROTECTION</w:t>
      </w:r>
      <w:bookmarkEnd w:id="8"/>
    </w:p>
    <w:p w:rsidR="00000000" w:rsidRPr="00020776" w:rsidRDefault="006E0964">
      <w:pPr>
        <w:pStyle w:val="a4"/>
        <w:shd w:val="clear" w:color="auto" w:fill="auto"/>
        <w:spacing w:line="317" w:lineRule="exact"/>
        <w:ind w:left="660" w:hanging="640"/>
        <w:rPr>
          <w:rFonts w:ascii="Times New Roman" w:hAnsi="Times New Roman" w:cs="Times New Roman"/>
        </w:rPr>
      </w:pPr>
      <w:r w:rsidRPr="00020776">
        <w:rPr>
          <w:rFonts w:ascii="Times New Roman" w:hAnsi="Times New Roman" w:cs="Times New Roman"/>
        </w:rPr>
        <w:t xml:space="preserve">11.1 </w:t>
      </w:r>
      <w:r w:rsidRPr="00020776">
        <w:rPr>
          <w:rFonts w:ascii="Times New Roman" w:hAnsi="Times New Roman" w:cs="Times New Roman"/>
          <w:lang w:eastAsia="en-US"/>
        </w:rPr>
        <w:t xml:space="preserve">Unless otherwise defined, terms in this clause </w:t>
      </w:r>
      <w:r w:rsidRPr="00020776">
        <w:rPr>
          <w:rFonts w:ascii="Times New Roman" w:hAnsi="Times New Roman" w:cs="Times New Roman"/>
        </w:rPr>
        <w:t xml:space="preserve">11 </w:t>
      </w:r>
      <w:r w:rsidRPr="00020776">
        <w:rPr>
          <w:rFonts w:ascii="Times New Roman" w:hAnsi="Times New Roman" w:cs="Times New Roman"/>
          <w:lang w:eastAsia="en-US"/>
        </w:rPr>
        <w:t>shall have the meanings defined in the Data</w:t>
      </w:r>
    </w:p>
    <w:p w:rsidR="00000000" w:rsidRPr="00020776" w:rsidRDefault="006E0964">
      <w:pPr>
        <w:pStyle w:val="a4"/>
        <w:shd w:val="clear" w:color="auto" w:fill="auto"/>
        <w:tabs>
          <w:tab w:val="left" w:pos="7812"/>
        </w:tabs>
        <w:spacing w:line="317" w:lineRule="exact"/>
        <w:ind w:left="660" w:right="20" w:firstLine="0"/>
        <w:jc w:val="left"/>
        <w:rPr>
          <w:rFonts w:ascii="Times New Roman" w:hAnsi="Times New Roman" w:cs="Times New Roman"/>
        </w:rPr>
      </w:pPr>
      <w:proofErr w:type="gramStart"/>
      <w:r w:rsidRPr="00020776">
        <w:rPr>
          <w:rFonts w:ascii="Times New Roman" w:hAnsi="Times New Roman" w:cs="Times New Roman"/>
          <w:lang w:eastAsia="en-US"/>
        </w:rPr>
        <w:t xml:space="preserve">Protection Act </w:t>
      </w:r>
      <w:r w:rsidRPr="00020776">
        <w:rPr>
          <w:rFonts w:ascii="Times New Roman" w:hAnsi="Times New Roman" w:cs="Times New Roman"/>
        </w:rPr>
        <w:t xml:space="preserve">1998 </w:t>
      </w:r>
      <w:r w:rsidRPr="00020776">
        <w:rPr>
          <w:rFonts w:ascii="Times New Roman" w:hAnsi="Times New Roman" w:cs="Times New Roman"/>
          <w:lang w:eastAsia="en-US"/>
        </w:rPr>
        <w:t>(as amended from time to time).</w:t>
      </w:r>
      <w:proofErr w:type="gramEnd"/>
      <w:r w:rsidRPr="00020776">
        <w:rPr>
          <w:rFonts w:ascii="Times New Roman" w:hAnsi="Times New Roman" w:cs="Times New Roman"/>
          <w:lang w:eastAsia="en-US"/>
        </w:rPr>
        <w:t xml:space="preserve"> Licensee acknowledges, and shall ensure that Consortium Members acknowledge, that Licensor may use any Personal Data provided by Licensee or Consortium Member for the purposes of the </w:t>
      </w:r>
      <w:proofErr w:type="spellStart"/>
      <w:r w:rsidRPr="00020776">
        <w:rPr>
          <w:rFonts w:ascii="Times New Roman" w:hAnsi="Times New Roman" w:cs="Times New Roman"/>
          <w:lang w:eastAsia="en-US"/>
        </w:rPr>
        <w:t>fulfilment</w:t>
      </w:r>
      <w:proofErr w:type="spellEnd"/>
      <w:r w:rsidRPr="00020776">
        <w:rPr>
          <w:rFonts w:ascii="Times New Roman" w:hAnsi="Times New Roman" w:cs="Times New Roman"/>
          <w:lang w:eastAsia="en-US"/>
        </w:rPr>
        <w:t xml:space="preserve"> of this Agreement and as may</w:t>
      </w:r>
      <w:r w:rsidRPr="00020776">
        <w:rPr>
          <w:rFonts w:ascii="Times New Roman" w:hAnsi="Times New Roman" w:cs="Times New Roman"/>
          <w:lang w:eastAsia="en-US"/>
        </w:rPr>
        <w:tab/>
        <w:t>b</w:t>
      </w:r>
      <w:r w:rsidRPr="00020776">
        <w:rPr>
          <w:rFonts w:ascii="Times New Roman" w:hAnsi="Times New Roman" w:cs="Times New Roman"/>
          <w:lang w:eastAsia="en-US"/>
        </w:rPr>
        <w:t>e</w:t>
      </w:r>
    </w:p>
    <w:p w:rsidR="00000000" w:rsidRPr="00020776" w:rsidRDefault="006E0964">
      <w:pPr>
        <w:pStyle w:val="a4"/>
        <w:shd w:val="clear" w:color="auto" w:fill="auto"/>
        <w:tabs>
          <w:tab w:val="left" w:pos="3391"/>
        </w:tabs>
        <w:spacing w:line="317" w:lineRule="exact"/>
        <w:ind w:left="1320" w:hanging="660"/>
        <w:rPr>
          <w:rFonts w:ascii="Times New Roman" w:hAnsi="Times New Roman" w:cs="Times New Roman"/>
        </w:rPr>
      </w:pPr>
      <w:proofErr w:type="gramStart"/>
      <w:r w:rsidRPr="00020776">
        <w:rPr>
          <w:rFonts w:ascii="Times New Roman" w:hAnsi="Times New Roman" w:cs="Times New Roman"/>
          <w:lang w:eastAsia="en-US"/>
        </w:rPr>
        <w:t>further</w:t>
      </w:r>
      <w:proofErr w:type="gramEnd"/>
      <w:r w:rsidRPr="00020776">
        <w:rPr>
          <w:rFonts w:ascii="Times New Roman" w:hAnsi="Times New Roman" w:cs="Times New Roman"/>
          <w:lang w:eastAsia="en-US"/>
        </w:rPr>
        <w:t xml:space="preserve"> detailed in</w:t>
      </w:r>
      <w:r w:rsidRPr="00020776">
        <w:rPr>
          <w:rFonts w:ascii="Times New Roman" w:hAnsi="Times New Roman" w:cs="Times New Roman"/>
          <w:lang w:eastAsia="en-US"/>
        </w:rPr>
        <w:tab/>
        <w:t>Licensor's privacy policy,</w:t>
      </w:r>
    </w:p>
    <w:p w:rsidR="00000000" w:rsidRPr="00020776" w:rsidRDefault="006E0964">
      <w:pPr>
        <w:pStyle w:val="160"/>
        <w:framePr w:h="190" w:hSpace="358" w:vSpace="361" w:wrap="around" w:hAnchor="margin" w:x="33" w:y="-15"/>
        <w:shd w:val="clear" w:color="auto" w:fill="auto"/>
        <w:spacing w:line="190" w:lineRule="exact"/>
        <w:rPr>
          <w:rFonts w:ascii="Times New Roman" w:hAnsi="Times New Roman" w:cs="Times New Roman"/>
          <w:lang w:val="en-US"/>
        </w:rPr>
      </w:pPr>
      <w:r w:rsidRPr="00020776">
        <w:rPr>
          <w:rFonts w:ascii="Times New Roman" w:hAnsi="Times New Roman" w:cs="Times New Roman"/>
          <w:lang w:val="en-US"/>
        </w:rPr>
        <w:t>10</w:t>
      </w:r>
    </w:p>
    <w:p w:rsidR="00000000" w:rsidRPr="00020776" w:rsidRDefault="006E0964">
      <w:pPr>
        <w:pStyle w:val="a4"/>
        <w:shd w:val="clear" w:color="auto" w:fill="auto"/>
        <w:spacing w:line="317" w:lineRule="exact"/>
        <w:ind w:left="660" w:right="460" w:firstLine="0"/>
        <w:jc w:val="left"/>
        <w:rPr>
          <w:rFonts w:ascii="Times New Roman" w:hAnsi="Times New Roman" w:cs="Times New Roman"/>
        </w:rPr>
        <w:sectPr w:rsidR="00000000" w:rsidRPr="00020776">
          <w:type w:val="continuous"/>
          <w:pgSz w:w="11905" w:h="16837"/>
          <w:pgMar w:top="1265" w:right="1397" w:bottom="1769" w:left="2045" w:header="0" w:footer="3" w:gutter="0"/>
          <w:cols w:space="720"/>
          <w:noEndnote/>
          <w:docGrid w:linePitch="360"/>
        </w:sectPr>
      </w:pPr>
      <w:hyperlink r:id="rId411" w:history="1">
        <w:r w:rsidRPr="00020776">
          <w:rPr>
            <w:rStyle w:val="a3"/>
            <w:rFonts w:ascii="Times New Roman" w:hAnsi="Times New Roman" w:cs="Times New Roman"/>
            <w:lang w:eastAsia="en-US"/>
          </w:rPr>
          <w:t>http</w:t>
        </w:r>
        <w:r w:rsidRPr="00020776">
          <w:rPr>
            <w:rStyle w:val="a3"/>
            <w:rFonts w:ascii="Times New Roman" w:hAnsi="Times New Roman" w:cs="Times New Roman"/>
            <w:sz w:val="17"/>
            <w:szCs w:val="17"/>
            <w:lang w:eastAsia="en-US"/>
          </w:rPr>
          <w:t>://www</w:t>
        </w:r>
        <w:r w:rsidRPr="00020776">
          <w:rPr>
            <w:rStyle w:val="a3"/>
            <w:rFonts w:ascii="Times New Roman" w:hAnsi="Times New Roman" w:cs="Times New Roman"/>
            <w:lang w:eastAsia="en-US"/>
          </w:rPr>
          <w:t>.cambridae</w:t>
        </w:r>
        <w:r w:rsidRPr="00020776">
          <w:rPr>
            <w:rStyle w:val="a3"/>
            <w:rFonts w:ascii="Times New Roman" w:hAnsi="Times New Roman" w:cs="Times New Roman"/>
            <w:sz w:val="17"/>
            <w:szCs w:val="17"/>
            <w:lang w:eastAsia="en-US"/>
          </w:rPr>
          <w:t>.otK</w:t>
        </w:r>
        <w:r w:rsidRPr="00020776">
          <w:rPr>
            <w:rStyle w:val="a3"/>
            <w:rFonts w:ascii="Times New Roman" w:hAnsi="Times New Roman" w:cs="Times New Roman"/>
            <w:lang w:eastAsia="en-US"/>
          </w:rPr>
          <w:t>/policy/ptivacv</w:t>
        </w:r>
      </w:hyperlink>
      <w:r w:rsidRPr="00020776">
        <w:rPr>
          <w:rFonts w:ascii="Times New Roman" w:hAnsi="Times New Roman" w:cs="Times New Roman"/>
          <w:lang w:eastAsia="en-US"/>
        </w:rPr>
        <w:t xml:space="preserve">. </w:t>
      </w:r>
      <w:proofErr w:type="gramStart"/>
      <w:r w:rsidRPr="00020776">
        <w:rPr>
          <w:rFonts w:ascii="Times New Roman" w:hAnsi="Times New Roman" w:cs="Times New Roman"/>
          <w:lang w:eastAsia="en-US"/>
        </w:rPr>
        <w:t>which</w:t>
      </w:r>
      <w:proofErr w:type="gramEnd"/>
      <w:r w:rsidRPr="00020776">
        <w:rPr>
          <w:rFonts w:ascii="Times New Roman" w:hAnsi="Times New Roman" w:cs="Times New Roman"/>
          <w:lang w:eastAsia="en-US"/>
        </w:rPr>
        <w:t xml:space="preserve"> may be revised from time to time (Purpose). Licensee's and any Consortium Member's Personal Data may </w:t>
      </w:r>
      <w:r w:rsidRPr="00020776">
        <w:rPr>
          <w:rFonts w:ascii="Times New Roman" w:hAnsi="Times New Roman" w:cs="Times New Roman"/>
          <w:lang w:eastAsia="en-US"/>
        </w:rPr>
        <w:t>be transferred to Licensor's or its agent's or subcontractor's offices, which may be located outside of the European Economic</w:t>
      </w:r>
    </w:p>
    <w:p w:rsidR="00000000" w:rsidRPr="00020776" w:rsidRDefault="006E0964">
      <w:pPr>
        <w:pStyle w:val="a4"/>
        <w:shd w:val="clear" w:color="auto" w:fill="auto"/>
        <w:spacing w:after="470" w:line="307" w:lineRule="exact"/>
        <w:ind w:left="640" w:right="820" w:firstLine="0"/>
        <w:jc w:val="left"/>
        <w:rPr>
          <w:rFonts w:ascii="Times New Roman" w:hAnsi="Times New Roman" w:cs="Times New Roman"/>
        </w:rPr>
      </w:pPr>
      <w:proofErr w:type="gramStart"/>
      <w:r w:rsidRPr="00020776">
        <w:rPr>
          <w:rFonts w:ascii="Times New Roman" w:hAnsi="Times New Roman" w:cs="Times New Roman"/>
          <w:lang w:eastAsia="en-US"/>
        </w:rPr>
        <w:t>Area.</w:t>
      </w:r>
      <w:proofErr w:type="gramEnd"/>
      <w:r w:rsidRPr="00020776">
        <w:rPr>
          <w:rFonts w:ascii="Times New Roman" w:hAnsi="Times New Roman" w:cs="Times New Roman"/>
          <w:lang w:eastAsia="en-US"/>
        </w:rPr>
        <w:t xml:space="preserve"> By entering into this Agreement, Licensee and each Consortium Member agrees to the processing and disclosure of its Personal Data for the Purpose.</w:t>
      </w:r>
    </w:p>
    <w:p w:rsidR="00000000" w:rsidRPr="00020776" w:rsidRDefault="006E0964">
      <w:pPr>
        <w:pStyle w:val="42"/>
        <w:keepNext/>
        <w:keepLines/>
        <w:numPr>
          <w:ilvl w:val="1"/>
          <w:numId w:val="15"/>
        </w:numPr>
        <w:shd w:val="clear" w:color="auto" w:fill="auto"/>
        <w:tabs>
          <w:tab w:val="left" w:pos="634"/>
        </w:tabs>
        <w:spacing w:before="0" w:after="230" w:line="170" w:lineRule="exact"/>
        <w:ind w:left="640" w:hanging="640"/>
      </w:pPr>
      <w:bookmarkStart w:id="9" w:name="bookmark11"/>
      <w:r w:rsidRPr="00020776">
        <w:rPr>
          <w:lang w:eastAsia="en-US"/>
        </w:rPr>
        <w:t>ANTI-BRIBERY AND CORRU P</w:t>
      </w:r>
      <w:r w:rsidRPr="00020776">
        <w:rPr>
          <w:lang w:eastAsia="en-US"/>
        </w:rPr>
        <w:t>TION</w:t>
      </w:r>
      <w:bookmarkEnd w:id="9"/>
    </w:p>
    <w:p w:rsidR="00000000" w:rsidRPr="00020776" w:rsidRDefault="006E0964">
      <w:pPr>
        <w:pStyle w:val="a4"/>
        <w:shd w:val="clear" w:color="auto" w:fill="auto"/>
        <w:spacing w:after="474" w:line="312" w:lineRule="exact"/>
        <w:ind w:left="640" w:right="20" w:hanging="640"/>
        <w:rPr>
          <w:rFonts w:ascii="Times New Roman" w:hAnsi="Times New Roman" w:cs="Times New Roman"/>
        </w:rPr>
      </w:pPr>
      <w:r w:rsidRPr="00020776">
        <w:rPr>
          <w:rFonts w:ascii="Times New Roman" w:hAnsi="Times New Roman" w:cs="Times New Roman"/>
        </w:rPr>
        <w:t xml:space="preserve">12.1 </w:t>
      </w:r>
      <w:r w:rsidRPr="00020776">
        <w:rPr>
          <w:rFonts w:ascii="Times New Roman" w:hAnsi="Times New Roman" w:cs="Times New Roman"/>
          <w:lang w:eastAsia="en-US"/>
        </w:rPr>
        <w:t xml:space="preserve">Licensee understands that Licensor acts in accordance with the UK Bribery Act </w:t>
      </w:r>
      <w:r w:rsidRPr="00020776">
        <w:rPr>
          <w:rFonts w:ascii="Times New Roman" w:hAnsi="Times New Roman" w:cs="Times New Roman"/>
        </w:rPr>
        <w:t xml:space="preserve">2010 </w:t>
      </w:r>
      <w:r w:rsidRPr="00020776">
        <w:rPr>
          <w:rFonts w:ascii="Times New Roman" w:hAnsi="Times New Roman" w:cs="Times New Roman"/>
          <w:lang w:eastAsia="en-US"/>
        </w:rPr>
        <w:t xml:space="preserve">and other applicable anti-bribery laws in the jurisdictions in which it operates. The Licensee (and its related officers and employees) warrants that it </w:t>
      </w:r>
      <w:r w:rsidRPr="00020776">
        <w:rPr>
          <w:rFonts w:ascii="Times New Roman" w:hAnsi="Times New Roman" w:cs="Times New Roman"/>
          <w:lang w:eastAsia="en-US"/>
        </w:rPr>
        <w:t>(and Licensee confirms on behalf of each Consortium Member that they each) shall not engage in any activity, practice or conduct in relation to its performance under this Agreement which would constitute an offence under any applicable law or regulation re</w:t>
      </w:r>
      <w:r w:rsidRPr="00020776">
        <w:rPr>
          <w:rFonts w:ascii="Times New Roman" w:hAnsi="Times New Roman" w:cs="Times New Roman"/>
          <w:lang w:eastAsia="en-US"/>
        </w:rPr>
        <w:t xml:space="preserve">lating to anti-bribery and corruption. The Licensee agrees to promptly notify Licensor of any suspected or known breach of this clause </w:t>
      </w:r>
      <w:r w:rsidRPr="00020776">
        <w:rPr>
          <w:rFonts w:ascii="Times New Roman" w:hAnsi="Times New Roman" w:cs="Times New Roman"/>
        </w:rPr>
        <w:t>12.</w:t>
      </w:r>
    </w:p>
    <w:p w:rsidR="00000000" w:rsidRPr="00020776" w:rsidRDefault="006E0964">
      <w:pPr>
        <w:pStyle w:val="42"/>
        <w:keepNext/>
        <w:keepLines/>
        <w:numPr>
          <w:ilvl w:val="1"/>
          <w:numId w:val="15"/>
        </w:numPr>
        <w:shd w:val="clear" w:color="auto" w:fill="auto"/>
        <w:tabs>
          <w:tab w:val="left" w:pos="634"/>
        </w:tabs>
        <w:spacing w:before="0" w:after="210" w:line="170" w:lineRule="exact"/>
        <w:ind w:left="640" w:hanging="640"/>
      </w:pPr>
      <w:bookmarkStart w:id="10" w:name="bookmark12"/>
      <w:r w:rsidRPr="00020776">
        <w:rPr>
          <w:lang w:eastAsia="en-US"/>
        </w:rPr>
        <w:t>CONFIDENTIALITY</w:t>
      </w:r>
      <w:bookmarkEnd w:id="10"/>
    </w:p>
    <w:p w:rsidR="00000000" w:rsidRPr="00020776" w:rsidRDefault="006E0964">
      <w:pPr>
        <w:pStyle w:val="a4"/>
        <w:shd w:val="clear" w:color="auto" w:fill="auto"/>
        <w:spacing w:after="474" w:line="312" w:lineRule="exact"/>
        <w:ind w:left="640" w:right="20" w:hanging="640"/>
        <w:rPr>
          <w:rFonts w:ascii="Times New Roman" w:hAnsi="Times New Roman" w:cs="Times New Roman"/>
        </w:rPr>
      </w:pPr>
      <w:r w:rsidRPr="00020776">
        <w:rPr>
          <w:rFonts w:ascii="Times New Roman" w:hAnsi="Times New Roman" w:cs="Times New Roman"/>
        </w:rPr>
        <w:t xml:space="preserve">13.1 </w:t>
      </w:r>
      <w:r w:rsidRPr="00020776">
        <w:rPr>
          <w:rFonts w:ascii="Times New Roman" w:hAnsi="Times New Roman" w:cs="Times New Roman"/>
          <w:lang w:eastAsia="en-US"/>
        </w:rPr>
        <w:t xml:space="preserve">Licensee understands that, in the course of performing its responsibilities under this Agreement, Licensor shall from time to time disclose to Licensee information that is proprietary and/or confidential to Licensor, including but not limited to the terms </w:t>
      </w:r>
      <w:r w:rsidRPr="00020776">
        <w:rPr>
          <w:rFonts w:ascii="Times New Roman" w:hAnsi="Times New Roman" w:cs="Times New Roman"/>
          <w:lang w:eastAsia="en-US"/>
        </w:rPr>
        <w:t>of this Agreement, market research information and pricing. Licensee agrees to, and agrees to ensuring that each Consortium Member, maintains the confidentiality of all information it receives from Licensor that is not readily available from a public sourc</w:t>
      </w:r>
      <w:r w:rsidRPr="00020776">
        <w:rPr>
          <w:rFonts w:ascii="Times New Roman" w:hAnsi="Times New Roman" w:cs="Times New Roman"/>
          <w:lang w:eastAsia="en-US"/>
        </w:rPr>
        <w:t xml:space="preserve">e and not to disclose such information in a way that could be prejudicial to Licensor, except as may be required by law, a court of competent jurisdiction or any governmental or regulatory authority. This clause </w:t>
      </w:r>
      <w:r w:rsidRPr="00020776">
        <w:rPr>
          <w:rFonts w:ascii="Times New Roman" w:hAnsi="Times New Roman" w:cs="Times New Roman"/>
          <w:lang w:val="ru-RU"/>
        </w:rPr>
        <w:t xml:space="preserve">13 </w:t>
      </w:r>
      <w:r w:rsidRPr="00020776">
        <w:rPr>
          <w:rFonts w:ascii="Times New Roman" w:hAnsi="Times New Roman" w:cs="Times New Roman"/>
          <w:lang w:eastAsia="en-US"/>
        </w:rPr>
        <w:t>shall survive the termination of this Agr</w:t>
      </w:r>
      <w:r w:rsidRPr="00020776">
        <w:rPr>
          <w:rFonts w:ascii="Times New Roman" w:hAnsi="Times New Roman" w:cs="Times New Roman"/>
          <w:lang w:eastAsia="en-US"/>
        </w:rPr>
        <w:t>eement.</w:t>
      </w:r>
    </w:p>
    <w:p w:rsidR="00000000" w:rsidRPr="00020776" w:rsidRDefault="006E0964">
      <w:pPr>
        <w:pStyle w:val="42"/>
        <w:keepNext/>
        <w:keepLines/>
        <w:numPr>
          <w:ilvl w:val="1"/>
          <w:numId w:val="15"/>
        </w:numPr>
        <w:shd w:val="clear" w:color="auto" w:fill="auto"/>
        <w:tabs>
          <w:tab w:val="left" w:pos="634"/>
        </w:tabs>
        <w:spacing w:before="0" w:after="316" w:line="170" w:lineRule="exact"/>
        <w:ind w:left="640" w:hanging="640"/>
      </w:pPr>
      <w:bookmarkStart w:id="11" w:name="bookmark13"/>
      <w:r w:rsidRPr="00020776">
        <w:rPr>
          <w:lang w:eastAsia="en-US"/>
        </w:rPr>
        <w:t>GENERAL</w:t>
      </w:r>
      <w:bookmarkEnd w:id="11"/>
    </w:p>
    <w:p w:rsidR="00000000" w:rsidRPr="00020776" w:rsidRDefault="006E0964">
      <w:pPr>
        <w:pStyle w:val="a4"/>
        <w:numPr>
          <w:ilvl w:val="2"/>
          <w:numId w:val="15"/>
        </w:numPr>
        <w:shd w:val="clear" w:color="auto" w:fill="auto"/>
        <w:tabs>
          <w:tab w:val="left" w:pos="629"/>
        </w:tabs>
        <w:spacing w:after="215" w:line="180" w:lineRule="exact"/>
        <w:ind w:left="640" w:hanging="640"/>
        <w:rPr>
          <w:rFonts w:ascii="Times New Roman" w:hAnsi="Times New Roman" w:cs="Times New Roman"/>
        </w:rPr>
      </w:pPr>
      <w:r w:rsidRPr="00020776">
        <w:rPr>
          <w:rFonts w:ascii="Times New Roman" w:hAnsi="Times New Roman" w:cs="Times New Roman"/>
          <w:lang w:eastAsia="en-US"/>
        </w:rPr>
        <w:t>Licensee may not assign, transferor sub-license its rights or obligations under this Agreement.</w:t>
      </w:r>
    </w:p>
    <w:p w:rsidR="00000000" w:rsidRPr="00020776" w:rsidRDefault="006E0964">
      <w:pPr>
        <w:pStyle w:val="a4"/>
        <w:numPr>
          <w:ilvl w:val="2"/>
          <w:numId w:val="15"/>
        </w:numPr>
        <w:shd w:val="clear" w:color="auto" w:fill="auto"/>
        <w:tabs>
          <w:tab w:val="left" w:pos="634"/>
        </w:tabs>
        <w:spacing w:after="360" w:line="317" w:lineRule="exact"/>
        <w:ind w:left="640" w:right="20" w:hanging="640"/>
        <w:rPr>
          <w:rFonts w:ascii="Times New Roman" w:hAnsi="Times New Roman" w:cs="Times New Roman"/>
        </w:rPr>
      </w:pPr>
      <w:r w:rsidRPr="00020776">
        <w:rPr>
          <w:rFonts w:ascii="Times New Roman" w:hAnsi="Times New Roman" w:cs="Times New Roman"/>
          <w:lang w:eastAsia="en-US"/>
        </w:rPr>
        <w:t xml:space="preserve">In no circumstances shall Licensor be liable to Licensee, Consortium Member or any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User</w:t>
      </w:r>
      <w:r w:rsidRPr="00020776">
        <w:rPr>
          <w:rFonts w:ascii="Times New Roman" w:hAnsi="Times New Roman" w:cs="Times New Roman"/>
          <w:lang w:eastAsia="en-US"/>
        </w:rPr>
        <w:t xml:space="preserve"> for any delay or failure to perform its obligations due to an event beyond its reasonable control, including but not limited to loss or failure of third party controlled IT equipment and internet connections.</w:t>
      </w:r>
    </w:p>
    <w:p w:rsidR="00000000" w:rsidRPr="00020776" w:rsidRDefault="006E0964">
      <w:pPr>
        <w:pStyle w:val="a4"/>
        <w:numPr>
          <w:ilvl w:val="2"/>
          <w:numId w:val="15"/>
        </w:numPr>
        <w:shd w:val="clear" w:color="auto" w:fill="auto"/>
        <w:tabs>
          <w:tab w:val="left" w:pos="624"/>
        </w:tabs>
        <w:spacing w:after="356" w:line="317" w:lineRule="exact"/>
        <w:ind w:left="640" w:right="20" w:hanging="640"/>
        <w:rPr>
          <w:rFonts w:ascii="Times New Roman" w:hAnsi="Times New Roman" w:cs="Times New Roman"/>
        </w:rPr>
      </w:pPr>
      <w:r w:rsidRPr="00020776">
        <w:rPr>
          <w:rFonts w:ascii="Times New Roman" w:hAnsi="Times New Roman" w:cs="Times New Roman"/>
          <w:lang w:eastAsia="en-US"/>
        </w:rPr>
        <w:t>This Agreement constitutes the entire ag</w:t>
      </w:r>
      <w:r w:rsidRPr="00020776">
        <w:rPr>
          <w:rFonts w:ascii="Times New Roman" w:hAnsi="Times New Roman" w:cs="Times New Roman"/>
          <w:lang w:eastAsia="en-US"/>
        </w:rPr>
        <w:t>reement between the parties and supersedes any previous agreement between the parties relating to its subject-matter. Each party acknowledges and agrees that, in entering into this Agreement, it does not rely on, and shall have no remedy in respect of, any</w:t>
      </w:r>
      <w:r w:rsidRPr="00020776">
        <w:rPr>
          <w:rFonts w:ascii="Times New Roman" w:hAnsi="Times New Roman" w:cs="Times New Roman"/>
          <w:lang w:eastAsia="en-US"/>
        </w:rPr>
        <w:t xml:space="preserve"> statement, representation, warranty or understanding (whether negligently or innocently made) other than as expressly set out in this Agreement.</w:t>
      </w:r>
    </w:p>
    <w:p w:rsidR="00000000" w:rsidRPr="00020776" w:rsidRDefault="006E0964">
      <w:pPr>
        <w:pStyle w:val="a4"/>
        <w:numPr>
          <w:ilvl w:val="2"/>
          <w:numId w:val="15"/>
        </w:numPr>
        <w:shd w:val="clear" w:color="auto" w:fill="auto"/>
        <w:tabs>
          <w:tab w:val="left" w:pos="619"/>
        </w:tabs>
        <w:spacing w:line="322" w:lineRule="exact"/>
        <w:ind w:left="640" w:right="20" w:hanging="640"/>
        <w:rPr>
          <w:rFonts w:ascii="Times New Roman" w:hAnsi="Times New Roman" w:cs="Times New Roman"/>
        </w:rPr>
      </w:pPr>
      <w:r w:rsidRPr="00020776">
        <w:rPr>
          <w:rFonts w:ascii="Times New Roman" w:hAnsi="Times New Roman" w:cs="Times New Roman"/>
          <w:lang w:eastAsia="en-US"/>
        </w:rPr>
        <w:t xml:space="preserve">This Agreement may not be amended, varied or supplemented except in writing signed by duly </w:t>
      </w:r>
      <w:proofErr w:type="spellStart"/>
      <w:r w:rsidRPr="00020776">
        <w:rPr>
          <w:rFonts w:ascii="Times New Roman" w:hAnsi="Times New Roman" w:cs="Times New Roman"/>
          <w:lang w:eastAsia="en-US"/>
        </w:rPr>
        <w:t>authorised</w:t>
      </w:r>
      <w:proofErr w:type="spellEnd"/>
      <w:r w:rsidRPr="00020776">
        <w:rPr>
          <w:rFonts w:ascii="Times New Roman" w:hAnsi="Times New Roman" w:cs="Times New Roman"/>
          <w:lang w:eastAsia="en-US"/>
        </w:rPr>
        <w:t xml:space="preserve"> re</w:t>
      </w:r>
      <w:r w:rsidRPr="00020776">
        <w:rPr>
          <w:rFonts w:ascii="Times New Roman" w:hAnsi="Times New Roman" w:cs="Times New Roman"/>
          <w:lang w:eastAsia="en-US"/>
        </w:rPr>
        <w:t>presentatives of both parties.</w:t>
      </w:r>
    </w:p>
    <w:p w:rsidR="00000000" w:rsidRPr="00020776" w:rsidRDefault="006E0964">
      <w:pPr>
        <w:pStyle w:val="a4"/>
        <w:numPr>
          <w:ilvl w:val="2"/>
          <w:numId w:val="15"/>
        </w:numPr>
        <w:shd w:val="clear" w:color="auto" w:fill="auto"/>
        <w:tabs>
          <w:tab w:val="left" w:pos="654"/>
        </w:tabs>
        <w:spacing w:after="300" w:line="317" w:lineRule="exact"/>
        <w:ind w:left="660" w:right="20" w:hanging="640"/>
        <w:rPr>
          <w:rFonts w:ascii="Times New Roman" w:hAnsi="Times New Roman" w:cs="Times New Roman"/>
        </w:rPr>
      </w:pPr>
      <w:r w:rsidRPr="00020776">
        <w:rPr>
          <w:rFonts w:ascii="Times New Roman" w:hAnsi="Times New Roman" w:cs="Times New Roman"/>
          <w:lang w:eastAsia="en-US"/>
        </w:rPr>
        <w:t xml:space="preserve">If any provision of this Agreement (or any part of any provision) is found by a court to be unenforceable that provision or part provision shall, to the extent required, be deemed not to form part of this Agreement and </w:t>
      </w:r>
      <w:r w:rsidRPr="00020776">
        <w:rPr>
          <w:rFonts w:ascii="Times New Roman" w:hAnsi="Times New Roman" w:cs="Times New Roman"/>
          <w:lang w:eastAsia="en-US"/>
        </w:rPr>
        <w:t>the validity and enforceability of the other provisions of this Agreement shall not be affected.</w:t>
      </w:r>
    </w:p>
    <w:p w:rsidR="00000000" w:rsidRPr="00020776" w:rsidRDefault="006E0964">
      <w:pPr>
        <w:pStyle w:val="a4"/>
        <w:numPr>
          <w:ilvl w:val="2"/>
          <w:numId w:val="15"/>
        </w:numPr>
        <w:shd w:val="clear" w:color="auto" w:fill="auto"/>
        <w:tabs>
          <w:tab w:val="left" w:pos="639"/>
        </w:tabs>
        <w:spacing w:after="304" w:line="317" w:lineRule="exact"/>
        <w:ind w:left="660" w:right="20" w:hanging="640"/>
        <w:rPr>
          <w:rFonts w:ascii="Times New Roman" w:hAnsi="Times New Roman" w:cs="Times New Roman"/>
        </w:rPr>
      </w:pPr>
      <w:r w:rsidRPr="00020776">
        <w:rPr>
          <w:rFonts w:ascii="Times New Roman" w:hAnsi="Times New Roman" w:cs="Times New Roman"/>
          <w:lang w:eastAsia="en-US"/>
        </w:rPr>
        <w:t>No provision of this Agreement is intended to be enforceable by a person who is not a party to this Agreement.</w:t>
      </w:r>
    </w:p>
    <w:p w:rsidR="00000000" w:rsidRPr="00020776" w:rsidRDefault="006E0964">
      <w:pPr>
        <w:pStyle w:val="a4"/>
        <w:numPr>
          <w:ilvl w:val="2"/>
          <w:numId w:val="15"/>
        </w:numPr>
        <w:shd w:val="clear" w:color="auto" w:fill="auto"/>
        <w:tabs>
          <w:tab w:val="left" w:pos="654"/>
        </w:tabs>
        <w:spacing w:after="296" w:line="312" w:lineRule="exact"/>
        <w:ind w:left="660" w:right="20" w:hanging="640"/>
        <w:rPr>
          <w:rFonts w:ascii="Times New Roman" w:hAnsi="Times New Roman" w:cs="Times New Roman"/>
        </w:rPr>
      </w:pPr>
      <w:r w:rsidRPr="00020776">
        <w:rPr>
          <w:rFonts w:ascii="Times New Roman" w:hAnsi="Times New Roman" w:cs="Times New Roman"/>
          <w:lang w:eastAsia="en-US"/>
        </w:rPr>
        <w:t>Any notice given to a party under or in connection with this Agreement shall be in writing and shall be delivered by hand or by pre-paid first-class post or other next business day delivery service at its registered office (if a company) or its principal p</w:t>
      </w:r>
      <w:r w:rsidRPr="00020776">
        <w:rPr>
          <w:rFonts w:ascii="Times New Roman" w:hAnsi="Times New Roman" w:cs="Times New Roman"/>
          <w:lang w:eastAsia="en-US"/>
        </w:rPr>
        <w:t xml:space="preserve">lace of business (in any other case) or sent by e-mail, if to Cambridge at </w:t>
      </w:r>
      <w:hyperlink r:id="rId412" w:history="1">
        <w:r w:rsidRPr="00020776">
          <w:rPr>
            <w:rStyle w:val="a3"/>
            <w:rFonts w:ascii="Times New Roman" w:hAnsi="Times New Roman" w:cs="Times New Roman"/>
            <w:lang w:eastAsia="en-US"/>
          </w:rPr>
          <w:t>generalcounsel@cambridge.org</w:t>
        </w:r>
      </w:hyperlink>
      <w:r w:rsidRPr="00020776">
        <w:rPr>
          <w:rFonts w:ascii="Times New Roman" w:hAnsi="Times New Roman" w:cs="Times New Roman"/>
          <w:lang w:eastAsia="en-US"/>
        </w:rPr>
        <w:t xml:space="preserve">. </w:t>
      </w:r>
      <w:proofErr w:type="gramStart"/>
      <w:r w:rsidRPr="00020776">
        <w:rPr>
          <w:rFonts w:ascii="Times New Roman" w:hAnsi="Times New Roman" w:cs="Times New Roman"/>
          <w:lang w:eastAsia="en-US"/>
        </w:rPr>
        <w:t>and</w:t>
      </w:r>
      <w:proofErr w:type="gramEnd"/>
      <w:r w:rsidRPr="00020776">
        <w:rPr>
          <w:rFonts w:ascii="Times New Roman" w:hAnsi="Times New Roman" w:cs="Times New Roman"/>
          <w:lang w:eastAsia="en-US"/>
        </w:rPr>
        <w:t xml:space="preserve"> if to the Licensee, at the e- mail address on the Contract Form. Any notice shall be deemed to </w:t>
      </w:r>
      <w:r w:rsidRPr="00020776">
        <w:rPr>
          <w:rFonts w:ascii="Times New Roman" w:hAnsi="Times New Roman" w:cs="Times New Roman"/>
          <w:lang w:eastAsia="en-US"/>
        </w:rPr>
        <w:t xml:space="preserve">have been duly received: if delivered by hand, on signature of a delivery receipt or at the time the notice is left at the proper address; if sent by pre-paid first-class post or other next business day delivery service, at </w:t>
      </w:r>
      <w:r w:rsidRPr="00020776">
        <w:rPr>
          <w:rFonts w:ascii="Times New Roman" w:hAnsi="Times New Roman" w:cs="Times New Roman"/>
        </w:rPr>
        <w:t xml:space="preserve">9.00 </w:t>
      </w:r>
      <w:r w:rsidRPr="00020776">
        <w:rPr>
          <w:rFonts w:ascii="Times New Roman" w:hAnsi="Times New Roman" w:cs="Times New Roman"/>
          <w:lang w:eastAsia="en-US"/>
        </w:rPr>
        <w:t>am on the second business d</w:t>
      </w:r>
      <w:r w:rsidRPr="00020776">
        <w:rPr>
          <w:rFonts w:ascii="Times New Roman" w:hAnsi="Times New Roman" w:cs="Times New Roman"/>
          <w:lang w:eastAsia="en-US"/>
        </w:rPr>
        <w:t xml:space="preserve">ay after posting or at the time recorded by the delivery service; if sent by e-mail, at </w:t>
      </w:r>
      <w:r w:rsidRPr="00020776">
        <w:rPr>
          <w:rFonts w:ascii="Times New Roman" w:hAnsi="Times New Roman" w:cs="Times New Roman"/>
        </w:rPr>
        <w:t xml:space="preserve">9.00 </w:t>
      </w:r>
      <w:r w:rsidRPr="00020776">
        <w:rPr>
          <w:rFonts w:ascii="Times New Roman" w:hAnsi="Times New Roman" w:cs="Times New Roman"/>
          <w:lang w:eastAsia="en-US"/>
        </w:rPr>
        <w:t>am on the next business day after transmission. This clause does not apply to the service of any proceedings or other documents in any legal action or, where appli</w:t>
      </w:r>
      <w:r w:rsidRPr="00020776">
        <w:rPr>
          <w:rFonts w:ascii="Times New Roman" w:hAnsi="Times New Roman" w:cs="Times New Roman"/>
          <w:lang w:eastAsia="en-US"/>
        </w:rPr>
        <w:t>cable, any arbitration or other method of dispute resolution.</w:t>
      </w:r>
    </w:p>
    <w:p w:rsidR="00000000" w:rsidRPr="00020776" w:rsidRDefault="006E0964">
      <w:pPr>
        <w:pStyle w:val="a4"/>
        <w:numPr>
          <w:ilvl w:val="2"/>
          <w:numId w:val="15"/>
        </w:numPr>
        <w:shd w:val="clear" w:color="auto" w:fill="auto"/>
        <w:tabs>
          <w:tab w:val="left" w:pos="654"/>
        </w:tabs>
        <w:spacing w:after="312" w:line="317" w:lineRule="exact"/>
        <w:ind w:left="660" w:right="20" w:hanging="640"/>
        <w:rPr>
          <w:rFonts w:ascii="Times New Roman" w:hAnsi="Times New Roman" w:cs="Times New Roman"/>
        </w:rPr>
      </w:pPr>
      <w:r w:rsidRPr="00020776">
        <w:rPr>
          <w:rFonts w:ascii="Times New Roman" w:hAnsi="Times New Roman" w:cs="Times New Roman"/>
          <w:lang w:eastAsia="en-US"/>
        </w:rPr>
        <w:t xml:space="preserve">The rights of the parties arising under this Agreement shall not be waived except in writing. Any waiver of any of a party's rights under this Agreement or of any breach of this Agreement </w:t>
      </w:r>
      <w:r w:rsidRPr="00020776">
        <w:rPr>
          <w:rFonts w:ascii="Times New Roman" w:hAnsi="Times New Roman" w:cs="Times New Roman"/>
          <w:lang w:eastAsia="en-US"/>
        </w:rPr>
        <w:t>by the other party shall not be construed as a waiver of any other rights or of any other further breach.</w:t>
      </w:r>
    </w:p>
    <w:p w:rsidR="00000000" w:rsidRPr="00020776" w:rsidRDefault="006E0964">
      <w:pPr>
        <w:pStyle w:val="a4"/>
        <w:numPr>
          <w:ilvl w:val="2"/>
          <w:numId w:val="15"/>
        </w:numPr>
        <w:shd w:val="clear" w:color="auto" w:fill="auto"/>
        <w:tabs>
          <w:tab w:val="left" w:pos="654"/>
        </w:tabs>
        <w:spacing w:after="289" w:line="302" w:lineRule="exact"/>
        <w:ind w:left="660" w:right="20" w:hanging="640"/>
        <w:rPr>
          <w:rFonts w:ascii="Times New Roman" w:hAnsi="Times New Roman" w:cs="Times New Roman"/>
        </w:rPr>
      </w:pPr>
      <w:r w:rsidRPr="00020776">
        <w:rPr>
          <w:rFonts w:ascii="Times New Roman" w:hAnsi="Times New Roman" w:cs="Times New Roman"/>
          <w:lang w:eastAsia="en-US"/>
        </w:rPr>
        <w:t>Headings used in this Agreement are for convenience only and are deemed not to be part of the Agreement.</w:t>
      </w:r>
    </w:p>
    <w:p w:rsidR="00000000" w:rsidRPr="00020776" w:rsidRDefault="006E0964">
      <w:pPr>
        <w:pStyle w:val="a4"/>
        <w:numPr>
          <w:ilvl w:val="2"/>
          <w:numId w:val="15"/>
        </w:numPr>
        <w:shd w:val="clear" w:color="auto" w:fill="auto"/>
        <w:tabs>
          <w:tab w:val="left" w:pos="649"/>
        </w:tabs>
        <w:spacing w:after="304" w:line="317" w:lineRule="exact"/>
        <w:ind w:left="660" w:right="20" w:hanging="640"/>
        <w:rPr>
          <w:rFonts w:ascii="Times New Roman" w:hAnsi="Times New Roman" w:cs="Times New Roman"/>
        </w:rPr>
      </w:pPr>
      <w:r w:rsidRPr="00020776">
        <w:rPr>
          <w:rFonts w:ascii="Times New Roman" w:hAnsi="Times New Roman" w:cs="Times New Roman"/>
          <w:lang w:eastAsia="en-US"/>
        </w:rPr>
        <w:t>This Agreement is drafted in the</w:t>
      </w:r>
      <w:r w:rsidRPr="00020776">
        <w:rPr>
          <w:rFonts w:ascii="Times New Roman" w:hAnsi="Times New Roman" w:cs="Times New Roman"/>
          <w:lang w:eastAsia="en-US"/>
        </w:rPr>
        <w:t xml:space="preserve"> English language. If this Agreement is translated into any other language in the event of conflict the English language version shall prevail.</w:t>
      </w:r>
    </w:p>
    <w:p w:rsidR="00000000" w:rsidRPr="00020776" w:rsidRDefault="006E0964">
      <w:pPr>
        <w:pStyle w:val="a4"/>
        <w:numPr>
          <w:ilvl w:val="2"/>
          <w:numId w:val="15"/>
        </w:numPr>
        <w:shd w:val="clear" w:color="auto" w:fill="auto"/>
        <w:tabs>
          <w:tab w:val="left" w:pos="654"/>
        </w:tabs>
        <w:spacing w:line="312" w:lineRule="exact"/>
        <w:ind w:left="660" w:right="20" w:hanging="640"/>
        <w:rPr>
          <w:rFonts w:ascii="Times New Roman" w:hAnsi="Times New Roman" w:cs="Times New Roman"/>
        </w:rPr>
      </w:pPr>
      <w:r w:rsidRPr="00020776">
        <w:rPr>
          <w:rFonts w:ascii="Times New Roman" w:hAnsi="Times New Roman" w:cs="Times New Roman"/>
          <w:lang w:eastAsia="en-US"/>
        </w:rPr>
        <w:t xml:space="preserve">This Agreement and any dispute or claim arising out of or in connection with it or its subject matter or </w:t>
      </w:r>
      <w:r w:rsidRPr="00020776">
        <w:rPr>
          <w:rFonts w:ascii="Times New Roman" w:hAnsi="Times New Roman" w:cs="Times New Roman"/>
          <w:lang w:eastAsia="en-US"/>
        </w:rPr>
        <w:t>formation (including non-contractual disputes or claims) is subject to English Law. The parties submit to the non-exclusive jurisdiction of the English courts to settle any dispute or claim arising out of or in connection with this Agreement or its subject</w:t>
      </w:r>
      <w:r w:rsidRPr="00020776">
        <w:rPr>
          <w:rFonts w:ascii="Times New Roman" w:hAnsi="Times New Roman" w:cs="Times New Roman"/>
          <w:lang w:eastAsia="en-US"/>
        </w:rPr>
        <w:t xml:space="preserve"> matter or formation (including </w:t>
      </w:r>
      <w:proofErr w:type="spellStart"/>
      <w:r w:rsidRPr="00020776">
        <w:rPr>
          <w:rFonts w:ascii="Times New Roman" w:hAnsi="Times New Roman" w:cs="Times New Roman"/>
          <w:lang w:eastAsia="en-US"/>
        </w:rPr>
        <w:t>non</w:t>
      </w:r>
      <w:r w:rsidRPr="00020776">
        <w:rPr>
          <w:rFonts w:ascii="Times New Roman" w:hAnsi="Times New Roman" w:cs="Times New Roman"/>
          <w:lang w:eastAsia="en-US"/>
        </w:rPr>
        <w:softHyphen/>
        <w:t>contractual</w:t>
      </w:r>
      <w:proofErr w:type="spellEnd"/>
      <w:r w:rsidRPr="00020776">
        <w:rPr>
          <w:rFonts w:ascii="Times New Roman" w:hAnsi="Times New Roman" w:cs="Times New Roman"/>
          <w:lang w:eastAsia="en-US"/>
        </w:rPr>
        <w:t xml:space="preserve"> disputes or claims).</w:t>
      </w:r>
    </w:p>
    <w:sectPr w:rsidR="00000000" w:rsidRPr="00020776">
      <w:footerReference w:type="default" r:id="rId413"/>
      <w:pgSz w:w="11905" w:h="16837"/>
      <w:pgMar w:top="1286" w:right="1559" w:bottom="2707" w:left="20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E0964" w:rsidP="007464DD">
      <w:r>
        <w:separator/>
      </w:r>
    </w:p>
  </w:endnote>
  <w:endnote w:type="continuationSeparator" w:id="0">
    <w:p w:rsidR="00000000" w:rsidRDefault="006E0964" w:rsidP="00746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964">
    <w:pPr>
      <w:pStyle w:val="a9"/>
      <w:framePr w:w="11990" w:h="130" w:wrap="none" w:vAnchor="text" w:hAnchor="page" w:x="1" w:y="-1751"/>
      <w:shd w:val="clear" w:color="auto" w:fill="auto"/>
      <w:ind w:left="1541"/>
    </w:pPr>
    <w:r>
      <w:rPr>
        <w:rStyle w:val="Calibri"/>
        <w:lang w:eastAsia="en-US"/>
      </w:rPr>
      <w:t>Contract Form for Supply of Products to Consortium of Academic Institutions (II)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E0964" w:rsidP="007464DD">
      <w:r>
        <w:separator/>
      </w:r>
    </w:p>
  </w:footnote>
  <w:footnote w:type="continuationSeparator" w:id="0">
    <w:p w:rsidR="00000000" w:rsidRDefault="006E0964" w:rsidP="00746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Calibri" w:hAnsi="Calibri" w:cs="Calibri"/>
        <w:b w:val="0"/>
        <w:bCs w:val="0"/>
        <w:i w:val="0"/>
        <w:iCs w:val="0"/>
        <w:smallCaps w:val="0"/>
        <w:strike w:val="0"/>
        <w:color w:val="000000"/>
        <w:spacing w:val="0"/>
        <w:w w:val="100"/>
        <w:position w:val="0"/>
        <w:sz w:val="15"/>
        <w:szCs w:val="15"/>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15"/>
        <w:szCs w:val="15"/>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15"/>
        <w:szCs w:val="15"/>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15"/>
        <w:szCs w:val="15"/>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15"/>
        <w:szCs w:val="15"/>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15"/>
        <w:szCs w:val="15"/>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15"/>
        <w:szCs w:val="15"/>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15"/>
        <w:szCs w:val="15"/>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2"/>
      <w:numFmt w:val="decimal"/>
      <w:lvlText w:val="2.%1"/>
      <w:lvlJc w:val="left"/>
      <w:rPr>
        <w:rFonts w:ascii="Calibri" w:hAnsi="Calibri" w:cs="Calibri"/>
        <w:b w:val="0"/>
        <w:bCs w:val="0"/>
        <w:i w:val="0"/>
        <w:iCs w:val="0"/>
        <w:smallCaps w:val="0"/>
        <w:strike w:val="0"/>
        <w:color w:val="000000"/>
        <w:spacing w:val="0"/>
        <w:w w:val="100"/>
        <w:position w:val="0"/>
        <w:sz w:val="18"/>
        <w:szCs w:val="18"/>
        <w:u w:val="none"/>
      </w:rPr>
    </w:lvl>
    <w:lvl w:ilvl="1">
      <w:start w:val="2"/>
      <w:numFmt w:val="decimal"/>
      <w:lvlText w:val="2.%1"/>
      <w:lvlJc w:val="left"/>
      <w:rPr>
        <w:rFonts w:ascii="Calibri" w:hAnsi="Calibri" w:cs="Calibri"/>
        <w:b w:val="0"/>
        <w:bCs w:val="0"/>
        <w:i w:val="0"/>
        <w:iCs w:val="0"/>
        <w:smallCaps w:val="0"/>
        <w:strike w:val="0"/>
        <w:color w:val="000000"/>
        <w:spacing w:val="0"/>
        <w:w w:val="100"/>
        <w:position w:val="0"/>
        <w:sz w:val="18"/>
        <w:szCs w:val="18"/>
        <w:u w:val="none"/>
      </w:rPr>
    </w:lvl>
    <w:lvl w:ilvl="2">
      <w:start w:val="2"/>
      <w:numFmt w:val="decimal"/>
      <w:lvlText w:val="2.%1"/>
      <w:lvlJc w:val="left"/>
      <w:rPr>
        <w:rFonts w:ascii="Calibri" w:hAnsi="Calibri" w:cs="Calibri"/>
        <w:b w:val="0"/>
        <w:bCs w:val="0"/>
        <w:i w:val="0"/>
        <w:iCs w:val="0"/>
        <w:smallCaps w:val="0"/>
        <w:strike w:val="0"/>
        <w:color w:val="000000"/>
        <w:spacing w:val="0"/>
        <w:w w:val="100"/>
        <w:position w:val="0"/>
        <w:sz w:val="18"/>
        <w:szCs w:val="18"/>
        <w:u w:val="none"/>
      </w:rPr>
    </w:lvl>
    <w:lvl w:ilvl="3">
      <w:start w:val="2"/>
      <w:numFmt w:val="decimal"/>
      <w:lvlText w:val="2.%1"/>
      <w:lvlJc w:val="left"/>
      <w:rPr>
        <w:rFonts w:ascii="Calibri" w:hAnsi="Calibri" w:cs="Calibri"/>
        <w:b w:val="0"/>
        <w:bCs w:val="0"/>
        <w:i w:val="0"/>
        <w:iCs w:val="0"/>
        <w:smallCaps w:val="0"/>
        <w:strike w:val="0"/>
        <w:color w:val="000000"/>
        <w:spacing w:val="0"/>
        <w:w w:val="100"/>
        <w:position w:val="0"/>
        <w:sz w:val="18"/>
        <w:szCs w:val="18"/>
        <w:u w:val="none"/>
      </w:rPr>
    </w:lvl>
    <w:lvl w:ilvl="4">
      <w:start w:val="2"/>
      <w:numFmt w:val="decimal"/>
      <w:lvlText w:val="2.%1"/>
      <w:lvlJc w:val="left"/>
      <w:rPr>
        <w:rFonts w:ascii="Calibri" w:hAnsi="Calibri" w:cs="Calibri"/>
        <w:b w:val="0"/>
        <w:bCs w:val="0"/>
        <w:i w:val="0"/>
        <w:iCs w:val="0"/>
        <w:smallCaps w:val="0"/>
        <w:strike w:val="0"/>
        <w:color w:val="000000"/>
        <w:spacing w:val="0"/>
        <w:w w:val="100"/>
        <w:position w:val="0"/>
        <w:sz w:val="18"/>
        <w:szCs w:val="18"/>
        <w:u w:val="none"/>
      </w:rPr>
    </w:lvl>
    <w:lvl w:ilvl="5">
      <w:start w:val="2"/>
      <w:numFmt w:val="decimal"/>
      <w:lvlText w:val="2.%1"/>
      <w:lvlJc w:val="left"/>
      <w:rPr>
        <w:rFonts w:ascii="Calibri" w:hAnsi="Calibri" w:cs="Calibri"/>
        <w:b w:val="0"/>
        <w:bCs w:val="0"/>
        <w:i w:val="0"/>
        <w:iCs w:val="0"/>
        <w:smallCaps w:val="0"/>
        <w:strike w:val="0"/>
        <w:color w:val="000000"/>
        <w:spacing w:val="0"/>
        <w:w w:val="100"/>
        <w:position w:val="0"/>
        <w:sz w:val="18"/>
        <w:szCs w:val="18"/>
        <w:u w:val="none"/>
      </w:rPr>
    </w:lvl>
    <w:lvl w:ilvl="6">
      <w:start w:val="2"/>
      <w:numFmt w:val="decimal"/>
      <w:lvlText w:val="2.%1"/>
      <w:lvlJc w:val="left"/>
      <w:rPr>
        <w:rFonts w:ascii="Calibri" w:hAnsi="Calibri" w:cs="Calibri"/>
        <w:b w:val="0"/>
        <w:bCs w:val="0"/>
        <w:i w:val="0"/>
        <w:iCs w:val="0"/>
        <w:smallCaps w:val="0"/>
        <w:strike w:val="0"/>
        <w:color w:val="000000"/>
        <w:spacing w:val="0"/>
        <w:w w:val="100"/>
        <w:position w:val="0"/>
        <w:sz w:val="18"/>
        <w:szCs w:val="18"/>
        <w:u w:val="none"/>
      </w:rPr>
    </w:lvl>
    <w:lvl w:ilvl="7">
      <w:start w:val="2"/>
      <w:numFmt w:val="decimal"/>
      <w:lvlText w:val="2.%1"/>
      <w:lvlJc w:val="left"/>
      <w:rPr>
        <w:rFonts w:ascii="Calibri" w:hAnsi="Calibri" w:cs="Calibri"/>
        <w:b w:val="0"/>
        <w:bCs w:val="0"/>
        <w:i w:val="0"/>
        <w:iCs w:val="0"/>
        <w:smallCaps w:val="0"/>
        <w:strike w:val="0"/>
        <w:color w:val="000000"/>
        <w:spacing w:val="0"/>
        <w:w w:val="100"/>
        <w:position w:val="0"/>
        <w:sz w:val="18"/>
        <w:szCs w:val="18"/>
        <w:u w:val="none"/>
      </w:rPr>
    </w:lvl>
    <w:lvl w:ilvl="8">
      <w:start w:val="2"/>
      <w:numFmt w:val="decimal"/>
      <w:lvlText w:val="2.%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2"/>
      <w:numFmt w:val="decimal"/>
      <w:lvlText w:val="3.%1"/>
      <w:lvlJc w:val="left"/>
      <w:rPr>
        <w:rFonts w:ascii="Calibri" w:hAnsi="Calibri" w:cs="Calibri"/>
        <w:b w:val="0"/>
        <w:bCs w:val="0"/>
        <w:i w:val="0"/>
        <w:iCs w:val="0"/>
        <w:smallCaps w:val="0"/>
        <w:strike w:val="0"/>
        <w:color w:val="000000"/>
        <w:spacing w:val="0"/>
        <w:w w:val="100"/>
        <w:position w:val="0"/>
        <w:sz w:val="18"/>
        <w:szCs w:val="18"/>
        <w:u w:val="none"/>
      </w:rPr>
    </w:lvl>
    <w:lvl w:ilvl="1">
      <w:start w:val="2"/>
      <w:numFmt w:val="decimal"/>
      <w:lvlText w:val="3.%1"/>
      <w:lvlJc w:val="left"/>
      <w:rPr>
        <w:rFonts w:ascii="Calibri" w:hAnsi="Calibri" w:cs="Calibri"/>
        <w:b w:val="0"/>
        <w:bCs w:val="0"/>
        <w:i w:val="0"/>
        <w:iCs w:val="0"/>
        <w:smallCaps w:val="0"/>
        <w:strike w:val="0"/>
        <w:color w:val="000000"/>
        <w:spacing w:val="0"/>
        <w:w w:val="100"/>
        <w:position w:val="0"/>
        <w:sz w:val="18"/>
        <w:szCs w:val="18"/>
        <w:u w:val="none"/>
      </w:rPr>
    </w:lvl>
    <w:lvl w:ilvl="2">
      <w:start w:val="2"/>
      <w:numFmt w:val="decimal"/>
      <w:lvlText w:val="3.%1"/>
      <w:lvlJc w:val="left"/>
      <w:rPr>
        <w:rFonts w:ascii="Calibri" w:hAnsi="Calibri" w:cs="Calibri"/>
        <w:b w:val="0"/>
        <w:bCs w:val="0"/>
        <w:i w:val="0"/>
        <w:iCs w:val="0"/>
        <w:smallCaps w:val="0"/>
        <w:strike w:val="0"/>
        <w:color w:val="000000"/>
        <w:spacing w:val="0"/>
        <w:w w:val="100"/>
        <w:position w:val="0"/>
        <w:sz w:val="18"/>
        <w:szCs w:val="18"/>
        <w:u w:val="none"/>
      </w:rPr>
    </w:lvl>
    <w:lvl w:ilvl="3">
      <w:start w:val="2"/>
      <w:numFmt w:val="decimal"/>
      <w:lvlText w:val="3.%1"/>
      <w:lvlJc w:val="left"/>
      <w:rPr>
        <w:rFonts w:ascii="Calibri" w:hAnsi="Calibri" w:cs="Calibri"/>
        <w:b w:val="0"/>
        <w:bCs w:val="0"/>
        <w:i w:val="0"/>
        <w:iCs w:val="0"/>
        <w:smallCaps w:val="0"/>
        <w:strike w:val="0"/>
        <w:color w:val="000000"/>
        <w:spacing w:val="0"/>
        <w:w w:val="100"/>
        <w:position w:val="0"/>
        <w:sz w:val="18"/>
        <w:szCs w:val="18"/>
        <w:u w:val="none"/>
      </w:rPr>
    </w:lvl>
    <w:lvl w:ilvl="4">
      <w:start w:val="2"/>
      <w:numFmt w:val="decimal"/>
      <w:lvlText w:val="3.%1"/>
      <w:lvlJc w:val="left"/>
      <w:rPr>
        <w:rFonts w:ascii="Calibri" w:hAnsi="Calibri" w:cs="Calibri"/>
        <w:b w:val="0"/>
        <w:bCs w:val="0"/>
        <w:i w:val="0"/>
        <w:iCs w:val="0"/>
        <w:smallCaps w:val="0"/>
        <w:strike w:val="0"/>
        <w:color w:val="000000"/>
        <w:spacing w:val="0"/>
        <w:w w:val="100"/>
        <w:position w:val="0"/>
        <w:sz w:val="18"/>
        <w:szCs w:val="18"/>
        <w:u w:val="none"/>
      </w:rPr>
    </w:lvl>
    <w:lvl w:ilvl="5">
      <w:start w:val="2"/>
      <w:numFmt w:val="decimal"/>
      <w:lvlText w:val="3.%1"/>
      <w:lvlJc w:val="left"/>
      <w:rPr>
        <w:rFonts w:ascii="Calibri" w:hAnsi="Calibri" w:cs="Calibri"/>
        <w:b w:val="0"/>
        <w:bCs w:val="0"/>
        <w:i w:val="0"/>
        <w:iCs w:val="0"/>
        <w:smallCaps w:val="0"/>
        <w:strike w:val="0"/>
        <w:color w:val="000000"/>
        <w:spacing w:val="0"/>
        <w:w w:val="100"/>
        <w:position w:val="0"/>
        <w:sz w:val="18"/>
        <w:szCs w:val="18"/>
        <w:u w:val="none"/>
      </w:rPr>
    </w:lvl>
    <w:lvl w:ilvl="6">
      <w:start w:val="2"/>
      <w:numFmt w:val="decimal"/>
      <w:lvlText w:val="3.%1"/>
      <w:lvlJc w:val="left"/>
      <w:rPr>
        <w:rFonts w:ascii="Calibri" w:hAnsi="Calibri" w:cs="Calibri"/>
        <w:b w:val="0"/>
        <w:bCs w:val="0"/>
        <w:i w:val="0"/>
        <w:iCs w:val="0"/>
        <w:smallCaps w:val="0"/>
        <w:strike w:val="0"/>
        <w:color w:val="000000"/>
        <w:spacing w:val="0"/>
        <w:w w:val="100"/>
        <w:position w:val="0"/>
        <w:sz w:val="18"/>
        <w:szCs w:val="18"/>
        <w:u w:val="none"/>
      </w:rPr>
    </w:lvl>
    <w:lvl w:ilvl="7">
      <w:start w:val="2"/>
      <w:numFmt w:val="decimal"/>
      <w:lvlText w:val="3.%1"/>
      <w:lvlJc w:val="left"/>
      <w:rPr>
        <w:rFonts w:ascii="Calibri" w:hAnsi="Calibri" w:cs="Calibri"/>
        <w:b w:val="0"/>
        <w:bCs w:val="0"/>
        <w:i w:val="0"/>
        <w:iCs w:val="0"/>
        <w:smallCaps w:val="0"/>
        <w:strike w:val="0"/>
        <w:color w:val="000000"/>
        <w:spacing w:val="0"/>
        <w:w w:val="100"/>
        <w:position w:val="0"/>
        <w:sz w:val="18"/>
        <w:szCs w:val="18"/>
        <w:u w:val="none"/>
      </w:rPr>
    </w:lvl>
    <w:lvl w:ilvl="8">
      <w:start w:val="2"/>
      <w:numFmt w:val="decimal"/>
      <w:lvlText w:val="3.%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decimal"/>
      <w:lvlText w:val="3.2.%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3.2.%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3.2.%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3.2.%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3.2.%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3.2.%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3.2.%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3.2.%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3.2.%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decimal"/>
      <w:lvlText w:val="4.1.%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4.1.%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4.1.%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4.1.%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4.1.%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4.1.%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4.1.%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4.1.%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4.1.%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2"/>
      <w:numFmt w:val="decimal"/>
      <w:lvlText w:val="4.%1"/>
      <w:lvlJc w:val="left"/>
      <w:rPr>
        <w:rFonts w:ascii="Calibri" w:hAnsi="Calibri" w:cs="Calibri"/>
        <w:b w:val="0"/>
        <w:bCs w:val="0"/>
        <w:i w:val="0"/>
        <w:iCs w:val="0"/>
        <w:smallCaps w:val="0"/>
        <w:strike w:val="0"/>
        <w:color w:val="000000"/>
        <w:spacing w:val="0"/>
        <w:w w:val="100"/>
        <w:position w:val="0"/>
        <w:sz w:val="18"/>
        <w:szCs w:val="18"/>
        <w:u w:val="none"/>
      </w:rPr>
    </w:lvl>
    <w:lvl w:ilvl="1">
      <w:start w:val="2"/>
      <w:numFmt w:val="decimal"/>
      <w:lvlText w:val="4.%1"/>
      <w:lvlJc w:val="left"/>
      <w:rPr>
        <w:rFonts w:ascii="Calibri" w:hAnsi="Calibri" w:cs="Calibri"/>
        <w:b w:val="0"/>
        <w:bCs w:val="0"/>
        <w:i w:val="0"/>
        <w:iCs w:val="0"/>
        <w:smallCaps w:val="0"/>
        <w:strike w:val="0"/>
        <w:color w:val="000000"/>
        <w:spacing w:val="0"/>
        <w:w w:val="100"/>
        <w:position w:val="0"/>
        <w:sz w:val="18"/>
        <w:szCs w:val="18"/>
        <w:u w:val="none"/>
      </w:rPr>
    </w:lvl>
    <w:lvl w:ilvl="2">
      <w:start w:val="2"/>
      <w:numFmt w:val="decimal"/>
      <w:lvlText w:val="4.%1"/>
      <w:lvlJc w:val="left"/>
      <w:rPr>
        <w:rFonts w:ascii="Calibri" w:hAnsi="Calibri" w:cs="Calibri"/>
        <w:b w:val="0"/>
        <w:bCs w:val="0"/>
        <w:i w:val="0"/>
        <w:iCs w:val="0"/>
        <w:smallCaps w:val="0"/>
        <w:strike w:val="0"/>
        <w:color w:val="000000"/>
        <w:spacing w:val="0"/>
        <w:w w:val="100"/>
        <w:position w:val="0"/>
        <w:sz w:val="18"/>
        <w:szCs w:val="18"/>
        <w:u w:val="none"/>
      </w:rPr>
    </w:lvl>
    <w:lvl w:ilvl="3">
      <w:start w:val="2"/>
      <w:numFmt w:val="decimal"/>
      <w:lvlText w:val="4.%1"/>
      <w:lvlJc w:val="left"/>
      <w:rPr>
        <w:rFonts w:ascii="Calibri" w:hAnsi="Calibri" w:cs="Calibri"/>
        <w:b w:val="0"/>
        <w:bCs w:val="0"/>
        <w:i w:val="0"/>
        <w:iCs w:val="0"/>
        <w:smallCaps w:val="0"/>
        <w:strike w:val="0"/>
        <w:color w:val="000000"/>
        <w:spacing w:val="0"/>
        <w:w w:val="100"/>
        <w:position w:val="0"/>
        <w:sz w:val="18"/>
        <w:szCs w:val="18"/>
        <w:u w:val="none"/>
      </w:rPr>
    </w:lvl>
    <w:lvl w:ilvl="4">
      <w:start w:val="2"/>
      <w:numFmt w:val="decimal"/>
      <w:lvlText w:val="4.%1"/>
      <w:lvlJc w:val="left"/>
      <w:rPr>
        <w:rFonts w:ascii="Calibri" w:hAnsi="Calibri" w:cs="Calibri"/>
        <w:b w:val="0"/>
        <w:bCs w:val="0"/>
        <w:i w:val="0"/>
        <w:iCs w:val="0"/>
        <w:smallCaps w:val="0"/>
        <w:strike w:val="0"/>
        <w:color w:val="000000"/>
        <w:spacing w:val="0"/>
        <w:w w:val="100"/>
        <w:position w:val="0"/>
        <w:sz w:val="18"/>
        <w:szCs w:val="18"/>
        <w:u w:val="none"/>
      </w:rPr>
    </w:lvl>
    <w:lvl w:ilvl="5">
      <w:start w:val="2"/>
      <w:numFmt w:val="decimal"/>
      <w:lvlText w:val="4.%1"/>
      <w:lvlJc w:val="left"/>
      <w:rPr>
        <w:rFonts w:ascii="Calibri" w:hAnsi="Calibri" w:cs="Calibri"/>
        <w:b w:val="0"/>
        <w:bCs w:val="0"/>
        <w:i w:val="0"/>
        <w:iCs w:val="0"/>
        <w:smallCaps w:val="0"/>
        <w:strike w:val="0"/>
        <w:color w:val="000000"/>
        <w:spacing w:val="0"/>
        <w:w w:val="100"/>
        <w:position w:val="0"/>
        <w:sz w:val="18"/>
        <w:szCs w:val="18"/>
        <w:u w:val="none"/>
      </w:rPr>
    </w:lvl>
    <w:lvl w:ilvl="6">
      <w:start w:val="2"/>
      <w:numFmt w:val="decimal"/>
      <w:lvlText w:val="4.%1"/>
      <w:lvlJc w:val="left"/>
      <w:rPr>
        <w:rFonts w:ascii="Calibri" w:hAnsi="Calibri" w:cs="Calibri"/>
        <w:b w:val="0"/>
        <w:bCs w:val="0"/>
        <w:i w:val="0"/>
        <w:iCs w:val="0"/>
        <w:smallCaps w:val="0"/>
        <w:strike w:val="0"/>
        <w:color w:val="000000"/>
        <w:spacing w:val="0"/>
        <w:w w:val="100"/>
        <w:position w:val="0"/>
        <w:sz w:val="18"/>
        <w:szCs w:val="18"/>
        <w:u w:val="none"/>
      </w:rPr>
    </w:lvl>
    <w:lvl w:ilvl="7">
      <w:start w:val="2"/>
      <w:numFmt w:val="decimal"/>
      <w:lvlText w:val="4.%1"/>
      <w:lvlJc w:val="left"/>
      <w:rPr>
        <w:rFonts w:ascii="Calibri" w:hAnsi="Calibri" w:cs="Calibri"/>
        <w:b w:val="0"/>
        <w:bCs w:val="0"/>
        <w:i w:val="0"/>
        <w:iCs w:val="0"/>
        <w:smallCaps w:val="0"/>
        <w:strike w:val="0"/>
        <w:color w:val="000000"/>
        <w:spacing w:val="0"/>
        <w:w w:val="100"/>
        <w:position w:val="0"/>
        <w:sz w:val="18"/>
        <w:szCs w:val="18"/>
        <w:u w:val="none"/>
      </w:rPr>
    </w:lvl>
    <w:lvl w:ilvl="8">
      <w:start w:val="2"/>
      <w:numFmt w:val="decimal"/>
      <w:lvlText w:val="4.%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0000000C"/>
    <w:lvl w:ilvl="0">
      <w:start w:val="1"/>
      <w:numFmt w:val="decimal"/>
      <w:lvlText w:val="5.%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5.%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5.%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5.%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5.%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5.%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5.%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5.%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5.%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7">
    <w:nsid w:val="0000000F"/>
    <w:multiLevelType w:val="multilevel"/>
    <w:tmpl w:val="0000000E"/>
    <w:lvl w:ilvl="0">
      <w:start w:val="1"/>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8">
    <w:nsid w:val="00000011"/>
    <w:multiLevelType w:val="multilevel"/>
    <w:tmpl w:val="00000010"/>
    <w:lvl w:ilvl="0">
      <w:start w:val="4"/>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1">
      <w:start w:val="4"/>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2">
      <w:start w:val="4"/>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3">
      <w:start w:val="4"/>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4">
      <w:start w:val="4"/>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5">
      <w:start w:val="4"/>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6">
      <w:start w:val="4"/>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7">
      <w:start w:val="4"/>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lvl w:ilvl="8">
      <w:start w:val="4"/>
      <w:numFmt w:val="decimal"/>
      <w:lvlText w:val="5.3.%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9">
    <w:nsid w:val="00000013"/>
    <w:multiLevelType w:val="multilevel"/>
    <w:tmpl w:val="00000012"/>
    <w:lvl w:ilvl="0">
      <w:start w:val="1"/>
      <w:numFmt w:val="decimal"/>
      <w:lvlText w:val="6.%1"/>
      <w:lvlJc w:val="left"/>
      <w:rPr>
        <w:rFonts w:ascii="Calibri" w:hAnsi="Calibri" w:cs="Calibri"/>
        <w:b w:val="0"/>
        <w:bCs w:val="0"/>
        <w:i w:val="0"/>
        <w:iCs w:val="0"/>
        <w:smallCaps w:val="0"/>
        <w:strike w:val="0"/>
        <w:color w:val="000000"/>
        <w:spacing w:val="0"/>
        <w:w w:val="100"/>
        <w:position w:val="0"/>
        <w:sz w:val="18"/>
        <w:szCs w:val="18"/>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0">
    <w:nsid w:val="00000015"/>
    <w:multiLevelType w:val="multilevel"/>
    <w:tmpl w:val="00000014"/>
    <w:lvl w:ilvl="0">
      <w:start w:val="1"/>
      <w:numFmt w:val="decimal"/>
      <w:lvlText w:val="6.1.%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6.1.%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6.1.%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6.1.%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6.1.%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6.1.%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6.1.%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6.1.%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6.1.%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1">
    <w:nsid w:val="00000017"/>
    <w:multiLevelType w:val="multilevel"/>
    <w:tmpl w:val="00000016"/>
    <w:lvl w:ilvl="0">
      <w:start w:val="1"/>
      <w:numFmt w:val="decimal"/>
      <w:lvlText w:val="6.3.%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6.3.%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6.3.%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6.3.%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6.3.%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6.3.%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6.3.%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6.3.%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6.3.%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2">
    <w:nsid w:val="00000019"/>
    <w:multiLevelType w:val="multilevel"/>
    <w:tmpl w:val="00000018"/>
    <w:lvl w:ilvl="0">
      <w:start w:val="1"/>
      <w:numFmt w:val="decimal"/>
      <w:lvlText w:val="9.%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9.%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9.%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9.%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9.%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9.%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9.%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9.%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9.%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3">
    <w:nsid w:val="0000001B"/>
    <w:multiLevelType w:val="multilevel"/>
    <w:tmpl w:val="0000001A"/>
    <w:lvl w:ilvl="0">
      <w:start w:val="1"/>
      <w:numFmt w:val="decimal"/>
      <w:lvlText w:val="9.3.%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9.3.%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9.3.%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9.3.%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9.3.%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9.3.%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9.3.%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9.3.%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9.3.%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4">
    <w:nsid w:val="0000001D"/>
    <w:multiLevelType w:val="multilevel"/>
    <w:tmpl w:val="0000001C"/>
    <w:lvl w:ilvl="0">
      <w:start w:val="1"/>
      <w:numFmt w:val="decimal"/>
      <w:lvlText w:val="10.%1"/>
      <w:lvlJc w:val="left"/>
      <w:rPr>
        <w:rFonts w:ascii="Calibri" w:hAnsi="Calibri" w:cs="Calibri"/>
        <w:b w:val="0"/>
        <w:bCs w:val="0"/>
        <w:i w:val="0"/>
        <w:iCs w:val="0"/>
        <w:smallCaps w:val="0"/>
        <w:strike w:val="0"/>
        <w:color w:val="000000"/>
        <w:spacing w:val="0"/>
        <w:w w:val="100"/>
        <w:position w:val="0"/>
        <w:sz w:val="18"/>
        <w:szCs w:val="18"/>
        <w:u w:val="none"/>
      </w:rPr>
    </w:lvl>
    <w:lvl w:ilvl="1">
      <w:start w:val="12"/>
      <w:numFmt w:val="decimal"/>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2.%3"/>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5">
    <w:nsid w:val="0000001F"/>
    <w:multiLevelType w:val="multilevel"/>
    <w:tmpl w:val="0000001E"/>
    <w:lvl w:ilvl="0">
      <w:start w:val="1"/>
      <w:numFmt w:val="decimal"/>
      <w:lvlText w:val="10.3.%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10.3.%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0.3.%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0.3.%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0.3.%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0.3.%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0.3.%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0.3.%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0.3.%1"/>
      <w:lvlJc w:val="left"/>
      <w:rPr>
        <w:rFonts w:ascii="Calibri" w:hAnsi="Calibri" w:cs="Calibri"/>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020776"/>
    <w:rsid w:val="00020776"/>
    <w:rsid w:val="006E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lang w:val="en-US" w:eastAsia="en-U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Times New Roman" w:hAnsi="Times New Roman" w:cs="Times New Roman"/>
      <w:b/>
      <w:bCs/>
      <w:smallCaps/>
      <w:spacing w:val="0"/>
      <w:sz w:val="52"/>
      <w:szCs w:val="52"/>
    </w:rPr>
  </w:style>
  <w:style w:type="character" w:customStyle="1" w:styleId="1-2pt">
    <w:name w:val="Заголовок №1 + Интервал -2 pt"/>
    <w:basedOn w:val="1"/>
    <w:uiPriority w:val="99"/>
    <w:rPr>
      <w:spacing w:val="-40"/>
    </w:rPr>
  </w:style>
  <w:style w:type="character" w:customStyle="1" w:styleId="3">
    <w:name w:val="Заголовок №3_"/>
    <w:basedOn w:val="a0"/>
    <w:link w:val="30"/>
    <w:uiPriority w:val="99"/>
    <w:rPr>
      <w:rFonts w:ascii="Times New Roman" w:hAnsi="Times New Roman" w:cs="Times New Roman"/>
      <w:b/>
      <w:bCs/>
      <w:spacing w:val="0"/>
      <w:sz w:val="27"/>
      <w:szCs w:val="27"/>
    </w:rPr>
  </w:style>
  <w:style w:type="character" w:customStyle="1" w:styleId="2">
    <w:name w:val="Заголовок №2_"/>
    <w:basedOn w:val="a0"/>
    <w:link w:val="20"/>
    <w:uiPriority w:val="99"/>
    <w:rPr>
      <w:rFonts w:ascii="Calibri" w:hAnsi="Calibri" w:cs="Calibri"/>
      <w:spacing w:val="0"/>
      <w:sz w:val="33"/>
      <w:szCs w:val="33"/>
    </w:rPr>
  </w:style>
  <w:style w:type="character" w:customStyle="1" w:styleId="11">
    <w:name w:val="Основной текст Знак1"/>
    <w:basedOn w:val="a0"/>
    <w:link w:val="a4"/>
    <w:uiPriority w:val="99"/>
    <w:rPr>
      <w:rFonts w:ascii="Calibri" w:hAnsi="Calibri" w:cs="Calibri"/>
      <w:spacing w:val="0"/>
      <w:sz w:val="18"/>
      <w:szCs w:val="18"/>
    </w:rPr>
  </w:style>
  <w:style w:type="character" w:customStyle="1" w:styleId="7">
    <w:name w:val="Основной текст + 7"/>
    <w:aliases w:val="5 pt"/>
    <w:basedOn w:val="11"/>
    <w:uiPriority w:val="99"/>
    <w:rPr>
      <w:sz w:val="15"/>
      <w:szCs w:val="15"/>
    </w:rPr>
  </w:style>
  <w:style w:type="character" w:customStyle="1" w:styleId="21">
    <w:name w:val="Основной текст (2)_"/>
    <w:basedOn w:val="a0"/>
    <w:link w:val="210"/>
    <w:uiPriority w:val="99"/>
    <w:rPr>
      <w:rFonts w:ascii="Calibri" w:hAnsi="Calibri" w:cs="Calibri"/>
      <w:spacing w:val="0"/>
      <w:sz w:val="15"/>
      <w:szCs w:val="15"/>
    </w:rPr>
  </w:style>
  <w:style w:type="character" w:customStyle="1" w:styleId="31">
    <w:name w:val="Основной текст (3)_"/>
    <w:basedOn w:val="a0"/>
    <w:link w:val="32"/>
    <w:uiPriority w:val="99"/>
    <w:rPr>
      <w:rFonts w:ascii="Times New Roman" w:hAnsi="Times New Roman" w:cs="Times New Roman"/>
      <w:noProof/>
      <w:sz w:val="20"/>
      <w:szCs w:val="20"/>
    </w:rPr>
  </w:style>
  <w:style w:type="character" w:customStyle="1" w:styleId="22">
    <w:name w:val="Подпись к таблице (2)_"/>
    <w:basedOn w:val="a0"/>
    <w:link w:val="23"/>
    <w:uiPriority w:val="99"/>
    <w:rPr>
      <w:rFonts w:ascii="Calibri" w:hAnsi="Calibri" w:cs="Calibri"/>
      <w:spacing w:val="-10"/>
      <w:sz w:val="16"/>
      <w:szCs w:val="16"/>
    </w:rPr>
  </w:style>
  <w:style w:type="character" w:customStyle="1" w:styleId="24">
    <w:name w:val="Основной текст (2)"/>
    <w:basedOn w:val="21"/>
    <w:uiPriority w:val="99"/>
    <w:rPr>
      <w:u w:val="single"/>
    </w:rPr>
  </w:style>
  <w:style w:type="character" w:customStyle="1" w:styleId="27pt">
    <w:name w:val="Основной текст (2) + 7 pt"/>
    <w:basedOn w:val="21"/>
    <w:uiPriority w:val="99"/>
    <w:rPr>
      <w:sz w:val="14"/>
      <w:szCs w:val="14"/>
    </w:rPr>
  </w:style>
  <w:style w:type="character" w:customStyle="1" w:styleId="220">
    <w:name w:val="Основной текст (2)2"/>
    <w:basedOn w:val="21"/>
    <w:uiPriority w:val="99"/>
    <w:rPr>
      <w:u w:val="single"/>
    </w:rPr>
  </w:style>
  <w:style w:type="character" w:customStyle="1" w:styleId="27pt2">
    <w:name w:val="Основной текст (2) + 7 pt2"/>
    <w:basedOn w:val="21"/>
    <w:uiPriority w:val="99"/>
    <w:rPr>
      <w:sz w:val="14"/>
      <w:szCs w:val="14"/>
      <w:u w:val="single"/>
    </w:rPr>
  </w:style>
  <w:style w:type="character" w:customStyle="1" w:styleId="27pt1">
    <w:name w:val="Основной текст (2) + 7 pt1"/>
    <w:basedOn w:val="21"/>
    <w:uiPriority w:val="99"/>
    <w:rPr>
      <w:sz w:val="14"/>
      <w:szCs w:val="14"/>
      <w:u w:val="single"/>
    </w:rPr>
  </w:style>
  <w:style w:type="character" w:customStyle="1" w:styleId="5pt">
    <w:name w:val="Основной текст + 5 pt"/>
    <w:aliases w:val="Курсив,Малые прописные"/>
    <w:basedOn w:val="11"/>
    <w:uiPriority w:val="99"/>
    <w:rPr>
      <w:i/>
      <w:iCs/>
      <w:smallCaps/>
      <w:sz w:val="10"/>
      <w:szCs w:val="10"/>
    </w:rPr>
  </w:style>
  <w:style w:type="character" w:customStyle="1" w:styleId="4">
    <w:name w:val="Основной текст (4)_"/>
    <w:basedOn w:val="a0"/>
    <w:link w:val="40"/>
    <w:uiPriority w:val="99"/>
    <w:rPr>
      <w:rFonts w:ascii="Sylfaen" w:hAnsi="Sylfaen" w:cs="Sylfaen"/>
      <w:i/>
      <w:iCs/>
      <w:spacing w:val="30"/>
      <w:w w:val="100"/>
      <w:sz w:val="22"/>
      <w:szCs w:val="22"/>
      <w:lang w:val="ru-RU" w:eastAsia="ru-RU"/>
    </w:rPr>
  </w:style>
  <w:style w:type="character" w:customStyle="1" w:styleId="a5">
    <w:name w:val="Подпись к таблице_"/>
    <w:basedOn w:val="a0"/>
    <w:link w:val="12"/>
    <w:uiPriority w:val="99"/>
    <w:rPr>
      <w:rFonts w:ascii="Calibri" w:hAnsi="Calibri" w:cs="Calibri"/>
      <w:spacing w:val="0"/>
      <w:sz w:val="18"/>
      <w:szCs w:val="18"/>
    </w:rPr>
  </w:style>
  <w:style w:type="character" w:customStyle="1" w:styleId="6">
    <w:name w:val="Основной текст (6)_"/>
    <w:basedOn w:val="a0"/>
    <w:link w:val="60"/>
    <w:uiPriority w:val="99"/>
    <w:rPr>
      <w:rFonts w:ascii="Calibri" w:hAnsi="Calibri" w:cs="Calibri"/>
      <w:noProof/>
      <w:sz w:val="21"/>
      <w:szCs w:val="21"/>
    </w:rPr>
  </w:style>
  <w:style w:type="character" w:customStyle="1" w:styleId="70">
    <w:name w:val="Основной текст (7)_"/>
    <w:basedOn w:val="a0"/>
    <w:link w:val="71"/>
    <w:uiPriority w:val="99"/>
    <w:rPr>
      <w:rFonts w:ascii="Calibri" w:hAnsi="Calibri" w:cs="Calibri"/>
      <w:b/>
      <w:bCs/>
      <w:spacing w:val="0"/>
      <w:sz w:val="20"/>
      <w:szCs w:val="20"/>
    </w:rPr>
  </w:style>
  <w:style w:type="character" w:customStyle="1" w:styleId="5">
    <w:name w:val="Основной текст (5)_"/>
    <w:basedOn w:val="a0"/>
    <w:link w:val="50"/>
    <w:uiPriority w:val="99"/>
    <w:rPr>
      <w:rFonts w:ascii="Calibri" w:hAnsi="Calibri" w:cs="Calibri"/>
      <w:spacing w:val="0"/>
      <w:sz w:val="20"/>
      <w:szCs w:val="20"/>
    </w:rPr>
  </w:style>
  <w:style w:type="character" w:customStyle="1" w:styleId="8">
    <w:name w:val="Основной текст (8)_"/>
    <w:basedOn w:val="a0"/>
    <w:link w:val="81"/>
    <w:uiPriority w:val="99"/>
    <w:rPr>
      <w:rFonts w:ascii="Calibri" w:hAnsi="Calibri" w:cs="Calibri"/>
      <w:spacing w:val="0"/>
      <w:sz w:val="20"/>
      <w:szCs w:val="20"/>
    </w:rPr>
  </w:style>
  <w:style w:type="character" w:customStyle="1" w:styleId="80">
    <w:name w:val="Основной текст (8)"/>
    <w:basedOn w:val="8"/>
    <w:uiPriority w:val="99"/>
  </w:style>
  <w:style w:type="character" w:customStyle="1" w:styleId="88">
    <w:name w:val="Основной текст (8) + 8"/>
    <w:aliases w:val="5 pt12"/>
    <w:basedOn w:val="8"/>
    <w:uiPriority w:val="99"/>
    <w:rPr>
      <w:sz w:val="17"/>
      <w:szCs w:val="17"/>
    </w:rPr>
  </w:style>
  <w:style w:type="character" w:customStyle="1" w:styleId="9">
    <w:name w:val="Основной текст (9)_"/>
    <w:basedOn w:val="a0"/>
    <w:link w:val="90"/>
    <w:uiPriority w:val="99"/>
    <w:rPr>
      <w:rFonts w:ascii="Calibri" w:hAnsi="Calibri" w:cs="Calibri"/>
      <w:noProof/>
      <w:sz w:val="20"/>
      <w:szCs w:val="20"/>
    </w:rPr>
  </w:style>
  <w:style w:type="character" w:customStyle="1" w:styleId="10pt">
    <w:name w:val="Основной текст + 10 pt"/>
    <w:basedOn w:val="11"/>
    <w:uiPriority w:val="99"/>
    <w:rPr>
      <w:sz w:val="20"/>
      <w:szCs w:val="20"/>
    </w:rPr>
  </w:style>
  <w:style w:type="character" w:customStyle="1" w:styleId="100">
    <w:name w:val="Основной текст (10)_"/>
    <w:basedOn w:val="a0"/>
    <w:link w:val="101"/>
    <w:uiPriority w:val="99"/>
    <w:rPr>
      <w:rFonts w:ascii="Calibri" w:hAnsi="Calibri" w:cs="Calibri"/>
      <w:spacing w:val="0"/>
      <w:sz w:val="20"/>
      <w:szCs w:val="20"/>
    </w:rPr>
  </w:style>
  <w:style w:type="character" w:customStyle="1" w:styleId="a6">
    <w:name w:val="Подпись к таблице"/>
    <w:basedOn w:val="a5"/>
    <w:uiPriority w:val="99"/>
    <w:rPr>
      <w:u w:val="single"/>
    </w:rPr>
  </w:style>
  <w:style w:type="paragraph" w:styleId="a4">
    <w:name w:val="Body Text"/>
    <w:basedOn w:val="a"/>
    <w:link w:val="11"/>
    <w:uiPriority w:val="99"/>
    <w:pPr>
      <w:shd w:val="clear" w:color="auto" w:fill="FFFFFF"/>
      <w:spacing w:line="245" w:lineRule="exact"/>
      <w:ind w:hanging="680"/>
      <w:jc w:val="both"/>
    </w:pPr>
    <w:rPr>
      <w:rFonts w:ascii="Calibri" w:hAnsi="Calibri" w:cs="Calibri"/>
      <w:color w:val="auto"/>
      <w:sz w:val="18"/>
      <w:szCs w:val="18"/>
      <w:lang w:eastAsia="ru-RU"/>
    </w:rPr>
  </w:style>
  <w:style w:type="character" w:customStyle="1" w:styleId="a7">
    <w:name w:val="Основной текст Знак"/>
    <w:basedOn w:val="a0"/>
    <w:link w:val="a4"/>
    <w:uiPriority w:val="99"/>
    <w:semiHidden/>
    <w:rPr>
      <w:rFonts w:cs="Arial Unicode MS"/>
      <w:color w:val="000000"/>
      <w:lang w:val="en-US" w:eastAsia="en-US"/>
    </w:rPr>
  </w:style>
  <w:style w:type="character" w:customStyle="1" w:styleId="110">
    <w:name w:val="Основной текст (11)_"/>
    <w:basedOn w:val="a0"/>
    <w:link w:val="111"/>
    <w:uiPriority w:val="99"/>
    <w:rPr>
      <w:rFonts w:ascii="Calibri" w:hAnsi="Calibri" w:cs="Calibri"/>
      <w:spacing w:val="0"/>
      <w:sz w:val="18"/>
      <w:szCs w:val="18"/>
    </w:rPr>
  </w:style>
  <w:style w:type="character" w:customStyle="1" w:styleId="112">
    <w:name w:val="Основной текст (11)"/>
    <w:basedOn w:val="110"/>
    <w:uiPriority w:val="99"/>
  </w:style>
  <w:style w:type="character" w:customStyle="1" w:styleId="120">
    <w:name w:val="Основной текст (12)_"/>
    <w:basedOn w:val="a0"/>
    <w:link w:val="121"/>
    <w:uiPriority w:val="99"/>
    <w:rPr>
      <w:rFonts w:ascii="Calibri" w:hAnsi="Calibri" w:cs="Calibri"/>
      <w:spacing w:val="0"/>
      <w:sz w:val="18"/>
      <w:szCs w:val="18"/>
    </w:rPr>
  </w:style>
  <w:style w:type="character" w:customStyle="1" w:styleId="10pt1">
    <w:name w:val="Основной текст + 10 pt1"/>
    <w:basedOn w:val="11"/>
    <w:uiPriority w:val="99"/>
    <w:rPr>
      <w:sz w:val="20"/>
      <w:szCs w:val="20"/>
    </w:rPr>
  </w:style>
  <w:style w:type="character" w:customStyle="1" w:styleId="13">
    <w:name w:val="Основной текст (13)_"/>
    <w:basedOn w:val="a0"/>
    <w:link w:val="130"/>
    <w:uiPriority w:val="99"/>
    <w:rPr>
      <w:rFonts w:ascii="Calibri" w:hAnsi="Calibri" w:cs="Calibri"/>
      <w:spacing w:val="0"/>
      <w:sz w:val="17"/>
      <w:szCs w:val="17"/>
    </w:rPr>
  </w:style>
  <w:style w:type="character" w:customStyle="1" w:styleId="139pt">
    <w:name w:val="Основной текст (13) + 9 pt"/>
    <w:basedOn w:val="13"/>
    <w:uiPriority w:val="99"/>
    <w:rPr>
      <w:sz w:val="18"/>
      <w:szCs w:val="18"/>
    </w:rPr>
  </w:style>
  <w:style w:type="character" w:customStyle="1" w:styleId="113">
    <w:name w:val="Основной текст (11)3"/>
    <w:basedOn w:val="110"/>
    <w:uiPriority w:val="99"/>
  </w:style>
  <w:style w:type="character" w:customStyle="1" w:styleId="59pt">
    <w:name w:val="Основной текст (5) + 9 pt"/>
    <w:basedOn w:val="5"/>
    <w:uiPriority w:val="99"/>
    <w:rPr>
      <w:sz w:val="18"/>
      <w:szCs w:val="18"/>
    </w:rPr>
  </w:style>
  <w:style w:type="character" w:customStyle="1" w:styleId="73">
    <w:name w:val="Основной текст + 73"/>
    <w:aliases w:val="5 pt11"/>
    <w:basedOn w:val="11"/>
    <w:uiPriority w:val="99"/>
    <w:rPr>
      <w:sz w:val="15"/>
      <w:szCs w:val="15"/>
    </w:rPr>
  </w:style>
  <w:style w:type="character" w:customStyle="1" w:styleId="72">
    <w:name w:val="Основной текст + 72"/>
    <w:aliases w:val="5 pt10"/>
    <w:basedOn w:val="11"/>
    <w:uiPriority w:val="99"/>
    <w:rPr>
      <w:sz w:val="15"/>
      <w:szCs w:val="15"/>
    </w:rPr>
  </w:style>
  <w:style w:type="character" w:customStyle="1" w:styleId="1120">
    <w:name w:val="Основной текст (11)2"/>
    <w:basedOn w:val="110"/>
    <w:uiPriority w:val="99"/>
  </w:style>
  <w:style w:type="character" w:customStyle="1" w:styleId="82">
    <w:name w:val="Основной текст + 8"/>
    <w:aliases w:val="5 pt9"/>
    <w:basedOn w:val="11"/>
    <w:uiPriority w:val="99"/>
    <w:rPr>
      <w:sz w:val="17"/>
      <w:szCs w:val="17"/>
    </w:rPr>
  </w:style>
  <w:style w:type="character" w:customStyle="1" w:styleId="29pt">
    <w:name w:val="Основной текст (2) + 9 pt"/>
    <w:basedOn w:val="21"/>
    <w:uiPriority w:val="99"/>
    <w:rPr>
      <w:sz w:val="18"/>
      <w:szCs w:val="18"/>
    </w:rPr>
  </w:style>
  <w:style w:type="character" w:customStyle="1" w:styleId="710">
    <w:name w:val="Основной текст + 71"/>
    <w:aliases w:val="5 pt8"/>
    <w:basedOn w:val="11"/>
    <w:uiPriority w:val="99"/>
    <w:rPr>
      <w:sz w:val="15"/>
      <w:szCs w:val="15"/>
    </w:rPr>
  </w:style>
  <w:style w:type="character" w:customStyle="1" w:styleId="122">
    <w:name w:val="Основной текст (12)"/>
    <w:basedOn w:val="120"/>
    <w:uiPriority w:val="99"/>
  </w:style>
  <w:style w:type="character" w:customStyle="1" w:styleId="12TimesNewRoman">
    <w:name w:val="Основной текст (12) + Times New Roman"/>
    <w:aliases w:val="8,5 pt7,Полужирный"/>
    <w:basedOn w:val="120"/>
    <w:uiPriority w:val="99"/>
    <w:rPr>
      <w:rFonts w:ascii="Times New Roman" w:hAnsi="Times New Roman" w:cs="Times New Roman"/>
      <w:b/>
      <w:bCs/>
      <w:sz w:val="17"/>
      <w:szCs w:val="17"/>
    </w:rPr>
  </w:style>
  <w:style w:type="character" w:customStyle="1" w:styleId="83">
    <w:name w:val="Основной текст + 83"/>
    <w:aliases w:val="5 pt6"/>
    <w:basedOn w:val="11"/>
    <w:uiPriority w:val="99"/>
    <w:rPr>
      <w:sz w:val="17"/>
      <w:szCs w:val="17"/>
    </w:rPr>
  </w:style>
  <w:style w:type="character" w:customStyle="1" w:styleId="127">
    <w:name w:val="Основной текст (12) + 7"/>
    <w:aliases w:val="5 pt5,Полужирный3"/>
    <w:basedOn w:val="120"/>
    <w:uiPriority w:val="99"/>
    <w:rPr>
      <w:b/>
      <w:bCs/>
      <w:sz w:val="15"/>
      <w:szCs w:val="15"/>
    </w:rPr>
  </w:style>
  <w:style w:type="character" w:customStyle="1" w:styleId="820">
    <w:name w:val="Основной текст + 82"/>
    <w:aliases w:val="5 pt4"/>
    <w:basedOn w:val="11"/>
    <w:uiPriority w:val="99"/>
    <w:rPr>
      <w:sz w:val="17"/>
      <w:szCs w:val="17"/>
    </w:rPr>
  </w:style>
  <w:style w:type="character" w:customStyle="1" w:styleId="14">
    <w:name w:val="Основной текст (14)_"/>
    <w:basedOn w:val="a0"/>
    <w:link w:val="140"/>
    <w:uiPriority w:val="99"/>
    <w:rPr>
      <w:rFonts w:ascii="Times New Roman" w:hAnsi="Times New Roman" w:cs="Times New Roman"/>
      <w:b/>
      <w:bCs/>
      <w:spacing w:val="0"/>
      <w:sz w:val="17"/>
      <w:szCs w:val="17"/>
    </w:rPr>
  </w:style>
  <w:style w:type="character" w:customStyle="1" w:styleId="TimesNewRoman">
    <w:name w:val="Основной текст + Times New Roman"/>
    <w:aliases w:val="82,5 pt3,Полужирный2"/>
    <w:basedOn w:val="11"/>
    <w:uiPriority w:val="99"/>
    <w:rPr>
      <w:rFonts w:ascii="Times New Roman" w:hAnsi="Times New Roman" w:cs="Times New Roman"/>
      <w:b/>
      <w:bCs/>
      <w:sz w:val="17"/>
      <w:szCs w:val="17"/>
    </w:rPr>
  </w:style>
  <w:style w:type="character" w:customStyle="1" w:styleId="TimesNewRoman1">
    <w:name w:val="Основной текст + Times New Roman1"/>
    <w:aliases w:val="81,5 pt2,Полужирный1"/>
    <w:basedOn w:val="11"/>
    <w:uiPriority w:val="99"/>
    <w:rPr>
      <w:rFonts w:ascii="Times New Roman" w:hAnsi="Times New Roman" w:cs="Times New Roman"/>
      <w:b/>
      <w:bCs/>
      <w:sz w:val="17"/>
      <w:szCs w:val="17"/>
    </w:rPr>
  </w:style>
  <w:style w:type="character" w:customStyle="1" w:styleId="41">
    <w:name w:val="Заголовок №4_"/>
    <w:basedOn w:val="a0"/>
    <w:link w:val="42"/>
    <w:uiPriority w:val="99"/>
    <w:rPr>
      <w:rFonts w:ascii="Times New Roman" w:hAnsi="Times New Roman" w:cs="Times New Roman"/>
      <w:b/>
      <w:bCs/>
      <w:spacing w:val="0"/>
      <w:sz w:val="17"/>
      <w:szCs w:val="17"/>
    </w:rPr>
  </w:style>
  <w:style w:type="character" w:customStyle="1" w:styleId="15">
    <w:name w:val="Основной текст (15)_"/>
    <w:basedOn w:val="a0"/>
    <w:link w:val="150"/>
    <w:uiPriority w:val="99"/>
    <w:rPr>
      <w:rFonts w:ascii="Calibri" w:hAnsi="Calibri" w:cs="Calibri"/>
      <w:noProof/>
      <w:sz w:val="9"/>
      <w:szCs w:val="9"/>
    </w:rPr>
  </w:style>
  <w:style w:type="character" w:customStyle="1" w:styleId="16">
    <w:name w:val="Основной текст (16)_"/>
    <w:basedOn w:val="a0"/>
    <w:link w:val="160"/>
    <w:uiPriority w:val="99"/>
    <w:rPr>
      <w:rFonts w:ascii="Sylfaen" w:hAnsi="Sylfaen" w:cs="Sylfaen"/>
      <w:b/>
      <w:bCs/>
      <w:spacing w:val="0"/>
      <w:sz w:val="19"/>
      <w:szCs w:val="19"/>
      <w:lang w:val="ru-RU" w:eastAsia="ru-RU"/>
    </w:rPr>
  </w:style>
  <w:style w:type="character" w:customStyle="1" w:styleId="810">
    <w:name w:val="Основной текст + 81"/>
    <w:aliases w:val="5 pt1"/>
    <w:basedOn w:val="11"/>
    <w:uiPriority w:val="99"/>
    <w:rPr>
      <w:sz w:val="17"/>
      <w:szCs w:val="17"/>
      <w:u w:val="single"/>
    </w:rPr>
  </w:style>
  <w:style w:type="character" w:customStyle="1" w:styleId="a8">
    <w:name w:val="Колонтитул_"/>
    <w:basedOn w:val="a0"/>
    <w:link w:val="a9"/>
    <w:uiPriority w:val="99"/>
    <w:rPr>
      <w:rFonts w:ascii="Times New Roman" w:hAnsi="Times New Roman" w:cs="Times New Roman"/>
      <w:sz w:val="20"/>
      <w:szCs w:val="20"/>
    </w:rPr>
  </w:style>
  <w:style w:type="character" w:customStyle="1" w:styleId="Calibri">
    <w:name w:val="Колонтитул + Calibri"/>
    <w:aliases w:val="7 pt"/>
    <w:basedOn w:val="a8"/>
    <w:uiPriority w:val="99"/>
    <w:rPr>
      <w:rFonts w:ascii="Calibri" w:hAnsi="Calibri" w:cs="Calibri"/>
      <w:spacing w:val="0"/>
      <w:sz w:val="14"/>
      <w:szCs w:val="14"/>
    </w:rPr>
  </w:style>
  <w:style w:type="paragraph" w:customStyle="1" w:styleId="10">
    <w:name w:val="Заголовок №1"/>
    <w:basedOn w:val="a"/>
    <w:link w:val="1"/>
    <w:uiPriority w:val="99"/>
    <w:pPr>
      <w:shd w:val="clear" w:color="auto" w:fill="FFFFFF"/>
      <w:spacing w:after="60" w:line="240" w:lineRule="atLeast"/>
      <w:outlineLvl w:val="0"/>
    </w:pPr>
    <w:rPr>
      <w:rFonts w:ascii="Times New Roman" w:hAnsi="Times New Roman" w:cs="Times New Roman"/>
      <w:b/>
      <w:bCs/>
      <w:smallCaps/>
      <w:color w:val="auto"/>
      <w:sz w:val="52"/>
      <w:szCs w:val="52"/>
      <w:lang w:eastAsia="ru-RU"/>
    </w:rPr>
  </w:style>
  <w:style w:type="paragraph" w:customStyle="1" w:styleId="30">
    <w:name w:val="Заголовок №3"/>
    <w:basedOn w:val="a"/>
    <w:link w:val="3"/>
    <w:uiPriority w:val="99"/>
    <w:pPr>
      <w:shd w:val="clear" w:color="auto" w:fill="FFFFFF"/>
      <w:spacing w:before="60" w:after="420" w:line="240" w:lineRule="atLeast"/>
      <w:outlineLvl w:val="2"/>
    </w:pPr>
    <w:rPr>
      <w:rFonts w:ascii="Times New Roman" w:hAnsi="Times New Roman" w:cs="Times New Roman"/>
      <w:b/>
      <w:bCs/>
      <w:color w:val="auto"/>
      <w:sz w:val="27"/>
      <w:szCs w:val="27"/>
      <w:lang w:eastAsia="ru-RU"/>
    </w:rPr>
  </w:style>
  <w:style w:type="paragraph" w:customStyle="1" w:styleId="20">
    <w:name w:val="Заголовок №2"/>
    <w:basedOn w:val="a"/>
    <w:link w:val="2"/>
    <w:uiPriority w:val="99"/>
    <w:pPr>
      <w:shd w:val="clear" w:color="auto" w:fill="FFFFFF"/>
      <w:spacing w:before="420" w:line="408" w:lineRule="exact"/>
      <w:jc w:val="both"/>
      <w:outlineLvl w:val="1"/>
    </w:pPr>
    <w:rPr>
      <w:rFonts w:ascii="Calibri" w:hAnsi="Calibri" w:cs="Calibri"/>
      <w:color w:val="auto"/>
      <w:sz w:val="33"/>
      <w:szCs w:val="33"/>
      <w:lang w:eastAsia="ru-RU"/>
    </w:rPr>
  </w:style>
  <w:style w:type="paragraph" w:customStyle="1" w:styleId="210">
    <w:name w:val="Основной текст (2)1"/>
    <w:basedOn w:val="a"/>
    <w:link w:val="21"/>
    <w:uiPriority w:val="99"/>
    <w:pPr>
      <w:shd w:val="clear" w:color="auto" w:fill="FFFFFF"/>
      <w:spacing w:line="240" w:lineRule="atLeast"/>
      <w:ind w:hanging="320"/>
    </w:pPr>
    <w:rPr>
      <w:rFonts w:ascii="Calibri" w:hAnsi="Calibri" w:cs="Calibri"/>
      <w:color w:val="auto"/>
      <w:sz w:val="15"/>
      <w:szCs w:val="15"/>
      <w:lang w:eastAsia="ru-RU"/>
    </w:rPr>
  </w:style>
  <w:style w:type="paragraph" w:customStyle="1" w:styleId="32">
    <w:name w:val="Основной текст (3)"/>
    <w:basedOn w:val="a"/>
    <w:link w:val="31"/>
    <w:uiPriority w:val="99"/>
    <w:pPr>
      <w:shd w:val="clear" w:color="auto" w:fill="FFFFFF"/>
      <w:spacing w:line="240" w:lineRule="atLeast"/>
    </w:pPr>
    <w:rPr>
      <w:rFonts w:ascii="Times New Roman" w:hAnsi="Times New Roman" w:cs="Times New Roman"/>
      <w:noProof/>
      <w:color w:val="auto"/>
      <w:sz w:val="20"/>
      <w:szCs w:val="20"/>
      <w:lang w:eastAsia="ru-RU"/>
    </w:rPr>
  </w:style>
  <w:style w:type="paragraph" w:customStyle="1" w:styleId="23">
    <w:name w:val="Подпись к таблице (2)"/>
    <w:basedOn w:val="a"/>
    <w:link w:val="22"/>
    <w:uiPriority w:val="99"/>
    <w:pPr>
      <w:shd w:val="clear" w:color="auto" w:fill="FFFFFF"/>
      <w:spacing w:line="240" w:lineRule="atLeast"/>
    </w:pPr>
    <w:rPr>
      <w:rFonts w:ascii="Calibri" w:hAnsi="Calibri" w:cs="Calibri"/>
      <w:color w:val="auto"/>
      <w:spacing w:val="-10"/>
      <w:sz w:val="16"/>
      <w:szCs w:val="16"/>
      <w:lang w:eastAsia="ru-RU"/>
    </w:rPr>
  </w:style>
  <w:style w:type="paragraph" w:customStyle="1" w:styleId="40">
    <w:name w:val="Основной текст (4)"/>
    <w:basedOn w:val="a"/>
    <w:link w:val="4"/>
    <w:uiPriority w:val="99"/>
    <w:pPr>
      <w:shd w:val="clear" w:color="auto" w:fill="FFFFFF"/>
      <w:spacing w:line="240" w:lineRule="atLeast"/>
    </w:pPr>
    <w:rPr>
      <w:rFonts w:ascii="Sylfaen" w:hAnsi="Sylfaen" w:cs="Sylfaen"/>
      <w:i/>
      <w:iCs/>
      <w:color w:val="auto"/>
      <w:spacing w:val="30"/>
      <w:sz w:val="22"/>
      <w:szCs w:val="22"/>
      <w:lang w:val="ru-RU" w:eastAsia="ru-RU"/>
    </w:rPr>
  </w:style>
  <w:style w:type="paragraph" w:customStyle="1" w:styleId="12">
    <w:name w:val="Подпись к таблице1"/>
    <w:basedOn w:val="a"/>
    <w:link w:val="a5"/>
    <w:uiPriority w:val="99"/>
    <w:pPr>
      <w:shd w:val="clear" w:color="auto" w:fill="FFFFFF"/>
      <w:spacing w:line="240" w:lineRule="atLeast"/>
    </w:pPr>
    <w:rPr>
      <w:rFonts w:ascii="Calibri" w:hAnsi="Calibri" w:cs="Calibri"/>
      <w:color w:val="auto"/>
      <w:sz w:val="18"/>
      <w:szCs w:val="18"/>
      <w:lang w:eastAsia="ru-RU"/>
    </w:rPr>
  </w:style>
  <w:style w:type="paragraph" w:customStyle="1" w:styleId="60">
    <w:name w:val="Основной текст (6)"/>
    <w:basedOn w:val="a"/>
    <w:link w:val="6"/>
    <w:uiPriority w:val="99"/>
    <w:pPr>
      <w:shd w:val="clear" w:color="auto" w:fill="FFFFFF"/>
      <w:spacing w:line="240" w:lineRule="atLeast"/>
    </w:pPr>
    <w:rPr>
      <w:rFonts w:ascii="Calibri" w:hAnsi="Calibri" w:cs="Calibri"/>
      <w:noProof/>
      <w:color w:val="auto"/>
      <w:sz w:val="21"/>
      <w:szCs w:val="21"/>
      <w:lang w:eastAsia="ru-RU"/>
    </w:rPr>
  </w:style>
  <w:style w:type="paragraph" w:customStyle="1" w:styleId="71">
    <w:name w:val="Основной текст (7)"/>
    <w:basedOn w:val="a"/>
    <w:link w:val="70"/>
    <w:uiPriority w:val="99"/>
    <w:pPr>
      <w:shd w:val="clear" w:color="auto" w:fill="FFFFFF"/>
      <w:spacing w:line="240" w:lineRule="atLeast"/>
    </w:pPr>
    <w:rPr>
      <w:rFonts w:ascii="Calibri" w:hAnsi="Calibri" w:cs="Calibri"/>
      <w:b/>
      <w:bCs/>
      <w:color w:val="auto"/>
      <w:sz w:val="20"/>
      <w:szCs w:val="20"/>
      <w:lang w:eastAsia="ru-RU"/>
    </w:rPr>
  </w:style>
  <w:style w:type="paragraph" w:customStyle="1" w:styleId="50">
    <w:name w:val="Основной текст (5)"/>
    <w:basedOn w:val="a"/>
    <w:link w:val="5"/>
    <w:uiPriority w:val="99"/>
    <w:pPr>
      <w:shd w:val="clear" w:color="auto" w:fill="FFFFFF"/>
      <w:spacing w:line="240" w:lineRule="atLeast"/>
    </w:pPr>
    <w:rPr>
      <w:rFonts w:ascii="Calibri" w:hAnsi="Calibri" w:cs="Calibri"/>
      <w:color w:val="auto"/>
      <w:sz w:val="20"/>
      <w:szCs w:val="20"/>
      <w:lang w:eastAsia="ru-RU"/>
    </w:rPr>
  </w:style>
  <w:style w:type="paragraph" w:customStyle="1" w:styleId="81">
    <w:name w:val="Основной текст (8)1"/>
    <w:basedOn w:val="a"/>
    <w:link w:val="8"/>
    <w:uiPriority w:val="99"/>
    <w:pPr>
      <w:shd w:val="clear" w:color="auto" w:fill="FFFFFF"/>
      <w:spacing w:line="240" w:lineRule="atLeast"/>
    </w:pPr>
    <w:rPr>
      <w:rFonts w:ascii="Calibri" w:hAnsi="Calibri" w:cs="Calibri"/>
      <w:color w:val="auto"/>
      <w:sz w:val="20"/>
      <w:szCs w:val="20"/>
      <w:lang w:eastAsia="ru-RU"/>
    </w:rPr>
  </w:style>
  <w:style w:type="paragraph" w:customStyle="1" w:styleId="90">
    <w:name w:val="Основной текст (9)"/>
    <w:basedOn w:val="a"/>
    <w:link w:val="9"/>
    <w:uiPriority w:val="99"/>
    <w:pPr>
      <w:shd w:val="clear" w:color="auto" w:fill="FFFFFF"/>
      <w:spacing w:line="240" w:lineRule="atLeast"/>
    </w:pPr>
    <w:rPr>
      <w:rFonts w:ascii="Calibri" w:hAnsi="Calibri" w:cs="Calibri"/>
      <w:noProof/>
      <w:color w:val="auto"/>
      <w:sz w:val="20"/>
      <w:szCs w:val="20"/>
      <w:lang w:eastAsia="ru-RU"/>
    </w:rPr>
  </w:style>
  <w:style w:type="paragraph" w:customStyle="1" w:styleId="101">
    <w:name w:val="Основной текст (10)"/>
    <w:basedOn w:val="a"/>
    <w:link w:val="100"/>
    <w:uiPriority w:val="99"/>
    <w:pPr>
      <w:shd w:val="clear" w:color="auto" w:fill="FFFFFF"/>
      <w:spacing w:line="240" w:lineRule="atLeast"/>
    </w:pPr>
    <w:rPr>
      <w:rFonts w:ascii="Calibri" w:hAnsi="Calibri" w:cs="Calibri"/>
      <w:color w:val="auto"/>
      <w:sz w:val="20"/>
      <w:szCs w:val="20"/>
      <w:lang w:eastAsia="ru-RU"/>
    </w:rPr>
  </w:style>
  <w:style w:type="paragraph" w:customStyle="1" w:styleId="111">
    <w:name w:val="Основной текст (11)1"/>
    <w:basedOn w:val="a"/>
    <w:link w:val="110"/>
    <w:uiPriority w:val="99"/>
    <w:pPr>
      <w:shd w:val="clear" w:color="auto" w:fill="FFFFFF"/>
      <w:spacing w:line="240" w:lineRule="atLeast"/>
    </w:pPr>
    <w:rPr>
      <w:rFonts w:ascii="Calibri" w:hAnsi="Calibri" w:cs="Calibri"/>
      <w:color w:val="auto"/>
      <w:sz w:val="18"/>
      <w:szCs w:val="18"/>
      <w:lang w:eastAsia="ru-RU"/>
    </w:rPr>
  </w:style>
  <w:style w:type="paragraph" w:customStyle="1" w:styleId="121">
    <w:name w:val="Основной текст (12)1"/>
    <w:basedOn w:val="a"/>
    <w:link w:val="120"/>
    <w:uiPriority w:val="99"/>
    <w:pPr>
      <w:shd w:val="clear" w:color="auto" w:fill="FFFFFF"/>
      <w:spacing w:line="240" w:lineRule="atLeast"/>
    </w:pPr>
    <w:rPr>
      <w:rFonts w:ascii="Calibri" w:hAnsi="Calibri" w:cs="Calibri"/>
      <w:color w:val="auto"/>
      <w:sz w:val="18"/>
      <w:szCs w:val="18"/>
      <w:lang w:eastAsia="ru-RU"/>
    </w:rPr>
  </w:style>
  <w:style w:type="paragraph" w:customStyle="1" w:styleId="130">
    <w:name w:val="Основной текст (13)"/>
    <w:basedOn w:val="a"/>
    <w:link w:val="13"/>
    <w:uiPriority w:val="99"/>
    <w:pPr>
      <w:shd w:val="clear" w:color="auto" w:fill="FFFFFF"/>
      <w:spacing w:line="240" w:lineRule="atLeast"/>
    </w:pPr>
    <w:rPr>
      <w:rFonts w:ascii="Calibri" w:hAnsi="Calibri" w:cs="Calibri"/>
      <w:color w:val="auto"/>
      <w:sz w:val="17"/>
      <w:szCs w:val="17"/>
      <w:lang w:eastAsia="ru-RU"/>
    </w:rPr>
  </w:style>
  <w:style w:type="paragraph" w:customStyle="1" w:styleId="140">
    <w:name w:val="Основной текст (14)"/>
    <w:basedOn w:val="a"/>
    <w:link w:val="14"/>
    <w:uiPriority w:val="99"/>
    <w:pPr>
      <w:shd w:val="clear" w:color="auto" w:fill="FFFFFF"/>
      <w:spacing w:before="540" w:line="653" w:lineRule="exact"/>
      <w:ind w:hanging="680"/>
    </w:pPr>
    <w:rPr>
      <w:rFonts w:ascii="Times New Roman" w:hAnsi="Times New Roman" w:cs="Times New Roman"/>
      <w:b/>
      <w:bCs/>
      <w:color w:val="auto"/>
      <w:sz w:val="17"/>
      <w:szCs w:val="17"/>
      <w:lang w:eastAsia="ru-RU"/>
    </w:rPr>
  </w:style>
  <w:style w:type="paragraph" w:customStyle="1" w:styleId="42">
    <w:name w:val="Заголовок №4"/>
    <w:basedOn w:val="a"/>
    <w:link w:val="41"/>
    <w:uiPriority w:val="99"/>
    <w:pPr>
      <w:shd w:val="clear" w:color="auto" w:fill="FFFFFF"/>
      <w:spacing w:before="300" w:after="300" w:line="240" w:lineRule="atLeast"/>
      <w:ind w:hanging="660"/>
      <w:jc w:val="both"/>
      <w:outlineLvl w:val="3"/>
    </w:pPr>
    <w:rPr>
      <w:rFonts w:ascii="Times New Roman" w:hAnsi="Times New Roman" w:cs="Times New Roman"/>
      <w:b/>
      <w:bCs/>
      <w:color w:val="auto"/>
      <w:sz w:val="17"/>
      <w:szCs w:val="17"/>
      <w:lang w:eastAsia="ru-RU"/>
    </w:rPr>
  </w:style>
  <w:style w:type="paragraph" w:customStyle="1" w:styleId="150">
    <w:name w:val="Основной текст (15)"/>
    <w:basedOn w:val="a"/>
    <w:link w:val="15"/>
    <w:uiPriority w:val="99"/>
    <w:pPr>
      <w:shd w:val="clear" w:color="auto" w:fill="FFFFFF"/>
      <w:spacing w:after="180" w:line="240" w:lineRule="atLeast"/>
    </w:pPr>
    <w:rPr>
      <w:rFonts w:ascii="Calibri" w:hAnsi="Calibri" w:cs="Calibri"/>
      <w:noProof/>
      <w:color w:val="auto"/>
      <w:sz w:val="9"/>
      <w:szCs w:val="9"/>
      <w:lang w:eastAsia="ru-RU"/>
    </w:rPr>
  </w:style>
  <w:style w:type="paragraph" w:customStyle="1" w:styleId="160">
    <w:name w:val="Основной текст (16)"/>
    <w:basedOn w:val="a"/>
    <w:link w:val="16"/>
    <w:uiPriority w:val="99"/>
    <w:pPr>
      <w:shd w:val="clear" w:color="auto" w:fill="FFFFFF"/>
      <w:spacing w:line="240" w:lineRule="atLeast"/>
    </w:pPr>
    <w:rPr>
      <w:rFonts w:ascii="Sylfaen" w:hAnsi="Sylfaen" w:cs="Sylfaen"/>
      <w:b/>
      <w:bCs/>
      <w:color w:val="auto"/>
      <w:sz w:val="19"/>
      <w:szCs w:val="19"/>
      <w:lang w:val="ru-RU" w:eastAsia="ru-RU"/>
    </w:rPr>
  </w:style>
  <w:style w:type="paragraph" w:customStyle="1" w:styleId="a9">
    <w:name w:val="Колонтитул"/>
    <w:basedOn w:val="a"/>
    <w:link w:val="a8"/>
    <w:uiPriority w:val="99"/>
    <w:pPr>
      <w:shd w:val="clear" w:color="auto" w:fill="FFFFFF"/>
    </w:pPr>
    <w:rPr>
      <w:rFonts w:ascii="Times New Roman" w:hAnsi="Times New Roman" w:cs="Times New Roman"/>
      <w:color w:val="auto"/>
      <w:sz w:val="20"/>
      <w:szCs w:val="20"/>
      <w:lang w:eastAsia="ru-RU"/>
    </w:rPr>
  </w:style>
  <w:style w:type="paragraph" w:styleId="aa">
    <w:name w:val="Balloon Text"/>
    <w:basedOn w:val="a"/>
    <w:link w:val="ab"/>
    <w:uiPriority w:val="99"/>
    <w:semiHidden/>
    <w:unhideWhenUsed/>
    <w:rsid w:val="006E0964"/>
    <w:rPr>
      <w:rFonts w:ascii="Tahoma" w:hAnsi="Tahoma" w:cs="Tahoma"/>
      <w:sz w:val="16"/>
      <w:szCs w:val="16"/>
    </w:rPr>
  </w:style>
  <w:style w:type="character" w:customStyle="1" w:styleId="ab">
    <w:name w:val="Текст выноски Знак"/>
    <w:basedOn w:val="a0"/>
    <w:link w:val="aa"/>
    <w:uiPriority w:val="99"/>
    <w:semiHidden/>
    <w:rsid w:val="006E0964"/>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journals.cambridee.orK/BHJ" TargetMode="External"/><Relationship Id="rId299" Type="http://schemas.openxmlformats.org/officeDocument/2006/relationships/hyperlink" Target="http://journals.cambridge.org/KRV" TargetMode="External"/><Relationship Id="rId21" Type="http://schemas.openxmlformats.org/officeDocument/2006/relationships/hyperlink" Target="mailto:iv.likhanova@mDRu.edu" TargetMode="External"/><Relationship Id="rId63" Type="http://schemas.openxmlformats.org/officeDocument/2006/relationships/hyperlink" Target="http://iournals.cambridpe.orp/AJU" TargetMode="External"/><Relationship Id="rId159" Type="http://schemas.openxmlformats.org/officeDocument/2006/relationships/hyperlink" Target="http://journals.cambridge.org/TRE" TargetMode="External"/><Relationship Id="rId324" Type="http://schemas.openxmlformats.org/officeDocument/2006/relationships/hyperlink" Target="http://iournals.cambridpe.org/NLE" TargetMode="External"/><Relationship Id="rId366" Type="http://schemas.openxmlformats.org/officeDocument/2006/relationships/hyperlink" Target="http://journals.cambridge.org/QRE" TargetMode="External"/><Relationship Id="rId170" Type="http://schemas.openxmlformats.org/officeDocument/2006/relationships/hyperlink" Target="http://journals.cambridge.org/EDE" TargetMode="External"/><Relationship Id="rId226" Type="http://schemas.openxmlformats.org/officeDocument/2006/relationships/hyperlink" Target="http://journals.cambridEe.org/IPM" TargetMode="External"/><Relationship Id="rId268" Type="http://schemas.openxmlformats.org/officeDocument/2006/relationships/hyperlink" Target="http://joumals.cambridge.orp/JMR" TargetMode="External"/><Relationship Id="rId32" Type="http://schemas.openxmlformats.org/officeDocument/2006/relationships/hyperlink" Target="mailto:iva@uni-dubna.ru" TargetMode="External"/><Relationship Id="rId74" Type="http://schemas.openxmlformats.org/officeDocument/2006/relationships/hyperlink" Target="http://iournals.cambridge.ore/AAS" TargetMode="External"/><Relationship Id="rId128" Type="http://schemas.openxmlformats.org/officeDocument/2006/relationships/hyperlink" Target="http://journals.cambridge.org/CEL" TargetMode="External"/><Relationship Id="rId335" Type="http://schemas.openxmlformats.org/officeDocument/2006/relationships/hyperlink" Target="http://journals.cambridge.orp/PAX" TargetMode="External"/><Relationship Id="rId377" Type="http://schemas.openxmlformats.org/officeDocument/2006/relationships/hyperlink" Target="http://journals.cambridge.orp/ROB" TargetMode="External"/><Relationship Id="rId5" Type="http://schemas.openxmlformats.org/officeDocument/2006/relationships/footnotes" Target="footnotes.xml"/><Relationship Id="rId181" Type="http://schemas.openxmlformats.org/officeDocument/2006/relationships/hyperlink" Target="http://journals.cambridge.org/ERR" TargetMode="External"/><Relationship Id="rId237" Type="http://schemas.openxmlformats.org/officeDocument/2006/relationships/hyperlink" Target="http://journals.cambridge.orR/JAN" TargetMode="External"/><Relationship Id="rId402" Type="http://schemas.openxmlformats.org/officeDocument/2006/relationships/hyperlink" Target="http://journals.cambridge.ore/VNS" TargetMode="External"/><Relationship Id="rId258" Type="http://schemas.openxmlformats.org/officeDocument/2006/relationships/hyperlink" Target="http://journals.cambridge.org/JGH" TargetMode="External"/><Relationship Id="rId279" Type="http://schemas.openxmlformats.org/officeDocument/2006/relationships/hyperlink" Target="http://iournals.cambridRe.ore/REP" TargetMode="External"/><Relationship Id="rId22" Type="http://schemas.openxmlformats.org/officeDocument/2006/relationships/hyperlink" Target="mailto:s2002@vahoo.com" TargetMode="External"/><Relationship Id="rId43" Type="http://schemas.openxmlformats.org/officeDocument/2006/relationships/hyperlink" Target="mailto:cnb@ksc.krasn.ru" TargetMode="External"/><Relationship Id="rId64" Type="http://schemas.openxmlformats.org/officeDocument/2006/relationships/hyperlink" Target="http://journals.cambridge.org/AJS" TargetMode="External"/><Relationship Id="rId118" Type="http://schemas.openxmlformats.org/officeDocument/2006/relationships/hyperlink" Target="http://journals.cambridge.org/BAP" TargetMode="External"/><Relationship Id="rId139" Type="http://schemas.openxmlformats.org/officeDocument/2006/relationships/hyperlink" Target="http://iournals.cambridpe.ore/CHA" TargetMode="External"/><Relationship Id="rId290" Type="http://schemas.openxmlformats.org/officeDocument/2006/relationships/hyperlink" Target="http://iournals.cambridge.org/JMJ" TargetMode="External"/><Relationship Id="rId304" Type="http://schemas.openxmlformats.org/officeDocument/2006/relationships/hyperlink" Target="http://iournals.cambridRe.org/LAQ" TargetMode="External"/><Relationship Id="rId325" Type="http://schemas.openxmlformats.org/officeDocument/2006/relationships/hyperlink" Target="http://jQumals.cambridge.org/NWS" TargetMode="External"/><Relationship Id="rId346" Type="http://schemas.openxmlformats.org/officeDocument/2006/relationships/hyperlink" Target="http://journals.cambridge.org/PAG" TargetMode="External"/><Relationship Id="rId367" Type="http://schemas.openxmlformats.org/officeDocument/2006/relationships/hyperlink" Target="http://joumals.cambridge.org/RDC" TargetMode="External"/><Relationship Id="rId388" Type="http://schemas.openxmlformats.org/officeDocument/2006/relationships/hyperlink" Target="http://journals.cambridge.orp/SLA" TargetMode="External"/><Relationship Id="rId85" Type="http://schemas.openxmlformats.org/officeDocument/2006/relationships/hyperlink" Target="http://journals.cambridge.org/ARD" TargetMode="External"/><Relationship Id="rId150" Type="http://schemas.openxmlformats.org/officeDocument/2006/relationships/hyperlink" Target="http://journals.cambridRe.org/COR" TargetMode="External"/><Relationship Id="rId171" Type="http://schemas.openxmlformats.org/officeDocument/2006/relationships/hyperlink" Target="http://iournals.cambridge.org/ENC" TargetMode="External"/><Relationship Id="rId192" Type="http://schemas.openxmlformats.org/officeDocument/2006/relationships/hyperlink" Target="http://iournals.cambridge.org/GHG" TargetMode="External"/><Relationship Id="rId206" Type="http://schemas.openxmlformats.org/officeDocument/2006/relationships/hyperlink" Target="http://iournalsxambridge.org/IJC" TargetMode="External"/><Relationship Id="rId227" Type="http://schemas.openxmlformats.org/officeDocument/2006/relationships/hyperlink" Target="http://journals.cambridge.org/ISR" TargetMode="External"/><Relationship Id="rId413" Type="http://schemas.openxmlformats.org/officeDocument/2006/relationships/footer" Target="footer1.xml"/><Relationship Id="rId248" Type="http://schemas.openxmlformats.org/officeDocument/2006/relationships/hyperlink" Target="http://journals.cambridge.org/JEA" TargetMode="External"/><Relationship Id="rId269" Type="http://schemas.openxmlformats.org/officeDocument/2006/relationships/hyperlink" Target="http://iournals.cambridpe.org/MOA" TargetMode="External"/><Relationship Id="rId12" Type="http://schemas.openxmlformats.org/officeDocument/2006/relationships/hyperlink" Target="mailto:Kiparfyonova@sfu-kras.ru" TargetMode="External"/><Relationship Id="rId33" Type="http://schemas.openxmlformats.org/officeDocument/2006/relationships/hyperlink" Target="mailto:ieor@aopl.sci-nnov.ru" TargetMode="External"/><Relationship Id="rId108" Type="http://schemas.openxmlformats.org/officeDocument/2006/relationships/hyperlink" Target="http://journals.cambridge.org/BCH" TargetMode="External"/><Relationship Id="rId129" Type="http://schemas.openxmlformats.org/officeDocument/2006/relationships/hyperlink" Target="http://journals.cambridBe.org/CEM" TargetMode="External"/><Relationship Id="rId280" Type="http://schemas.openxmlformats.org/officeDocument/2006/relationships/hyperlink" Target="http://journals.cambridee.ore/JRP" TargetMode="External"/><Relationship Id="rId315" Type="http://schemas.openxmlformats.org/officeDocument/2006/relationships/hyperlink" Target="http://journals.cambridge.org/MAM" TargetMode="External"/><Relationship Id="rId336" Type="http://schemas.openxmlformats.org/officeDocument/2006/relationships/hyperlink" Target="http://journals.cambridge.org/ROM" TargetMode="External"/><Relationship Id="rId357" Type="http://schemas.openxmlformats.org/officeDocument/2006/relationships/hyperlink" Target="http://journals.cambridpe.org/PNS" TargetMode="External"/><Relationship Id="rId54" Type="http://schemas.openxmlformats.org/officeDocument/2006/relationships/hyperlink" Target="http://journals.cambridpe.orE/ANU" TargetMode="External"/><Relationship Id="rId75" Type="http://schemas.openxmlformats.org/officeDocument/2006/relationships/hyperlink" Target="http://iournals.cambridpe.ore/AOG" TargetMode="External"/><Relationship Id="rId96" Type="http://schemas.openxmlformats.org/officeDocument/2006/relationships/hyperlink" Target="http://journals.cambridge.org/AEE" TargetMode="External"/><Relationship Id="rId140" Type="http://schemas.openxmlformats.org/officeDocument/2006/relationships/hyperlink" Target="http://journals.cambridge.ore/CQY" TargetMode="External"/><Relationship Id="rId161" Type="http://schemas.openxmlformats.org/officeDocument/2006/relationships/hyperlink" Target="http://journals.cambridge.org/EU" TargetMode="External"/><Relationship Id="rId182" Type="http://schemas.openxmlformats.org/officeDocument/2006/relationships/hyperlink" Target="http://journals.cambridge.orp/EPR" TargetMode="External"/><Relationship Id="rId217" Type="http://schemas.openxmlformats.org/officeDocument/2006/relationships/hyperlink" Target="http://journals.cambridge.org/ILM" TargetMode="External"/><Relationship Id="rId378" Type="http://schemas.openxmlformats.org/officeDocument/2006/relationships/hyperlink" Target="http://journals.cambridge.org/RHC" TargetMode="External"/><Relationship Id="rId399" Type="http://schemas.openxmlformats.org/officeDocument/2006/relationships/hyperlink" Target="http://journaIs.cambridee.org/TEL" TargetMode="External"/><Relationship Id="rId403" Type="http://schemas.openxmlformats.org/officeDocument/2006/relationships/hyperlink" Target="http://journals.cambridge.org/WSC" TargetMode="External"/><Relationship Id="rId6" Type="http://schemas.openxmlformats.org/officeDocument/2006/relationships/endnotes" Target="endnotes.xml"/><Relationship Id="rId238" Type="http://schemas.openxmlformats.org/officeDocument/2006/relationships/hyperlink" Target="http://iournals.cambridRe.org/JPR" TargetMode="External"/><Relationship Id="rId259" Type="http://schemas.openxmlformats.org/officeDocument/2006/relationships/hyperlink" Target="http://joumals.cambridge.org/JHS" TargetMode="External"/><Relationship Id="rId23" Type="http://schemas.openxmlformats.org/officeDocument/2006/relationships/hyperlink" Target="mailto:Drmarket@samgtu.ru" TargetMode="External"/><Relationship Id="rId119" Type="http://schemas.openxmlformats.org/officeDocument/2006/relationships/hyperlink" Target="http://journals.cambridee.org/BEQ" TargetMode="External"/><Relationship Id="rId270" Type="http://schemas.openxmlformats.org/officeDocument/2006/relationships/hyperlink" Target="http://journals.cambridge.org/NAV" TargetMode="External"/><Relationship Id="rId291" Type="http://schemas.openxmlformats.org/officeDocument/2006/relationships/hyperlink" Target="http://journals.cambridge.org/INS" TargetMode="External"/><Relationship Id="rId305" Type="http://schemas.openxmlformats.org/officeDocument/2006/relationships/hyperlink" Target="http://journals.cambridge.org/LHR" TargetMode="External"/><Relationship Id="rId326" Type="http://schemas.openxmlformats.org/officeDocument/2006/relationships/hyperlink" Target="http://journais.cambridge.org/NPT" TargetMode="External"/><Relationship Id="rId347" Type="http://schemas.openxmlformats.org/officeDocument/2006/relationships/hyperlink" Target="http://iournals.cambridee.ore/RAP" TargetMode="External"/><Relationship Id="rId44" Type="http://schemas.openxmlformats.org/officeDocument/2006/relationships/hyperlink" Target="mailto:library@omsu.ru" TargetMode="External"/><Relationship Id="rId65" Type="http://schemas.openxmlformats.org/officeDocument/2006/relationships/hyperlink" Target="http://journaisxambridfje.ore/AAQ" TargetMode="External"/><Relationship Id="rId86" Type="http://schemas.openxmlformats.org/officeDocument/2006/relationships/hyperlink" Target="http://journals.cambridge.org/ARE" TargetMode="External"/><Relationship Id="rId130" Type="http://schemas.openxmlformats.org/officeDocument/2006/relationships/hyperlink" Target="http://journals.cambridge.org/CJL" TargetMode="External"/><Relationship Id="rId151" Type="http://schemas.openxmlformats.org/officeDocument/2006/relationships/hyperlink" Target="http://journals.cambridpe.ore/CEH" TargetMode="External"/><Relationship Id="rId368" Type="http://schemas.openxmlformats.org/officeDocument/2006/relationships/hyperlink" Target="http://journais.cambridpe.orR/RMU" TargetMode="External"/><Relationship Id="rId389" Type="http://schemas.openxmlformats.org/officeDocument/2006/relationships/hyperlink" Target="http://journals.cambridge.org/TEM" TargetMode="External"/><Relationship Id="rId172" Type="http://schemas.openxmlformats.org/officeDocument/2006/relationships/hyperlink" Target="http://journals.cambridge.orp/HYG" TargetMode="External"/><Relationship Id="rId193" Type="http://schemas.openxmlformats.org/officeDocument/2006/relationships/hyperlink" Target="http://iournals.cambridpe.org/GMH" TargetMode="External"/><Relationship Id="rId207" Type="http://schemas.openxmlformats.org/officeDocument/2006/relationships/hyperlink" Target="http://journals.cambridee.ore/ILQ" TargetMode="External"/><Relationship Id="rId228" Type="http://schemas.openxmlformats.org/officeDocument/2006/relationships/hyperlink" Target="http://journals.cambridpe.org/IPO" TargetMode="External"/><Relationship Id="rId249" Type="http://schemas.openxmlformats.org/officeDocument/2006/relationships/hyperlink" Target="http://journals.cambridge.org/ECH" TargetMode="External"/><Relationship Id="rId414" Type="http://schemas.openxmlformats.org/officeDocument/2006/relationships/fontTable" Target="fontTable.xml"/><Relationship Id="rId13" Type="http://schemas.openxmlformats.org/officeDocument/2006/relationships/hyperlink" Target="mailto:Petrakll@mail.ru" TargetMode="External"/><Relationship Id="rId109" Type="http://schemas.openxmlformats.org/officeDocument/2006/relationships/hyperlink" Target="http://journals.cambridge.org/BJH" TargetMode="External"/><Relationship Id="rId260" Type="http://schemas.openxmlformats.org/officeDocument/2006/relationships/hyperlink" Target="http://journals.cambridee.ore/JHL" TargetMode="External"/><Relationship Id="rId281" Type="http://schemas.openxmlformats.org/officeDocument/2006/relationships/hyperlink" Target="http://journals.cambridge.org/JRR" TargetMode="External"/><Relationship Id="rId316" Type="http://schemas.openxmlformats.org/officeDocument/2006/relationships/hyperlink" Target="http://microscopy-today.com" TargetMode="External"/><Relationship Id="rId337" Type="http://schemas.openxmlformats.org/officeDocument/2006/relationships/hyperlink" Target="http://journals.cambridge.orp/PAO" TargetMode="External"/><Relationship Id="rId34" Type="http://schemas.openxmlformats.org/officeDocument/2006/relationships/hyperlink" Target="mailto:shgl@univar.ac.ru" TargetMode="External"/><Relationship Id="rId55" Type="http://schemas.openxmlformats.org/officeDocument/2006/relationships/hyperlink" Target="http://journals.cambridee.ore/ABS" TargetMode="External"/><Relationship Id="rId76" Type="http://schemas.openxmlformats.org/officeDocument/2006/relationships/hyperlink" Target="http://journals.cambridpe.orR/ATH" TargetMode="External"/><Relationship Id="rId97" Type="http://schemas.openxmlformats.org/officeDocument/2006/relationships/hyperlink" Target="http://journals.cambridge.org/JIE" TargetMode="External"/><Relationship Id="rId120" Type="http://schemas.openxmlformats.org/officeDocument/2006/relationships/hyperlink" Target="http://journals.cambridee.ore/BHR" TargetMode="External"/><Relationship Id="rId141" Type="http://schemas.openxmlformats.org/officeDocument/2006/relationships/hyperlink" Target="http://journals.cambridee.ore/CHH" TargetMode="External"/><Relationship Id="rId358" Type="http://schemas.openxmlformats.org/officeDocument/2006/relationships/hyperlink" Target="http://journals.cambridpe.org/PPR" TargetMode="External"/><Relationship Id="rId379" Type="http://schemas.openxmlformats.org/officeDocument/2006/relationships/hyperlink" Target="http://journals.cambridge.ore/PHS" TargetMode="External"/><Relationship Id="rId7" Type="http://schemas.openxmlformats.org/officeDocument/2006/relationships/image" Target="media/image1.png"/><Relationship Id="rId162" Type="http://schemas.openxmlformats.org/officeDocument/2006/relationships/hyperlink" Target="http://journals.cambridge.org/ECT" TargetMode="External"/><Relationship Id="rId183" Type="http://schemas.openxmlformats.org/officeDocument/2006/relationships/hyperlink" Target="http://journals.cambridge.ore/ERW" TargetMode="External"/><Relationship Id="rId218" Type="http://schemas.openxmlformats.org/officeDocument/2006/relationships/hyperlink" Target="http://journals.cambridge.org/INO" TargetMode="External"/><Relationship Id="rId239" Type="http://schemas.openxmlformats.org/officeDocument/2006/relationships/hyperlink" Target="http://journals.cambridge.org/JAS" TargetMode="External"/><Relationship Id="rId390" Type="http://schemas.openxmlformats.org/officeDocument/2006/relationships/hyperlink" Target="http://journals.cambridge.org/AER" TargetMode="External"/><Relationship Id="rId404" Type="http://schemas.openxmlformats.org/officeDocument/2006/relationships/hyperlink" Target="http://ioumals.cambridge.org/WET" TargetMode="External"/><Relationship Id="rId250" Type="http://schemas.openxmlformats.org/officeDocument/2006/relationships/hyperlink" Target="http://journals.cambridge.org/JEH" TargetMode="External"/><Relationship Id="rId271" Type="http://schemas.openxmlformats.org/officeDocument/2006/relationships/hyperlink" Target="http://joumals.cambridpe.org/JNS" TargetMode="External"/><Relationship Id="rId292" Type="http://schemas.openxmlformats.org/officeDocument/2006/relationships/hyperlink" Target="http://journals.cambridge.org/IPA" TargetMode="External"/><Relationship Id="rId306" Type="http://schemas.openxmlformats.org/officeDocument/2006/relationships/hyperlink" Target="http://journals.cambridge.org/LIM" TargetMode="External"/><Relationship Id="rId24" Type="http://schemas.openxmlformats.org/officeDocument/2006/relationships/hyperlink" Target="mailto:rastorgueva2004@mail.ru" TargetMode="External"/><Relationship Id="rId45" Type="http://schemas.openxmlformats.org/officeDocument/2006/relationships/hyperlink" Target="mailto:reshetnikovaav@omsu.ru" TargetMode="External"/><Relationship Id="rId66" Type="http://schemas.openxmlformats.org/officeDocument/2006/relationships/hyperlink" Target="http://journals.cambridge.ore/AJI" TargetMode="External"/><Relationship Id="rId87" Type="http://schemas.openxmlformats.org/officeDocument/2006/relationships/hyperlink" Target="http://journals.cambridse.org/ARH" TargetMode="External"/><Relationship Id="rId110" Type="http://schemas.openxmlformats.org/officeDocument/2006/relationships/hyperlink" Target="http://journals.cambridge.org/BME" TargetMode="External"/><Relationship Id="rId131" Type="http://schemas.openxmlformats.org/officeDocument/2006/relationships/hyperlink" Target="http://journals.cambridge.org/CLS" TargetMode="External"/><Relationship Id="rId327" Type="http://schemas.openxmlformats.org/officeDocument/2006/relationships/hyperlink" Target="http://joumals.cambridge.org/NTQ" TargetMode="External"/><Relationship Id="rId348" Type="http://schemas.openxmlformats.org/officeDocument/2006/relationships/hyperlink" Target="http://joumals.cambridEe.ore/PLS" TargetMode="External"/><Relationship Id="rId369" Type="http://schemas.openxmlformats.org/officeDocument/2006/relationships/hyperlink" Target="http://journals.cambridge.org/REC" TargetMode="External"/><Relationship Id="rId152" Type="http://schemas.openxmlformats.org/officeDocument/2006/relationships/hyperlink" Target="http://journals.cambridge.orp/DSJ" TargetMode="External"/><Relationship Id="rId173" Type="http://schemas.openxmlformats.org/officeDocument/2006/relationships/hyperlink" Target="http://iournals.cambridee.org/EPS" TargetMode="External"/><Relationship Id="rId194" Type="http://schemas.openxmlformats.org/officeDocument/2006/relationships/hyperlink" Target="http://journals.cambridge.org/GOV" TargetMode="External"/><Relationship Id="rId208" Type="http://schemas.openxmlformats.org/officeDocument/2006/relationships/hyperlink" Target="http://journals.cambridge.org/CRI" TargetMode="External"/><Relationship Id="rId229" Type="http://schemas.openxmlformats.org/officeDocument/2006/relationships/hyperlink" Target="http://journals.cambridge.org/ITI" TargetMode="External"/><Relationship Id="rId380" Type="http://schemas.openxmlformats.org/officeDocument/2006/relationships/hyperlink" Target="http://journals.cambridge.org/jid" TargetMode="External"/><Relationship Id="rId415" Type="http://schemas.openxmlformats.org/officeDocument/2006/relationships/theme" Target="theme/theme1.xml"/><Relationship Id="rId240" Type="http://schemas.openxmlformats.org/officeDocument/2006/relationships/hyperlink" Target="http://joumals.cambridge.org/BCA" TargetMode="External"/><Relationship Id="rId261" Type="http://schemas.openxmlformats.org/officeDocument/2006/relationships/hyperlink" Target="http://ioumals.cambridge.org/JOI" TargetMode="External"/><Relationship Id="rId14" Type="http://schemas.openxmlformats.org/officeDocument/2006/relationships/hyperlink" Target="mailto:elena.okhezina@urfu.ru" TargetMode="External"/><Relationship Id="rId35" Type="http://schemas.openxmlformats.org/officeDocument/2006/relationships/hyperlink" Target="mailto:ele-shelepova@vandex.ru" TargetMode="External"/><Relationship Id="rId56" Type="http://schemas.openxmlformats.org/officeDocument/2006/relationships/hyperlink" Target="http://journals.cambridge.org/APR" TargetMode="External"/><Relationship Id="rId77" Type="http://schemas.openxmlformats.org/officeDocument/2006/relationships/hyperlink" Target="http://joumals.cambridge.org/APL" TargetMode="External"/><Relationship Id="rId100" Type="http://schemas.openxmlformats.org/officeDocument/2006/relationships/hyperlink" Target="http://journals.cambridge.org/BBS" TargetMode="External"/><Relationship Id="rId282" Type="http://schemas.openxmlformats.org/officeDocument/2006/relationships/hyperlink" Target="http://iournalsxambridKe.orfj/JRS" TargetMode="External"/><Relationship Id="rId317" Type="http://schemas.openxmlformats.org/officeDocument/2006/relationships/hyperlink" Target="http://journais.cambridge.org/ASS" TargetMode="External"/><Relationship Id="rId338" Type="http://schemas.openxmlformats.org/officeDocument/2006/relationships/hyperlink" Target="http://journals.cambridge.ore/PPS" TargetMode="External"/><Relationship Id="rId359" Type="http://schemas.openxmlformats.org/officeDocument/2006/relationships/hyperlink" Target="http://joumals.cambridge.org/PRM" TargetMode="External"/><Relationship Id="rId8" Type="http://schemas.openxmlformats.org/officeDocument/2006/relationships/hyperlink" Target="mailto:gpntb@gpntb.ru" TargetMode="External"/><Relationship Id="rId98" Type="http://schemas.openxmlformats.org/officeDocument/2006/relationships/hyperlink" Target="http://journals.cambridge.org/JRC" TargetMode="External"/><Relationship Id="rId121" Type="http://schemas.openxmlformats.org/officeDocument/2006/relationships/hyperlink" Target="http://iournals.cambridRe.org/BYZ" TargetMode="External"/><Relationship Id="rId142" Type="http://schemas.openxmlformats.org/officeDocument/2006/relationships/hyperlink" Target="http://journals.cambridge.ore/CAQ" TargetMode="External"/><Relationship Id="rId163" Type="http://schemas.openxmlformats.org/officeDocument/2006/relationships/hyperlink" Target="http://journals.cambridge.org/EAP" TargetMode="External"/><Relationship Id="rId184" Type="http://schemas.openxmlformats.org/officeDocument/2006/relationships/hyperlink" Target="http://journals.cambridge.org/EAG" TargetMode="External"/><Relationship Id="rId219" Type="http://schemas.openxmlformats.org/officeDocument/2006/relationships/hyperlink" Target="http://journalsTcambridge.org/iP(5" TargetMode="External"/><Relationship Id="rId370" Type="http://schemas.openxmlformats.org/officeDocument/2006/relationships/hyperlink" Target="http://journals.cambridge.org/RES" TargetMode="External"/><Relationship Id="rId391" Type="http://schemas.openxmlformats.org/officeDocument/2006/relationships/hyperlink" Target="http://journals.cambridge.org/MAG" TargetMode="External"/><Relationship Id="rId405" Type="http://schemas.openxmlformats.org/officeDocument/2006/relationships/hyperlink" Target="http://journals.cambridge.org/WPT" TargetMode="External"/><Relationship Id="rId230" Type="http://schemas.openxmlformats.org/officeDocument/2006/relationships/hyperlink" Target="http://iournals.cambridpe.org/JJP" TargetMode="External"/><Relationship Id="rId251" Type="http://schemas.openxmlformats.org/officeDocument/2006/relationships/hyperlink" Target="http://journals.cambridge.org/XPS" TargetMode="External"/><Relationship Id="rId25" Type="http://schemas.openxmlformats.org/officeDocument/2006/relationships/hyperlink" Target="mailto:irvc.eltech@mail.ru" TargetMode="External"/><Relationship Id="rId46" Type="http://schemas.openxmlformats.org/officeDocument/2006/relationships/hyperlink" Target="mailto:kmvnio@vandex.ru" TargetMode="External"/><Relationship Id="rId67" Type="http://schemas.openxmlformats.org/officeDocument/2006/relationships/hyperlink" Target="http://journals.cambridge.ore/jid" TargetMode="External"/><Relationship Id="rId272" Type="http://schemas.openxmlformats.org/officeDocument/2006/relationships/hyperlink" Target="http://iournals.cambridpe.org/PRP" TargetMode="External"/><Relationship Id="rId293" Type="http://schemas.openxmlformats.org/officeDocument/2006/relationships/hyperlink" Target="http://journals.cambridge.org/jid" TargetMode="External"/><Relationship Id="rId307" Type="http://schemas.openxmlformats.org/officeDocument/2006/relationships/hyperlink" Target="http://iournals.cambridge.ore/UL" TargetMode="External"/><Relationship Id="rId328" Type="http://schemas.openxmlformats.org/officeDocument/2006/relationships/hyperlink" Target="http://journals.cambridRe.org/NCM" TargetMode="External"/><Relationship Id="rId349" Type="http://schemas.openxmlformats.org/officeDocument/2006/relationships/hyperlink" Target="http://iournals.cambridge.org/PMU" TargetMode="External"/><Relationship Id="rId88" Type="http://schemas.openxmlformats.org/officeDocument/2006/relationships/hyperlink" Target="http://journals.cambridge.org/ARQ" TargetMode="External"/><Relationship Id="rId111" Type="http://schemas.openxmlformats.org/officeDocument/2006/relationships/hyperlink" Target="http://journals.cambridee.ore/BJN" TargetMode="External"/><Relationship Id="rId132" Type="http://schemas.openxmlformats.org/officeDocument/2006/relationships/hyperlink" Target="http://journals.cambridpe.ore/CIMJ" TargetMode="External"/><Relationship Id="rId153" Type="http://schemas.openxmlformats.org/officeDocument/2006/relationships/hyperlink" Target="http://journals.cambridpe.org/DPP" TargetMode="External"/><Relationship Id="rId174" Type="http://schemas.openxmlformats.org/officeDocument/2006/relationships/hyperlink" Target="http://lournalg.cambridge.org/EPI" TargetMode="External"/><Relationship Id="rId195" Type="http://schemas.openxmlformats.org/officeDocument/2006/relationships/hyperlink" Target="http://journals.cambridge.org/GAR" TargetMode="External"/><Relationship Id="rId209" Type="http://schemas.openxmlformats.org/officeDocument/2006/relationships/hyperlink" Target="http://journals.cambridRe.orR/ASI" TargetMode="External"/><Relationship Id="rId360" Type="http://schemas.openxmlformats.org/officeDocument/2006/relationships/hyperlink" Target="http://journals.cambridge.org/jid" TargetMode="External"/><Relationship Id="rId381" Type="http://schemas.openxmlformats.org/officeDocument/2006/relationships/hyperlink" Target="http://journals.cambridee.orR/SIC" TargetMode="External"/><Relationship Id="rId220" Type="http://schemas.openxmlformats.org/officeDocument/2006/relationships/hyperlink" Target="http://journals.cambridge.org/ISH" TargetMode="External"/><Relationship Id="rId241" Type="http://schemas.openxmlformats.org/officeDocument/2006/relationships/hyperlink" Target="http://journals.cambridge.org/JBS" TargetMode="External"/><Relationship Id="rId15" Type="http://schemas.openxmlformats.org/officeDocument/2006/relationships/hyperlink" Target="mailto:libl@mail.ioffe.ru" TargetMode="External"/><Relationship Id="rId36" Type="http://schemas.openxmlformats.org/officeDocument/2006/relationships/hyperlink" Target="mailto:svg@rasLnw.ru" TargetMode="External"/><Relationship Id="rId57" Type="http://schemas.openxmlformats.org/officeDocument/2006/relationships/hyperlink" Target="http://ioumals.cambridpe.orp/AAP" TargetMode="External"/><Relationship Id="rId262" Type="http://schemas.openxmlformats.org/officeDocument/2006/relationships/hyperlink" Target="http://journals.cambridge.org/JLO" TargetMode="External"/><Relationship Id="rId283" Type="http://schemas.openxmlformats.org/officeDocument/2006/relationships/hyperlink" Target="http://iournals.cambridge.org/JSC" TargetMode="External"/><Relationship Id="rId318" Type="http://schemas.openxmlformats.org/officeDocument/2006/relationships/hyperlink" Target="http://journals.cambridge.org/MIH" TargetMode="External"/><Relationship Id="rId339" Type="http://schemas.openxmlformats.org/officeDocument/2006/relationships/hyperlink" Target="http://journals.cambridee.ore/PHI" TargetMode="External"/><Relationship Id="rId78" Type="http://schemas.openxmlformats.org/officeDocument/2006/relationships/hyperlink" Target="http://journals.cambridge.org/ANN" TargetMode="External"/><Relationship Id="rId99" Type="http://schemas.openxmlformats.org/officeDocument/2006/relationships/hyperlink" Target="http://ioumals.cambridge.org/AHY" TargetMode="External"/><Relationship Id="rId101" Type="http://schemas.openxmlformats.org/officeDocument/2006/relationships/hyperlink" Target="http://journals.cambridge.org/BEC" TargetMode="External"/><Relationship Id="rId122" Type="http://schemas.openxmlformats.org/officeDocument/2006/relationships/hyperlink" Target="http://journals.cambridge.org/CAJ" TargetMode="External"/><Relationship Id="rId143" Type="http://schemas.openxmlformats.org/officeDocument/2006/relationships/hyperlink" Target="http://journals.cambridee.ore/CAR" TargetMode="External"/><Relationship Id="rId164" Type="http://schemas.openxmlformats.org/officeDocument/2006/relationships/hyperlink" Target="http://journals.cambridge.org/EJB" TargetMode="External"/><Relationship Id="rId185" Type="http://schemas.openxmlformats.org/officeDocument/2006/relationships/hyperlink" Target="http://journals.cambridge.org/FHR" TargetMode="External"/><Relationship Id="rId350" Type="http://schemas.openxmlformats.org/officeDocument/2006/relationships/hyperlink" Target="http://lournals.cambridpe.orE/PDJ" TargetMode="External"/><Relationship Id="rId371" Type="http://schemas.openxmlformats.org/officeDocument/2006/relationships/hyperlink" Target="http://journals.cambridge.org/RAF" TargetMode="External"/><Relationship Id="rId406" Type="http://schemas.openxmlformats.org/officeDocument/2006/relationships/hyperlink" Target="http://joumals.cambridge.org/WPO" TargetMode="External"/><Relationship Id="rId9" Type="http://schemas.openxmlformats.org/officeDocument/2006/relationships/hyperlink" Target="http://www.cainbriciae.org/about-us/riHhtS%22Permissionsi" TargetMode="External"/><Relationship Id="rId210" Type="http://schemas.openxmlformats.org/officeDocument/2006/relationships/hyperlink" Target="http://journals.cambridge.org/IJA" TargetMode="External"/><Relationship Id="rId392" Type="http://schemas.openxmlformats.org/officeDocument/2006/relationships/hyperlink" Target="http://journals.cambridge.org/SJP" TargetMode="External"/><Relationship Id="rId26" Type="http://schemas.openxmlformats.org/officeDocument/2006/relationships/hyperlink" Target="mailto:ronzhin@iias.sob.su" TargetMode="External"/><Relationship Id="rId231" Type="http://schemas.openxmlformats.org/officeDocument/2006/relationships/hyperlink" Target="http://joumals.cambridge.orp/AFH" TargetMode="External"/><Relationship Id="rId252" Type="http://schemas.openxmlformats.org/officeDocument/2006/relationships/hyperlink" Target="http://joumals.cambridge.org/JFQ" TargetMode="External"/><Relationship Id="rId273" Type="http://schemas.openxmlformats.org/officeDocument/2006/relationships/hyperlink" Target="http://joumals.cambridge.org/JPA" TargetMode="External"/><Relationship Id="rId294" Type="http://schemas.openxmlformats.org/officeDocument/2006/relationships/hyperlink" Target="http://iournals.cambridge.org/JRA" TargetMode="External"/><Relationship Id="rId308" Type="http://schemas.openxmlformats.org/officeDocument/2006/relationships/hyperlink" Target="http://journals.cambridge.org/LIS" TargetMode="External"/><Relationship Id="rId329" Type="http://schemas.openxmlformats.org/officeDocument/2006/relationships/hyperlink" Target="http://journals.cambridge.orp/NJL" TargetMode="External"/><Relationship Id="rId47" Type="http://schemas.openxmlformats.org/officeDocument/2006/relationships/hyperlink" Target="mailto:inflib@oetrsu.ru" TargetMode="External"/><Relationship Id="rId68" Type="http://schemas.openxmlformats.org/officeDocument/2006/relationships/hyperlink" Target="http://joumals.cambridge.org/ANK" TargetMode="External"/><Relationship Id="rId89" Type="http://schemas.openxmlformats.org/officeDocument/2006/relationships/hyperlink" Target="http://journals.cambridge.org/AL" TargetMode="External"/><Relationship Id="rId112" Type="http://schemas.openxmlformats.org/officeDocument/2006/relationships/hyperlink" Target="http://journals.cambridge.org/JPS" TargetMode="External"/><Relationship Id="rId133" Type="http://schemas.openxmlformats.org/officeDocument/2006/relationships/hyperlink" Target="http://journals.cambridge.orp/aN" TargetMode="External"/><Relationship Id="rId154" Type="http://schemas.openxmlformats.org/officeDocument/2006/relationships/hyperlink" Target="http://journals.cambridpe.org/DIA" TargetMode="External"/><Relationship Id="rId175" Type="http://schemas.openxmlformats.org/officeDocument/2006/relationships/hyperlink" Target="http://journals.cambridge.org/ETS" TargetMode="External"/><Relationship Id="rId340" Type="http://schemas.openxmlformats.org/officeDocument/2006/relationships/hyperlink" Target="http://journals.cambridpe.ore/PHO" TargetMode="External"/><Relationship Id="rId361" Type="http://schemas.openxmlformats.org/officeDocument/2006/relationships/hyperlink" Target="http://journals.cambridge.org/PSM" TargetMode="External"/><Relationship Id="rId196" Type="http://schemas.openxmlformats.org/officeDocument/2006/relationships/hyperlink" Target="http://journals.cambridge.org/HTR" TargetMode="External"/><Relationship Id="rId200" Type="http://schemas.openxmlformats.org/officeDocument/2006/relationships/hyperlink" Target="http://journals.cambridee.ore/HIS" TargetMode="External"/><Relationship Id="rId382" Type="http://schemas.openxmlformats.org/officeDocument/2006/relationships/hyperlink" Target="http://iournals.cambridge.org/SJT" TargetMode="External"/><Relationship Id="rId16" Type="http://schemas.openxmlformats.org/officeDocument/2006/relationships/hyperlink" Target="mailto:bouzan@cnb.dvo.ru" TargetMode="External"/><Relationship Id="rId221" Type="http://schemas.openxmlformats.org/officeDocument/2006/relationships/hyperlink" Target="http://iournals.cambridee.ore/IRC" TargetMode="External"/><Relationship Id="rId242" Type="http://schemas.openxmlformats.org/officeDocument/2006/relationships/hyperlink" Target="http://journals.cambridpe.org/JBrS" TargetMode="External"/><Relationship Id="rId263" Type="http://schemas.openxmlformats.org/officeDocument/2006/relationships/hyperlink" Target="http://iournals.cambridge.org/LAS" TargetMode="External"/><Relationship Id="rId284" Type="http://schemas.openxmlformats.org/officeDocument/2006/relationships/hyperlink" Target="http://journals.cambridge.org/SEA" TargetMode="External"/><Relationship Id="rId319" Type="http://schemas.openxmlformats.org/officeDocument/2006/relationships/hyperlink" Target="http://iournals.cambridge.org/MIT" TargetMode="External"/><Relationship Id="rId37" Type="http://schemas.openxmlformats.org/officeDocument/2006/relationships/hyperlink" Target="mailto:volozhanina@bsu.ru" TargetMode="External"/><Relationship Id="rId58" Type="http://schemas.openxmlformats.org/officeDocument/2006/relationships/hyperlink" Target="http://journals.cambridge.org/AFR" TargetMode="External"/><Relationship Id="rId79" Type="http://schemas.openxmlformats.org/officeDocument/2006/relationships/hyperlink" Target="http://journals.cambridge.orp/ANT" TargetMode="External"/><Relationship Id="rId102" Type="http://schemas.openxmlformats.org/officeDocument/2006/relationships/hyperlink" Target="http://iournals.cambridge.org/BCP" TargetMode="External"/><Relationship Id="rId123" Type="http://schemas.openxmlformats.org/officeDocument/2006/relationships/hyperlink" Target="http://journals.cambridge.org/Ca" TargetMode="External"/><Relationship Id="rId144" Type="http://schemas.openxmlformats.org/officeDocument/2006/relationships/hyperlink" Target="http://journals.cambridge.org/CNS" TargetMode="External"/><Relationship Id="rId330" Type="http://schemas.openxmlformats.org/officeDocument/2006/relationships/hyperlink" Target="http://iournals.cambridpe.ore/TMA" TargetMode="External"/><Relationship Id="rId90" Type="http://schemas.openxmlformats.org/officeDocument/2006/relationships/hyperlink" Target="http://journals.cambridge.org/ACL" TargetMode="External"/><Relationship Id="rId165" Type="http://schemas.openxmlformats.org/officeDocument/2006/relationships/hyperlink" Target="http://journals.cambridge.org/EDP" TargetMode="External"/><Relationship Id="rId186" Type="http://schemas.openxmlformats.org/officeDocument/2006/relationships/hyperlink" Target="http://journals.cambridge.orR/FMP" TargetMode="External"/><Relationship Id="rId351" Type="http://schemas.openxmlformats.org/officeDocument/2006/relationships/hyperlink" Target="http://journals.cambridge.ore/PDM" TargetMode="External"/><Relationship Id="rId372" Type="http://schemas.openxmlformats.org/officeDocument/2006/relationships/hyperlink" Target="http://iournals.cambridge.org/RIS" TargetMode="External"/><Relationship Id="rId393" Type="http://schemas.openxmlformats.org/officeDocument/2006/relationships/hyperlink" Target="http://journals.cambridEe.orB/TSY" TargetMode="External"/><Relationship Id="rId407" Type="http://schemas.openxmlformats.org/officeDocument/2006/relationships/hyperlink" Target="http://journals.cambridge.org/WTR" TargetMode="External"/><Relationship Id="rId211" Type="http://schemas.openxmlformats.org/officeDocument/2006/relationships/hyperlink" Target="http://joumals.cambridge.org/jCP" TargetMode="External"/><Relationship Id="rId232" Type="http://schemas.openxmlformats.org/officeDocument/2006/relationships/hyperlink" Target="http://journals.cambridge.org/JAL" TargetMode="External"/><Relationship Id="rId253" Type="http://schemas.openxmlformats.org/officeDocument/2006/relationships/hyperlink" Target="http://journals.cambridge.org/FLM" TargetMode="External"/><Relationship Id="rId274" Type="http://schemas.openxmlformats.org/officeDocument/2006/relationships/hyperlink" Target="http://iournals.cambridge.org/PEF" TargetMode="External"/><Relationship Id="rId295" Type="http://schemas.openxmlformats.org/officeDocument/2006/relationships/hyperlink" Target="http://journals.cambridee.org/SAM" TargetMode="External"/><Relationship Id="rId309" Type="http://schemas.openxmlformats.org/officeDocument/2006/relationships/hyperlink" Target="http://journals.cambridge.org/MDY" TargetMode="External"/><Relationship Id="rId27" Type="http://schemas.openxmlformats.org/officeDocument/2006/relationships/hyperlink" Target="mailto:divis@inbox.ru" TargetMode="External"/><Relationship Id="rId48" Type="http://schemas.openxmlformats.org/officeDocument/2006/relationships/hyperlink" Target="mailto:Iibr.ysu@mail.ru" TargetMode="External"/><Relationship Id="rId69" Type="http://schemas.openxmlformats.org/officeDocument/2006/relationships/hyperlink" Target="http://journals.cambridge.org/ATM" TargetMode="External"/><Relationship Id="rId113" Type="http://schemas.openxmlformats.org/officeDocument/2006/relationships/hyperlink" Target="http://journals.cambridge.org/BER" TargetMode="External"/><Relationship Id="rId134" Type="http://schemas.openxmlformats.org/officeDocument/2006/relationships/hyperlink" Target="http://journals.cambridee.ore/Jid" TargetMode="External"/><Relationship Id="rId320" Type="http://schemas.openxmlformats.org/officeDocument/2006/relationships/hyperlink" Target="http://journals.cambridge.org/MRS" TargetMode="External"/><Relationship Id="rId80" Type="http://schemas.openxmlformats.org/officeDocument/2006/relationships/hyperlink" Target="http://journals.cambridge.orE/AQY" TargetMode="External"/><Relationship Id="rId155" Type="http://schemas.openxmlformats.org/officeDocument/2006/relationships/hyperlink" Target="http://journals.cambridge.org/DMP" TargetMode="External"/><Relationship Id="rId176" Type="http://schemas.openxmlformats.org/officeDocument/2006/relationships/hyperlink" Target="http://journals.cambridge.org/EIA" TargetMode="External"/><Relationship Id="rId197" Type="http://schemas.openxmlformats.org/officeDocument/2006/relationships/hyperlink" Target="http://journals.cambridge.ore/HEP" TargetMode="External"/><Relationship Id="rId341" Type="http://schemas.openxmlformats.org/officeDocument/2006/relationships/hyperlink" Target="http://journals.cambridEe.org/PMM" TargetMode="External"/><Relationship Id="rId362" Type="http://schemas.openxmlformats.org/officeDocument/2006/relationships/hyperlink" Target="http://journals.cambridge.org/PHN" TargetMode="External"/><Relationship Id="rId383" Type="http://schemas.openxmlformats.org/officeDocument/2006/relationships/hyperlink" Target="http://journals.cambridge.org/SSR" TargetMode="External"/><Relationship Id="rId201" Type="http://schemas.openxmlformats.org/officeDocument/2006/relationships/hyperlink" Target="http://joumals.cambridge.orp/HIA" TargetMode="External"/><Relationship Id="rId222" Type="http://schemas.openxmlformats.org/officeDocument/2006/relationships/hyperlink" Target="http://journals.cambridge.org/INT" TargetMode="External"/><Relationship Id="rId243" Type="http://schemas.openxmlformats.org/officeDocument/2006/relationships/hyperlink" Target="http://journals.cambridge.org/JCL" TargetMode="External"/><Relationship Id="rId264" Type="http://schemas.openxmlformats.org/officeDocument/2006/relationships/hyperlink" Target="http://journals.cambridge.ore/JLR" TargetMode="External"/><Relationship Id="rId285" Type="http://schemas.openxmlformats.org/officeDocument/2006/relationships/hyperlink" Target="http://journals.cambridge.org/JSL" TargetMode="External"/><Relationship Id="rId17" Type="http://schemas.openxmlformats.org/officeDocument/2006/relationships/hyperlink" Target="mailto:oganova@cbibl.uran.ru" TargetMode="External"/><Relationship Id="rId38" Type="http://schemas.openxmlformats.org/officeDocument/2006/relationships/hyperlink" Target="mailto:Zlotina@senetika.ru" TargetMode="External"/><Relationship Id="rId59" Type="http://schemas.openxmlformats.org/officeDocument/2006/relationships/hyperlink" Target="http://journals.cambridge.org/ASR" TargetMode="External"/><Relationship Id="rId103" Type="http://schemas.openxmlformats.org/officeDocument/2006/relationships/hyperlink" Target="http://journals.cambridge.org/BCI" TargetMode="External"/><Relationship Id="rId124" Type="http://schemas.openxmlformats.org/officeDocument/2006/relationships/hyperlink" Target="http://journals.cambridRe.orR/PLI" TargetMode="External"/><Relationship Id="rId310" Type="http://schemas.openxmlformats.org/officeDocument/2006/relationships/hyperlink" Target="http://journals.cambridee.ore/MOR" TargetMode="External"/><Relationship Id="rId70" Type="http://schemas.openxmlformats.org/officeDocument/2006/relationships/hyperlink" Target="http://journals.cambridge.org/jid" TargetMode="External"/><Relationship Id="rId91" Type="http://schemas.openxmlformats.org/officeDocument/2006/relationships/hyperlink" Target="http://journals.cambridge.org/AJL" TargetMode="External"/><Relationship Id="rId145" Type="http://schemas.openxmlformats.org/officeDocument/2006/relationships/hyperlink" Target="http://journals.cambridge.ore/CBT" TargetMode="External"/><Relationship Id="rId166" Type="http://schemas.openxmlformats.org/officeDocument/2006/relationships/hyperlink" Target="http://journals.cambridge.org/ECM" TargetMode="External"/><Relationship Id="rId187" Type="http://schemas.openxmlformats.org/officeDocument/2006/relationships/hyperlink" Target="http://journals.cambridge.org/FMS" TargetMode="External"/><Relationship Id="rId331" Type="http://schemas.openxmlformats.org/officeDocument/2006/relationships/hyperlink" Target="http://journals.cambridge.org/NRR" TargetMode="External"/><Relationship Id="rId352" Type="http://schemas.openxmlformats.org/officeDocument/2006/relationships/hyperlink" Target="http://journals.cambridge.org/PHC" TargetMode="External"/><Relationship Id="rId373" Type="http://schemas.openxmlformats.org/officeDocument/2006/relationships/hyperlink" Target="http://journals.cambridge.org/RMS" TargetMode="External"/><Relationship Id="rId394" Type="http://schemas.openxmlformats.org/officeDocument/2006/relationships/hyperlink" Target="http://journals.cambridge.org/TLP" TargetMode="External"/><Relationship Id="rId408" Type="http://schemas.openxmlformats.org/officeDocument/2006/relationships/hyperlink" Target="http://journals.cambridge.org/WPS" TargetMode="External"/><Relationship Id="rId1" Type="http://schemas.openxmlformats.org/officeDocument/2006/relationships/numbering" Target="numbering.xml"/><Relationship Id="rId212" Type="http://schemas.openxmlformats.org/officeDocument/2006/relationships/hyperlink" Target="http://journals.cambridee.ore/IDM" TargetMode="External"/><Relationship Id="rId233" Type="http://schemas.openxmlformats.org/officeDocument/2006/relationships/hyperlink" Target="http://journais.cambridge.org/AAE" TargetMode="External"/><Relationship Id="rId254" Type="http://schemas.openxmlformats.org/officeDocument/2006/relationships/hyperlink" Target="http://journals.cambridpe.org/JFL" TargetMode="External"/><Relationship Id="rId28" Type="http://schemas.openxmlformats.org/officeDocument/2006/relationships/hyperlink" Target="mailto:katva@sao.ru" TargetMode="External"/><Relationship Id="rId49" Type="http://schemas.openxmlformats.org/officeDocument/2006/relationships/hyperlink" Target="mailto:bokhovko@mail.ru" TargetMode="External"/><Relationship Id="rId114" Type="http://schemas.openxmlformats.org/officeDocument/2006/relationships/hyperlink" Target="http://journals.cambridge.org/BSL" TargetMode="External"/><Relationship Id="rId275" Type="http://schemas.openxmlformats.org/officeDocument/2006/relationships/hyperlink" Target="http://joumals.cambridge.org/PLA" TargetMode="External"/><Relationship Id="rId296" Type="http://schemas.openxmlformats.org/officeDocument/2006/relationships/hyperlink" Target="http://joumals.cambridge.org/jid" TargetMode="External"/><Relationship Id="rId300" Type="http://schemas.openxmlformats.org/officeDocument/2006/relationships/hyperlink" Target="http://iournals.cambridee.org/LCO" TargetMode="External"/><Relationship Id="rId60" Type="http://schemas.openxmlformats.org/officeDocument/2006/relationships/hyperlink" Target="http://journals.cambridpe.org/iid.ASO" TargetMode="External"/><Relationship Id="rId81" Type="http://schemas.openxmlformats.org/officeDocument/2006/relationships/hyperlink" Target="http://journals.cambridge.orE/ANZ" TargetMode="External"/><Relationship Id="rId135" Type="http://schemas.openxmlformats.org/officeDocument/2006/relationships/hyperlink" Target="http://journals.cambridge.org/aG" TargetMode="External"/><Relationship Id="rId156" Type="http://schemas.openxmlformats.org/officeDocument/2006/relationships/hyperlink" Target="http://joumals.cambridge.org/DBR" TargetMode="External"/><Relationship Id="rId177" Type="http://schemas.openxmlformats.org/officeDocument/2006/relationships/hyperlink" Target="http://iournals.cambridge.org/ECL" TargetMode="External"/><Relationship Id="rId198" Type="http://schemas.openxmlformats.org/officeDocument/2006/relationships/hyperlink" Target="http://joumals.cambridge.org/HGL" TargetMode="External"/><Relationship Id="rId321" Type="http://schemas.openxmlformats.org/officeDocument/2006/relationships/hyperlink" Target="http://journals.cambridpe.org/MRC" TargetMode="External"/><Relationship Id="rId342" Type="http://schemas.openxmlformats.org/officeDocument/2006/relationships/hyperlink" Target="http://journals.cambridge.org/PGR" TargetMode="External"/><Relationship Id="rId363" Type="http://schemas.openxmlformats.org/officeDocument/2006/relationships/hyperlink" Target="http://journals.cambridge.org/PAS" TargetMode="External"/><Relationship Id="rId384" Type="http://schemas.openxmlformats.org/officeDocument/2006/relationships/hyperlink" Target="http://journals.cambridge.orp/SLR" TargetMode="External"/><Relationship Id="rId202" Type="http://schemas.openxmlformats.org/officeDocument/2006/relationships/hyperlink" Target="http://journals.cambridge.ore/HEQ" TargetMode="External"/><Relationship Id="rId223" Type="http://schemas.openxmlformats.org/officeDocument/2006/relationships/hyperlink" Target="http://journals.cambridge.org/INP" TargetMode="External"/><Relationship Id="rId244" Type="http://schemas.openxmlformats.org/officeDocument/2006/relationships/hyperlink" Target="http://journals.cambridge.org/JCT" TargetMode="External"/><Relationship Id="rId18" Type="http://schemas.openxmlformats.org/officeDocument/2006/relationships/hyperlink" Target="mailto:anton.e.pozdnvshev@libfl.ru" TargetMode="External"/><Relationship Id="rId39" Type="http://schemas.openxmlformats.org/officeDocument/2006/relationships/hyperlink" Target="mailto:ele0806@vandex.ru" TargetMode="External"/><Relationship Id="rId265" Type="http://schemas.openxmlformats.org/officeDocument/2006/relationships/hyperlink" Target="http://iournals.cambridge.orR/JLG" TargetMode="External"/><Relationship Id="rId286" Type="http://schemas.openxmlformats.org/officeDocument/2006/relationships/hyperlink" Target="http://journals.cambridge.org/APA" TargetMode="External"/><Relationship Id="rId50" Type="http://schemas.openxmlformats.org/officeDocument/2006/relationships/hyperlink" Target="mailto:E.Yasnikova@tltsu.ru" TargetMode="External"/><Relationship Id="rId104" Type="http://schemas.openxmlformats.org/officeDocument/2006/relationships/hyperlink" Target="http://ioumals.cambridge.org/BJT" TargetMode="External"/><Relationship Id="rId125" Type="http://schemas.openxmlformats.org/officeDocument/2006/relationships/hyperlink" Target="http://iournals.cambridge.org/CU" TargetMode="External"/><Relationship Id="rId146" Type="http://schemas.openxmlformats.org/officeDocument/2006/relationships/hyperlink" Target="http://journals.cambridge.org/CPC" TargetMode="External"/><Relationship Id="rId167" Type="http://schemas.openxmlformats.org/officeDocument/2006/relationships/hyperlink" Target="http://journals.cambridge.org/ELL" TargetMode="External"/><Relationship Id="rId188" Type="http://schemas.openxmlformats.org/officeDocument/2006/relationships/hyperlink" Target="http://journals.cambridge.org/GRH" TargetMode="External"/><Relationship Id="rId311" Type="http://schemas.openxmlformats.org/officeDocument/2006/relationships/hyperlink" Target="http://journals.cambridge.org/PSP" TargetMode="External"/><Relationship Id="rId332" Type="http://schemas.openxmlformats.org/officeDocument/2006/relationships/hyperlink" Target="http://journals.cambridge.org/OSO" TargetMode="External"/><Relationship Id="rId353" Type="http://schemas.openxmlformats.org/officeDocument/2006/relationships/hyperlink" Target="http://journals.cambridge.org/PES" TargetMode="External"/><Relationship Id="rId374" Type="http://schemas.openxmlformats.org/officeDocument/2006/relationships/hyperlink" Target="http://journals.cambridge.org/ROP" TargetMode="External"/><Relationship Id="rId395" Type="http://schemas.openxmlformats.org/officeDocument/2006/relationships/hyperlink" Target="http://journals.cambridge.orp/THI" TargetMode="External"/><Relationship Id="rId409" Type="http://schemas.openxmlformats.org/officeDocument/2006/relationships/hyperlink" Target="http://journals.cambridee.orp/ZYG" TargetMode="External"/><Relationship Id="rId71" Type="http://schemas.openxmlformats.org/officeDocument/2006/relationships/hyperlink" Target="http://journals.cambridge.org/ANM" TargetMode="External"/><Relationship Id="rId92" Type="http://schemas.openxmlformats.org/officeDocument/2006/relationships/hyperlink" Target="http://iournals.cambridge.org/ALS" TargetMode="External"/><Relationship Id="rId213" Type="http://schemas.openxmlformats.org/officeDocument/2006/relationships/hyperlink" Target="http://iournals.cambridge.org/JLI" TargetMode="External"/><Relationship Id="rId234" Type="http://schemas.openxmlformats.org/officeDocument/2006/relationships/hyperlink" Target="http://journals.cambridee.orp/AGS" TargetMode="External"/><Relationship Id="rId2" Type="http://schemas.openxmlformats.org/officeDocument/2006/relationships/styles" Target="styles.xml"/><Relationship Id="rId29" Type="http://schemas.openxmlformats.org/officeDocument/2006/relationships/hyperlink" Target="mailto:Trachek.EY@tversu.ru" TargetMode="External"/><Relationship Id="rId255" Type="http://schemas.openxmlformats.org/officeDocument/2006/relationships/hyperlink" Target="http://jou" TargetMode="External"/><Relationship Id="rId276" Type="http://schemas.openxmlformats.org/officeDocument/2006/relationships/hyperlink" Target="http://jOurnals.cambridge.org/JPH" TargetMode="External"/><Relationship Id="rId297" Type="http://schemas.openxmlformats.org/officeDocument/2006/relationships/hyperlink" Target="http://journals.qambridge.org/JTP" TargetMode="External"/><Relationship Id="rId40" Type="http://schemas.openxmlformats.org/officeDocument/2006/relationships/hyperlink" Target="mailto:chemeris@anrb.ru" TargetMode="External"/><Relationship Id="rId115" Type="http://schemas.openxmlformats.org/officeDocument/2006/relationships/hyperlink" Target="http://journals.cambridge.org/BAZ" TargetMode="External"/><Relationship Id="rId136" Type="http://schemas.openxmlformats.org/officeDocument/2006/relationships/hyperlink" Target="http://iournals.cambridee.ore/CYL" TargetMode="External"/><Relationship Id="rId157" Type="http://schemas.openxmlformats.org/officeDocument/2006/relationships/hyperlink" Target="http://iournals.cambridge.org/EAC" TargetMode="External"/><Relationship Id="rId178" Type="http://schemas.openxmlformats.org/officeDocument/2006/relationships/hyperlink" Target="http://journals.cambridge.org/EJM" TargetMode="External"/><Relationship Id="rId301" Type="http://schemas.openxmlformats.org/officeDocument/2006/relationships/hyperlink" Target="http://journals.cambridge.org/LSY" TargetMode="External"/><Relationship Id="rId322" Type="http://schemas.openxmlformats.org/officeDocument/2006/relationships/hyperlink" Target="http://joumals.cambridge.org/MRE" TargetMode="External"/><Relationship Id="rId343" Type="http://schemas.openxmlformats.org/officeDocument/2006/relationships/hyperlink" Target="http://journals.cambridge.orE/POL" TargetMode="External"/><Relationship Id="rId364" Type="http://schemas.openxmlformats.org/officeDocument/2006/relationships/hyperlink" Target="http://journals.cambridge.org/QRB" TargetMode="External"/><Relationship Id="rId61" Type="http://schemas.openxmlformats.org/officeDocument/2006/relationships/hyperlink" Target="http://iournals.csmbridge.ore/AGE" TargetMode="External"/><Relationship Id="rId82" Type="http://schemas.openxmlformats.org/officeDocument/2006/relationships/hyperlink" Target="http://journals.cambridpe.org/APS" TargetMode="External"/><Relationship Id="rId199" Type="http://schemas.openxmlformats.org/officeDocument/2006/relationships/hyperlink" Target="http://journals.cambridge.org/HPL" TargetMode="External"/><Relationship Id="rId203" Type="http://schemas.openxmlformats.org/officeDocument/2006/relationships/hyperlink" Target="http://journals.cambridge.org/HOR" TargetMode="External"/><Relationship Id="rId385" Type="http://schemas.openxmlformats.org/officeDocument/2006/relationships/hyperlink" Target="http://journals.cambridge.orp/iid" TargetMode="External"/><Relationship Id="rId19" Type="http://schemas.openxmlformats.org/officeDocument/2006/relationships/hyperlink" Target="mailto:o.v.motvein@gmail.com" TargetMode="External"/><Relationship Id="rId224" Type="http://schemas.openxmlformats.org/officeDocument/2006/relationships/hyperlink" Target="http://journals.cambridge.orp/IRO" TargetMode="External"/><Relationship Id="rId245" Type="http://schemas.openxmlformats.org/officeDocument/2006/relationships/hyperlink" Target="http://journals.cambridge.orp/CTS" TargetMode="External"/><Relationship Id="rId266" Type="http://schemas.openxmlformats.org/officeDocument/2006/relationships/hyperlink" Target="http://journals.cambridge.org/LIN" TargetMode="External"/><Relationship Id="rId287" Type="http://schemas.openxmlformats.org/officeDocument/2006/relationships/hyperlink" Target="http://journals.cambridge.org/JAZ" TargetMode="External"/><Relationship Id="rId410" Type="http://schemas.openxmlformats.org/officeDocument/2006/relationships/hyperlink" Target="mailto:rights@cambridge.org" TargetMode="External"/><Relationship Id="rId30" Type="http://schemas.openxmlformats.org/officeDocument/2006/relationships/hyperlink" Target="mailto:heltra@vandex.ru" TargetMode="External"/><Relationship Id="rId105" Type="http://schemas.openxmlformats.org/officeDocument/2006/relationships/hyperlink" Target="http://journals.cambridge.ore/BIM" TargetMode="External"/><Relationship Id="rId126" Type="http://schemas.openxmlformats.org/officeDocument/2006/relationships/hyperlink" Target="http://journals.cambridge.org/OPR" TargetMode="External"/><Relationship Id="rId147" Type="http://schemas.openxmlformats.org/officeDocument/2006/relationships/hyperlink" Target="http://iournals.cambridee.ore/CPH" TargetMode="External"/><Relationship Id="rId168" Type="http://schemas.openxmlformats.org/officeDocument/2006/relationships/hyperlink" Target="http://journals.cambridge.org/ENG" TargetMode="External"/><Relationship Id="rId312" Type="http://schemas.openxmlformats.org/officeDocument/2006/relationships/hyperlink" Target="http://journals.cambridee.orp/MSC" TargetMode="External"/><Relationship Id="rId333" Type="http://schemas.openxmlformats.org/officeDocument/2006/relationships/hyperlink" Target="http://journals.cambridge.org/ORX" TargetMode="External"/><Relationship Id="rId354" Type="http://schemas.openxmlformats.org/officeDocument/2006/relationships/hyperlink" Target="http://journals.cambridge.org/AMP" TargetMode="External"/><Relationship Id="rId51" Type="http://schemas.openxmlformats.org/officeDocument/2006/relationships/hyperlink" Target="mailto:librarv@bionet.nsc.ru" TargetMode="External"/><Relationship Id="rId72" Type="http://schemas.openxmlformats.org/officeDocument/2006/relationships/hyperlink" Target="http://journals.cambridge.org/AHR" TargetMode="External"/><Relationship Id="rId93" Type="http://schemas.openxmlformats.org/officeDocument/2006/relationships/hyperlink" Target="http://iournals.cambridBe.org/ASB" TargetMode="External"/><Relationship Id="rId189" Type="http://schemas.openxmlformats.org/officeDocument/2006/relationships/hyperlink" Target="http://iournals.cambridpe.org/GEO" TargetMode="External"/><Relationship Id="rId375" Type="http://schemas.openxmlformats.org/officeDocument/2006/relationships/hyperlink" Target="http://journals.cambridge.org/RSL" TargetMode="External"/><Relationship Id="rId396" Type="http://schemas.openxmlformats.org/officeDocument/2006/relationships/hyperlink" Target="http://journals.cambridge.org/TDO" TargetMode="External"/><Relationship Id="rId3" Type="http://schemas.openxmlformats.org/officeDocument/2006/relationships/settings" Target="settings.xml"/><Relationship Id="rId214" Type="http://schemas.openxmlformats.org/officeDocument/2006/relationships/hyperlink" Target="http://iournals.cambridge.org/MRF" TargetMode="External"/><Relationship Id="rId235" Type="http://schemas.openxmlformats.org/officeDocument/2006/relationships/hyperlink" Target="http://journals.cambridge.org/AMS" TargetMode="External"/><Relationship Id="rId256" Type="http://schemas.openxmlformats.org/officeDocument/2006/relationships/hyperlink" Target="http://journals.cambridge.orR/JGL" TargetMode="External"/><Relationship Id="rId277" Type="http://schemas.openxmlformats.org/officeDocument/2006/relationships/hyperlink" Target="http://joumals.cambridge.org/JGC" TargetMode="External"/><Relationship Id="rId298" Type="http://schemas.openxmlformats.org/officeDocument/2006/relationships/hyperlink" Target="http://iournals.cambridge.org/JWE" TargetMode="External"/><Relationship Id="rId400" Type="http://schemas.openxmlformats.org/officeDocument/2006/relationships/hyperlink" Target="http://journals.cambridge.orp/TCM" TargetMode="External"/><Relationship Id="rId116" Type="http://schemas.openxmlformats.org/officeDocument/2006/relationships/hyperlink" Target="http://journals.cambridge.org/BSO" TargetMode="External"/><Relationship Id="rId137" Type="http://schemas.openxmlformats.org/officeDocument/2006/relationships/hyperlink" Target="http://iournals.cambridee.ore/CTY" TargetMode="External"/><Relationship Id="rId158" Type="http://schemas.openxmlformats.org/officeDocument/2006/relationships/hyperlink" Target="http://journals.cambridge.org/EMH" TargetMode="External"/><Relationship Id="rId302" Type="http://schemas.openxmlformats.org/officeDocument/2006/relationships/hyperlink" Target="http://joumals.cambridge.org/LVC" TargetMode="External"/><Relationship Id="rId323" Type="http://schemas.openxmlformats.org/officeDocument/2006/relationships/hyperlink" Target="http://journals.cambridge.orp/NMJ" TargetMode="External"/><Relationship Id="rId344" Type="http://schemas.openxmlformats.org/officeDocument/2006/relationships/hyperlink" Target="http://journals.cambridge.org/PAN" TargetMode="External"/><Relationship Id="rId20" Type="http://schemas.openxmlformats.org/officeDocument/2006/relationships/hyperlink" Target="mailto:elib@admin.isu.ru" TargetMode="External"/><Relationship Id="rId41" Type="http://schemas.openxmlformats.org/officeDocument/2006/relationships/hyperlink" Target="mailto:Klg@math.nsc.ru" TargetMode="External"/><Relationship Id="rId62" Type="http://schemas.openxmlformats.org/officeDocument/2006/relationships/hyperlink" Target="http://journals.cambridge.org/AIE" TargetMode="External"/><Relationship Id="rId83" Type="http://schemas.openxmlformats.org/officeDocument/2006/relationships/hyperlink" Target="http://iournals.cambridEe.ore/SIP" TargetMode="External"/><Relationship Id="rId179" Type="http://schemas.openxmlformats.org/officeDocument/2006/relationships/hyperlink" Target="http://iournals.cambridge.org/EAA" TargetMode="External"/><Relationship Id="rId365" Type="http://schemas.openxmlformats.org/officeDocument/2006/relationships/hyperlink" Target="http://journals.cambridge.org/QUA" TargetMode="External"/><Relationship Id="rId386" Type="http://schemas.openxmlformats.org/officeDocument/2006/relationships/hyperlink" Target="http://lournals.cambridge.org/SPS" TargetMode="External"/><Relationship Id="rId190" Type="http://schemas.openxmlformats.org/officeDocument/2006/relationships/hyperlink" Target="http://joumals.cambridge.ore/GMJ" TargetMode="External"/><Relationship Id="rId204" Type="http://schemas.openxmlformats.org/officeDocument/2006/relationships/hyperlink" Target="http://journals.cambridee.ore/IOP" TargetMode="External"/><Relationship Id="rId225" Type="http://schemas.openxmlformats.org/officeDocument/2006/relationships/hyperlink" Target="http://journals.cambridee.orE/IHS" TargetMode="External"/><Relationship Id="rId246" Type="http://schemas.openxmlformats.org/officeDocument/2006/relationships/hyperlink" Target="http://journals.cambridge.org/DAR" TargetMode="External"/><Relationship Id="rId267" Type="http://schemas.openxmlformats.org/officeDocument/2006/relationships/hyperlink" Target="http://iournats.cambridge.org/JMO" TargetMode="External"/><Relationship Id="rId288" Type="http://schemas.openxmlformats.org/officeDocument/2006/relationships/hyperlink" Target="http://journals.cambridge.org/JGA" TargetMode="External"/><Relationship Id="rId411" Type="http://schemas.openxmlformats.org/officeDocument/2006/relationships/hyperlink" Target="http://www.cambridae.otK/policy/ptivacv" TargetMode="External"/><Relationship Id="rId106" Type="http://schemas.openxmlformats.org/officeDocument/2006/relationships/hyperlink" Target="http://journals.cambridge.org/BRI" TargetMode="External"/><Relationship Id="rId127" Type="http://schemas.openxmlformats.org/officeDocument/2006/relationships/hyperlink" Target="http://journals.cambridge.org/CQH" TargetMode="External"/><Relationship Id="rId313" Type="http://schemas.openxmlformats.org/officeDocument/2006/relationships/hyperlink" Target="http://journals.cambridge.org/MTK" TargetMode="External"/><Relationship Id="rId10" Type="http://schemas.openxmlformats.org/officeDocument/2006/relationships/hyperlink" Target="mailto:povesma.ek@dvfu.ru" TargetMode="External"/><Relationship Id="rId31" Type="http://schemas.openxmlformats.org/officeDocument/2006/relationships/hyperlink" Target="mailto:bibiio@lib.ulsu.ru" TargetMode="External"/><Relationship Id="rId52" Type="http://schemas.openxmlformats.org/officeDocument/2006/relationships/hyperlink" Target="mailto:drd@csu.ru" TargetMode="External"/><Relationship Id="rId73" Type="http://schemas.openxmlformats.org/officeDocument/2006/relationships/hyperlink" Target="http://journals.cambridge.org/AHS" TargetMode="External"/><Relationship Id="rId94" Type="http://schemas.openxmlformats.org/officeDocument/2006/relationships/hyperlink" Target="http://journals.cambridge.org/ORP" TargetMode="External"/><Relationship Id="rId148" Type="http://schemas.openxmlformats.org/officeDocument/2006/relationships/hyperlink" Target="http://joumals.cambridge.org/CSS" TargetMode="External"/><Relationship Id="rId169" Type="http://schemas.openxmlformats.org/officeDocument/2006/relationships/hyperlink" Target="http://journals.cambridge.org/ESO" TargetMode="External"/><Relationship Id="rId334" Type="http://schemas.openxmlformats.org/officeDocument/2006/relationships/hyperlink" Target="http://journals.cambridge.org/PAB" TargetMode="External"/><Relationship Id="rId355" Type="http://schemas.openxmlformats.org/officeDocument/2006/relationships/hyperlink" Target="http://joumals.cambridge.org/PEM" TargetMode="External"/><Relationship Id="rId376" Type="http://schemas.openxmlformats.org/officeDocument/2006/relationships/hyperlink" Target="http://journals.cambridRe.org/RHE" TargetMode="External"/><Relationship Id="rId397" Type="http://schemas.openxmlformats.org/officeDocument/2006/relationships/hyperlink" Target="http://journals.cambridge.orR/TRN" TargetMode="External"/><Relationship Id="rId4" Type="http://schemas.openxmlformats.org/officeDocument/2006/relationships/webSettings" Target="webSettings.xml"/><Relationship Id="rId180" Type="http://schemas.openxmlformats.org/officeDocument/2006/relationships/hyperlink" Target="http://joumals.cambridge.org/EIS" TargetMode="External"/><Relationship Id="rId215" Type="http://schemas.openxmlformats.org/officeDocument/2006/relationships/hyperlink" Target="http://journals.cambridee.ore/MES" TargetMode="External"/><Relationship Id="rId236" Type="http://schemas.openxmlformats.org/officeDocument/2006/relationships/hyperlink" Target="http://journals.cambridge.org/AST" TargetMode="External"/><Relationship Id="rId257" Type="http://schemas.openxmlformats.org/officeDocument/2006/relationships/hyperlink" Target="http://journals.cambridge.ore/JOG" TargetMode="External"/><Relationship Id="rId278" Type="http://schemas.openxmlformats.org/officeDocument/2006/relationships/hyperlink" Target="http://journals.cambridge.org/PUP" TargetMode="External"/><Relationship Id="rId401" Type="http://schemas.openxmlformats.org/officeDocument/2006/relationships/hyperlink" Target="http://jQumals.cambridge.org/THG" TargetMode="External"/><Relationship Id="rId303" Type="http://schemas.openxmlformats.org/officeDocument/2006/relationships/hyperlink" Target="http://journals.cambridge.org/LPB" TargetMode="External"/><Relationship Id="rId42" Type="http://schemas.openxmlformats.org/officeDocument/2006/relationships/hyperlink" Target="mailto:naumova@img.ras.ru" TargetMode="External"/><Relationship Id="rId84" Type="http://schemas.openxmlformats.org/officeDocument/2006/relationships/hyperlink" Target="http://journals.cambridpe.org/ASP" TargetMode="External"/><Relationship Id="rId138" Type="http://schemas.openxmlformats.org/officeDocument/2006/relationships/hyperlink" Target="http://journals.cambridee.orp/CCC" TargetMode="External"/><Relationship Id="rId345" Type="http://schemas.openxmlformats.org/officeDocument/2006/relationships/hyperlink" Target="http://journals.cambridge.orp/RAM" TargetMode="External"/><Relationship Id="rId387" Type="http://schemas.openxmlformats.org/officeDocument/2006/relationships/hyperlink" Target="http://iQumals-cambridge.ore/SAP" TargetMode="External"/><Relationship Id="rId191" Type="http://schemas.openxmlformats.org/officeDocument/2006/relationships/hyperlink" Target="http://journals.cambridge.org/GCN" TargetMode="External"/><Relationship Id="rId205" Type="http://schemas.openxmlformats.org/officeDocument/2006/relationships/hyperlink" Target="http://journals.cambridpe.orp/ICE" TargetMode="External"/><Relationship Id="rId247" Type="http://schemas.openxmlformats.org/officeDocument/2006/relationships/hyperlink" Target="http://ioumals.cambridge.orE/DEM" TargetMode="External"/><Relationship Id="rId412" Type="http://schemas.openxmlformats.org/officeDocument/2006/relationships/hyperlink" Target="mailto:generalcounsel@cambridge.org" TargetMode="External"/><Relationship Id="rId107" Type="http://schemas.openxmlformats.org/officeDocument/2006/relationships/hyperlink" Target="http://journals.cambridge.org/BAJ" TargetMode="External"/><Relationship Id="rId289" Type="http://schemas.openxmlformats.org/officeDocument/2006/relationships/hyperlink" Target="http://journals.cambridge.org/HET" TargetMode="External"/><Relationship Id="rId11" Type="http://schemas.openxmlformats.org/officeDocument/2006/relationships/hyperlink" Target="mailto:lsl@kpfu.ru" TargetMode="External"/><Relationship Id="rId53" Type="http://schemas.openxmlformats.org/officeDocument/2006/relationships/hyperlink" Target="http://journals.cambridge.org/NEU" TargetMode="External"/><Relationship Id="rId149" Type="http://schemas.openxmlformats.org/officeDocument/2006/relationships/hyperlink" Target="http://journals.cambridge.org/COM" TargetMode="External"/><Relationship Id="rId314" Type="http://schemas.openxmlformats.org/officeDocument/2006/relationships/hyperlink" Target="http://journals.cambridge.org/MDH" TargetMode="External"/><Relationship Id="rId356" Type="http://schemas.openxmlformats.org/officeDocument/2006/relationships/hyperlink" Target="http://journals.cambridge.grg/IAU" TargetMode="External"/><Relationship Id="rId398" Type="http://schemas.openxmlformats.org/officeDocument/2006/relationships/hyperlink" Target="http://journalsxarribridge.org/iid" TargetMode="External"/><Relationship Id="rId95" Type="http://schemas.openxmlformats.org/officeDocument/2006/relationships/hyperlink" Target="http://journals.cambridge.org/JSE" TargetMode="External"/><Relationship Id="rId160" Type="http://schemas.openxmlformats.org/officeDocument/2006/relationships/hyperlink" Target="http://jou" TargetMode="External"/><Relationship Id="rId216" Type="http://schemas.openxmlformats.org/officeDocument/2006/relationships/hyperlink" Target="http://journals.cambridge.org/IL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9817</Words>
  <Characters>85336</Characters>
  <Application>Microsoft Office Word</Application>
  <DocSecurity>0</DocSecurity>
  <Lines>711</Lines>
  <Paragraphs>189</Paragraphs>
  <ScaleCrop>false</ScaleCrop>
  <Company/>
  <LinksUpToDate>false</LinksUpToDate>
  <CharactersWithSpaces>94964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E00401003826A258</dc:creator>
  <cp:lastModifiedBy>E00401003826A258</cp:lastModifiedBy>
  <cp:revision>3</cp:revision>
  <dcterms:created xsi:type="dcterms:W3CDTF">2017-07-20T08:59:00Z</dcterms:created>
  <dcterms:modified xsi:type="dcterms:W3CDTF">2017-07-20T09:09:00Z</dcterms:modified>
</cp:coreProperties>
</file>